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C1" w:rsidP="00E854A0" w:rsidRDefault="00BE2BC1">
      <w:pPr>
        <w:spacing w:line="276" w:lineRule="auto"/>
      </w:pPr>
    </w:p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="00474B72" w:rsidP="003423B3" w:rsidRDefault="003423B3">
      <w:r>
        <w:t xml:space="preserve">Hierbij bied ik u mijn reactie aan op vragen van </w:t>
      </w:r>
      <w:r w:rsidR="00C0355D">
        <w:t>de</w:t>
      </w:r>
      <w:r>
        <w:t xml:space="preserve"> fracties </w:t>
      </w:r>
      <w:r w:rsidR="00C0355D">
        <w:t xml:space="preserve">van </w:t>
      </w:r>
      <w:r w:rsidRPr="00C0355D" w:rsidR="00C0355D">
        <w:t xml:space="preserve">de VVD, de PvdA, de SP, het CDA en GroenLinks </w:t>
      </w:r>
      <w:r w:rsidRPr="004F786C">
        <w:t>over</w:t>
      </w:r>
      <w:r w:rsidR="00CC413C">
        <w:t xml:space="preserve"> mijn brief van </w:t>
      </w:r>
      <w:r w:rsidR="00474B72">
        <w:t>12 juni 2015</w:t>
      </w:r>
      <w:r w:rsidRPr="00CC413C" w:rsidR="00474B72">
        <w:t xml:space="preserve"> over </w:t>
      </w:r>
      <w:r w:rsidR="00474B72">
        <w:t>informatieverstrekking aan TAXE.</w:t>
      </w:r>
    </w:p>
    <w:p w:rsidR="00474B72" w:rsidP="003423B3" w:rsidRDefault="00474B72"/>
    <w:p w:rsidR="00A23E91" w:rsidP="00073120" w:rsidRDefault="00A23E91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="00BE2BC1" w:rsidP="00073120" w:rsidRDefault="00BE2BC1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 xml:space="preserve">de </w:t>
      </w:r>
      <w:r w:rsidR="00C0355D">
        <w:t>s</w:t>
      </w:r>
      <w:r w:rsidRPr="00073120">
        <w:t>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="00073120" w:rsidP="00073120" w:rsidRDefault="00073120">
      <w:pPr>
        <w:spacing w:line="276" w:lineRule="auto"/>
      </w:pPr>
    </w:p>
    <w:p w:rsidRPr="00073120" w:rsidR="00BE2BC1" w:rsidP="00073120" w:rsidRDefault="00BE2BC1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94214F" w:rsidR="00073120" w:rsidP="00073120" w:rsidRDefault="0094214F">
      <w:pPr>
        <w:spacing w:line="276" w:lineRule="auto"/>
      </w:pPr>
      <w:r>
        <w:t>Eric Wiebes</w:t>
      </w:r>
      <w:r w:rsidRPr="0094214F" w:rsidR="00073120">
        <w:tab/>
      </w:r>
      <w:r w:rsidRPr="0094214F" w:rsidR="00073120">
        <w:tab/>
      </w:r>
    </w:p>
    <w:p w:rsidRPr="0094214F" w:rsidR="00542691" w:rsidP="00E854A0" w:rsidRDefault="00542691">
      <w:pPr>
        <w:spacing w:line="276" w:lineRule="auto"/>
      </w:pPr>
    </w:p>
    <w:p w:rsidRPr="0094214F" w:rsidR="00305DEC" w:rsidP="00B66DFA" w:rsidRDefault="00305DEC">
      <w:pPr>
        <w:spacing w:line="276" w:lineRule="auto"/>
      </w:pPr>
    </w:p>
    <w:sectPr w:rsidRPr="0094214F" w:rsidR="00305DEC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E0" w:rsidRDefault="00F431E0">
      <w:pPr>
        <w:spacing w:line="240" w:lineRule="auto"/>
      </w:pPr>
      <w:r>
        <w:separator/>
      </w:r>
    </w:p>
  </w:endnote>
  <w:endnote w:type="continuationSeparator" w:id="0">
    <w:p w:rsidR="00F431E0" w:rsidRDefault="00F4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E2BC1">
      <w:trPr>
        <w:trHeight w:hRule="exact" w:val="240"/>
      </w:trPr>
      <w:tc>
        <w:tcPr>
          <w:tcW w:w="7752" w:type="dxa"/>
          <w:shd w:val="clear" w:color="auto" w:fill="auto"/>
        </w:tcPr>
        <w:p w:rsidR="00BE2BC1" w:rsidRDefault="00BE2BC1" w:rsidP="00C171A5">
          <w:pPr>
            <w:pStyle w:val="Huisstijl-Rubricering"/>
          </w:pPr>
        </w:p>
      </w:tc>
      <w:tc>
        <w:tcPr>
          <w:tcW w:w="2148" w:type="dxa"/>
        </w:tcPr>
        <w:p w:rsidR="00BE2BC1" w:rsidRDefault="00BE2BC1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50D7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50D7E" w:rsidRPr="00CD362D">
            <w:rPr>
              <w:rStyle w:val="Huisstijl-GegevenCharChar"/>
            </w:rPr>
            <w:fldChar w:fldCharType="separate"/>
          </w:r>
          <w:r w:rsidR="00A66A99">
            <w:rPr>
              <w:rStyle w:val="Huisstijl-GegevenCharChar"/>
            </w:rPr>
            <w:t>1</w:t>
          </w:r>
          <w:r w:rsidR="00E50D7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66A99">
              <w:t>1</w:t>
            </w:r>
          </w:fldSimple>
        </w:p>
      </w:tc>
    </w:tr>
  </w:tbl>
  <w:p w:rsidR="00BE2BC1" w:rsidRDefault="00BE2BC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BE2BC1">
      <w:trPr>
        <w:trHeight w:hRule="exact" w:val="240"/>
      </w:trPr>
      <w:tc>
        <w:tcPr>
          <w:tcW w:w="7752" w:type="dxa"/>
          <w:shd w:val="clear" w:color="auto" w:fill="auto"/>
        </w:tcPr>
        <w:p w:rsidR="00BE2BC1" w:rsidRDefault="00BE2BC1" w:rsidP="00C171A5">
          <w:pPr>
            <w:pStyle w:val="Huisstijl-Rubricering"/>
          </w:pPr>
        </w:p>
      </w:tc>
      <w:tc>
        <w:tcPr>
          <w:tcW w:w="2148" w:type="dxa"/>
        </w:tcPr>
        <w:p w:rsidR="00BE2BC1" w:rsidRDefault="00BE2BC1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50D7E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50D7E" w:rsidRPr="00CD362D">
            <w:rPr>
              <w:rStyle w:val="Huisstijl-GegevenCharChar"/>
            </w:rPr>
            <w:fldChar w:fldCharType="separate"/>
          </w:r>
          <w:r w:rsidR="00FA2656">
            <w:rPr>
              <w:rStyle w:val="Huisstijl-GegevenCharChar"/>
            </w:rPr>
            <w:t>1</w:t>
          </w:r>
          <w:r w:rsidR="00E50D7E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A2656">
              <w:t>1</w:t>
            </w:r>
          </w:fldSimple>
        </w:p>
      </w:tc>
    </w:tr>
  </w:tbl>
  <w:p w:rsidR="00BE2BC1" w:rsidRDefault="00BE2BC1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E0" w:rsidRDefault="00F431E0">
      <w:pPr>
        <w:spacing w:line="240" w:lineRule="auto"/>
      </w:pPr>
      <w:r>
        <w:separator/>
      </w:r>
    </w:p>
  </w:footnote>
  <w:footnote w:type="continuationSeparator" w:id="0">
    <w:p w:rsidR="00F431E0" w:rsidRDefault="00F431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BE2BC1">
      <w:trPr>
        <w:cantSplit/>
        <w:trHeight w:val="20"/>
      </w:trPr>
      <w:tc>
        <w:tcPr>
          <w:tcW w:w="2160" w:type="dxa"/>
        </w:tcPr>
        <w:p w:rsidR="00BE2BC1" w:rsidRPr="00F5152A" w:rsidRDefault="00BE2BC1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BE2BC1">
      <w:trPr>
        <w:cantSplit/>
        <w:trHeight w:val="92"/>
      </w:trPr>
      <w:tc>
        <w:tcPr>
          <w:tcW w:w="2160" w:type="dxa"/>
        </w:tcPr>
        <w:p w:rsidR="00BE2BC1" w:rsidRDefault="00BE2BC1" w:rsidP="00812F5E">
          <w:pPr>
            <w:pStyle w:val="Huisstijl-Voorwaarden"/>
            <w:keepLines/>
            <w:widowControl w:val="0"/>
            <w:suppressAutoHyphens/>
          </w:pPr>
        </w:p>
      </w:tc>
    </w:tr>
    <w:tr w:rsidR="00BE2BC1">
      <w:trPr>
        <w:cantSplit/>
        <w:trHeight w:val="20"/>
      </w:trPr>
      <w:tc>
        <w:tcPr>
          <w:tcW w:w="2160" w:type="dxa"/>
        </w:tcPr>
        <w:p w:rsidR="00BE2BC1" w:rsidRDefault="00BE2BC1" w:rsidP="00812F5E">
          <w:pPr>
            <w:pStyle w:val="Huisstijl-Kopje"/>
          </w:pPr>
          <w:r>
            <w:t>Ons kenmerk</w:t>
          </w:r>
        </w:p>
        <w:p w:rsidR="00BE2BC1" w:rsidRDefault="00BE2BC1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BE2BC1" w:rsidRPr="0049681B" w:rsidRDefault="00BE2BC1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BE2BC1">
      <w:trPr>
        <w:cantSplit/>
        <w:trHeight w:val="20"/>
      </w:trPr>
      <w:tc>
        <w:tcPr>
          <w:tcW w:w="2160" w:type="dxa"/>
        </w:tcPr>
        <w:p w:rsidR="00BE2BC1" w:rsidRDefault="00BE2BC1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BE2BC1" w:rsidRPr="00511A1A" w:rsidRDefault="00BE2BC1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BE2BC1" w:rsidTr="00EB628A">
      <w:trPr>
        <w:cantSplit/>
        <w:trHeight w:val="2695"/>
      </w:trPr>
      <w:tc>
        <w:tcPr>
          <w:tcW w:w="2160" w:type="dxa"/>
        </w:tcPr>
        <w:p w:rsidR="00BE2BC1" w:rsidRPr="00E219C8" w:rsidRDefault="00BE2BC1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BE2BC1" w:rsidRPr="005C20AA" w:rsidRDefault="00BE2BC1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BE2BC1" w:rsidRPr="00504B34" w:rsidRDefault="00BE2BC1" w:rsidP="00474B72">
          <w:pPr>
            <w:pStyle w:val="Huisstijl-Adres"/>
            <w:keepLines/>
            <w:widowControl w:val="0"/>
            <w:suppressAutoHyphens/>
            <w:rPr>
              <w:bCs/>
            </w:rPr>
          </w:pPr>
        </w:p>
      </w:tc>
    </w:tr>
    <w:tr w:rsidR="00BE2BC1">
      <w:trPr>
        <w:cantSplit/>
        <w:trHeight w:hRule="exact" w:val="200"/>
      </w:trPr>
      <w:tc>
        <w:tcPr>
          <w:tcW w:w="2160" w:type="dxa"/>
        </w:tcPr>
        <w:p w:rsidR="00BE2BC1" w:rsidRPr="00DF54D9" w:rsidRDefault="00BE2BC1" w:rsidP="001A3070">
          <w:pPr>
            <w:keepLines/>
            <w:widowControl w:val="0"/>
            <w:suppressAutoHyphens/>
          </w:pPr>
        </w:p>
      </w:tc>
    </w:tr>
    <w:tr w:rsidR="00BE2BC1">
      <w:trPr>
        <w:cantSplit/>
        <w:trHeight w:val="1740"/>
      </w:trPr>
      <w:tc>
        <w:tcPr>
          <w:tcW w:w="2160" w:type="dxa"/>
        </w:tcPr>
        <w:p w:rsidR="00BE2BC1" w:rsidRDefault="00BE2BC1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BE2BC1" w:rsidRDefault="00BE2BC1" w:rsidP="001A3070">
          <w:pPr>
            <w:pStyle w:val="Huisstijl-Gegeven"/>
            <w:keepLines/>
            <w:widowControl w:val="0"/>
            <w:suppressAutoHyphens/>
          </w:pPr>
          <w:r>
            <w:t>AFP/</w:t>
          </w:r>
          <w:r w:rsidR="00FD5160">
            <w:t>201</w:t>
          </w:r>
          <w:r w:rsidR="00474B72">
            <w:t>5/</w:t>
          </w:r>
          <w:r w:rsidR="00512B12">
            <w:t>681</w:t>
          </w:r>
        </w:p>
        <w:p w:rsidR="00BE2BC1" w:rsidRDefault="00BE2BC1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BE2BC1" w:rsidRDefault="00BE2BC1" w:rsidP="001A3070">
          <w:pPr>
            <w:pStyle w:val="Huisstijl-Gegeven"/>
            <w:keepLines/>
            <w:widowControl w:val="0"/>
            <w:suppressAutoHyphens/>
          </w:pPr>
        </w:p>
        <w:p w:rsidR="00BE2BC1" w:rsidRDefault="00BE2BC1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BE2BC1" w:rsidRDefault="00B874CB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BE2BC1" w:rsidRDefault="00E50D7E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BE2BC1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BE2BC1" w:rsidRDefault="00BE2BC1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BE2BC1" w:rsidRPr="007714D5" w:rsidRDefault="00BE2BC1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E2BC1" w:rsidRDefault="00BE2BC1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BE2BC1">
      <w:trPr>
        <w:trHeight w:val="400"/>
      </w:trPr>
      <w:tc>
        <w:tcPr>
          <w:tcW w:w="7520" w:type="dxa"/>
          <w:shd w:val="clear" w:color="auto" w:fill="auto"/>
        </w:tcPr>
        <w:p w:rsidR="00BE2BC1" w:rsidRPr="00BC3B53" w:rsidRDefault="00BE2BC1" w:rsidP="00C171A5">
          <w:pPr>
            <w:pStyle w:val="Huisstijl-Retouradres"/>
          </w:pPr>
          <w:r>
            <w:t>&gt; Retouradres Postbus 20201 2500 EE Den Haag</w:t>
          </w:r>
        </w:p>
      </w:tc>
    </w:tr>
    <w:tr w:rsidR="00BE2BC1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BE2BC1" w:rsidRDefault="00BE2BC1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BE2BC1" w:rsidRDefault="00BE2BC1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BE2BC1" w:rsidRPr="007864B2" w:rsidRDefault="00BE2BC1" w:rsidP="00512B12">
          <w:pPr>
            <w:pStyle w:val="Huisstijl-NAW"/>
          </w:pPr>
          <w:r>
            <w:rPr>
              <w:noProof w:val="0"/>
            </w:rPr>
            <w:t xml:space="preserve">2500 EA </w:t>
          </w:r>
          <w:r w:rsidR="00512B12">
            <w:rPr>
              <w:noProof w:val="0"/>
            </w:rPr>
            <w:t>Den Haag</w:t>
          </w:r>
        </w:p>
      </w:tc>
    </w:tr>
    <w:tr w:rsidR="00BE2BC1">
      <w:trPr>
        <w:trHeight w:hRule="exact" w:val="400"/>
      </w:trPr>
      <w:tc>
        <w:tcPr>
          <w:tcW w:w="7520" w:type="dxa"/>
          <w:shd w:val="clear" w:color="auto" w:fill="auto"/>
        </w:tcPr>
        <w:p w:rsidR="00BE2BC1" w:rsidRPr="00035E67" w:rsidRDefault="00BE2BC1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E2BC1">
      <w:trPr>
        <w:trHeight w:val="240"/>
      </w:trPr>
      <w:tc>
        <w:tcPr>
          <w:tcW w:w="7520" w:type="dxa"/>
          <w:shd w:val="clear" w:color="auto" w:fill="auto"/>
        </w:tcPr>
        <w:p w:rsidR="00BE2BC1" w:rsidRPr="00035E67" w:rsidRDefault="00BE2BC1" w:rsidP="00767D1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C7416A">
            <w:rPr>
              <w:rFonts w:cs="Verdana"/>
              <w:szCs w:val="18"/>
            </w:rPr>
            <w:t>3 september 2015</w:t>
          </w:r>
        </w:p>
      </w:tc>
    </w:tr>
    <w:tr w:rsidR="00BE2BC1" w:rsidRPr="00511A1A">
      <w:trPr>
        <w:trHeight w:val="240"/>
      </w:trPr>
      <w:tc>
        <w:tcPr>
          <w:tcW w:w="7520" w:type="dxa"/>
          <w:shd w:val="clear" w:color="auto" w:fill="auto"/>
        </w:tcPr>
        <w:p w:rsidR="00BE2BC1" w:rsidRPr="00511A1A" w:rsidRDefault="00BE2BC1" w:rsidP="00C0355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Pr="004F786C">
            <w:t xml:space="preserve">Reactie op vragen </w:t>
          </w:r>
          <w:r w:rsidR="0094214F">
            <w:t>over</w:t>
          </w:r>
          <w:r>
            <w:t xml:space="preserve"> </w:t>
          </w:r>
          <w:r w:rsidR="00767D19">
            <w:t xml:space="preserve">de brief van de </w:t>
          </w:r>
          <w:r w:rsidR="00C0355D">
            <w:t>s</w:t>
          </w:r>
          <w:r w:rsidR="00767D19" w:rsidRPr="004F786C">
            <w:t>taatssecretaris van Financiën</w:t>
          </w:r>
          <w:r w:rsidR="00767D19">
            <w:t xml:space="preserve"> </w:t>
          </w:r>
          <w:r w:rsidR="00CC413C">
            <w:t>van</w:t>
          </w:r>
          <w:r w:rsidR="00767D19" w:rsidRPr="00CC413C">
            <w:t xml:space="preserve"> </w:t>
          </w:r>
          <w:r w:rsidR="00474B72">
            <w:t>12 juni 2015</w:t>
          </w:r>
          <w:r w:rsidR="00767D19" w:rsidRPr="00CC413C">
            <w:t xml:space="preserve"> over </w:t>
          </w:r>
          <w:r w:rsidR="00C0355D">
            <w:t>informatieverstrekking aan TAXE</w:t>
          </w:r>
        </w:p>
      </w:tc>
    </w:tr>
  </w:tbl>
  <w:p w:rsidR="00BE2BC1" w:rsidRDefault="00BE2BC1" w:rsidP="00C171A5">
    <w:pPr>
      <w:pStyle w:val="Koptekst"/>
    </w:pPr>
  </w:p>
  <w:p w:rsidR="00BE2BC1" w:rsidRDefault="00BE2BC1" w:rsidP="00C171A5">
    <w:pPr>
      <w:pStyle w:val="Koptekst"/>
    </w:pPr>
  </w:p>
  <w:p w:rsidR="00BE2BC1" w:rsidRDefault="00BE2BC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221B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A7776"/>
    <w:rsid w:val="000B4266"/>
    <w:rsid w:val="000B6CA8"/>
    <w:rsid w:val="000C0193"/>
    <w:rsid w:val="000C1004"/>
    <w:rsid w:val="000E5537"/>
    <w:rsid w:val="000E77F3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1250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77559"/>
    <w:rsid w:val="00281E6F"/>
    <w:rsid w:val="002849F3"/>
    <w:rsid w:val="00284BE7"/>
    <w:rsid w:val="00285101"/>
    <w:rsid w:val="00287B96"/>
    <w:rsid w:val="00291D7A"/>
    <w:rsid w:val="00292842"/>
    <w:rsid w:val="002957D7"/>
    <w:rsid w:val="00297132"/>
    <w:rsid w:val="002A1548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23B3"/>
    <w:rsid w:val="00346C84"/>
    <w:rsid w:val="00352772"/>
    <w:rsid w:val="003551FC"/>
    <w:rsid w:val="003637A4"/>
    <w:rsid w:val="00372CD2"/>
    <w:rsid w:val="00374F04"/>
    <w:rsid w:val="00376869"/>
    <w:rsid w:val="00381550"/>
    <w:rsid w:val="003960F6"/>
    <w:rsid w:val="003977EA"/>
    <w:rsid w:val="003A5F2C"/>
    <w:rsid w:val="003C0A7B"/>
    <w:rsid w:val="003C2F4F"/>
    <w:rsid w:val="003D0059"/>
    <w:rsid w:val="003D4190"/>
    <w:rsid w:val="003D6C2A"/>
    <w:rsid w:val="003E1E84"/>
    <w:rsid w:val="003E69D1"/>
    <w:rsid w:val="003F4C23"/>
    <w:rsid w:val="00412A94"/>
    <w:rsid w:val="004140C5"/>
    <w:rsid w:val="0041497A"/>
    <w:rsid w:val="00425AD2"/>
    <w:rsid w:val="004309C9"/>
    <w:rsid w:val="00433213"/>
    <w:rsid w:val="0043612C"/>
    <w:rsid w:val="00440081"/>
    <w:rsid w:val="00450A78"/>
    <w:rsid w:val="00454AF4"/>
    <w:rsid w:val="00456F28"/>
    <w:rsid w:val="0045789F"/>
    <w:rsid w:val="00465533"/>
    <w:rsid w:val="0046678F"/>
    <w:rsid w:val="00467F86"/>
    <w:rsid w:val="00474B72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A5E"/>
    <w:rsid w:val="004E0E16"/>
    <w:rsid w:val="004E1697"/>
    <w:rsid w:val="004F1BF4"/>
    <w:rsid w:val="004F5454"/>
    <w:rsid w:val="004F717F"/>
    <w:rsid w:val="00501BD7"/>
    <w:rsid w:val="00501D24"/>
    <w:rsid w:val="00504B34"/>
    <w:rsid w:val="00504DA4"/>
    <w:rsid w:val="00510A3B"/>
    <w:rsid w:val="00511327"/>
    <w:rsid w:val="00511A1A"/>
    <w:rsid w:val="00512628"/>
    <w:rsid w:val="00512B12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39B6"/>
    <w:rsid w:val="006E50EC"/>
    <w:rsid w:val="006E6011"/>
    <w:rsid w:val="006E7272"/>
    <w:rsid w:val="006E734E"/>
    <w:rsid w:val="0070267B"/>
    <w:rsid w:val="007152EF"/>
    <w:rsid w:val="00723125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67D19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B4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4214F"/>
    <w:rsid w:val="009572A9"/>
    <w:rsid w:val="00965034"/>
    <w:rsid w:val="00970290"/>
    <w:rsid w:val="00970965"/>
    <w:rsid w:val="00980F84"/>
    <w:rsid w:val="00987301"/>
    <w:rsid w:val="009874F3"/>
    <w:rsid w:val="00996B5A"/>
    <w:rsid w:val="009A41B4"/>
    <w:rsid w:val="009A4BDD"/>
    <w:rsid w:val="009B6E0E"/>
    <w:rsid w:val="009D1B24"/>
    <w:rsid w:val="009D7E7F"/>
    <w:rsid w:val="009E6F6A"/>
    <w:rsid w:val="00A00913"/>
    <w:rsid w:val="00A110F9"/>
    <w:rsid w:val="00A15C4F"/>
    <w:rsid w:val="00A16990"/>
    <w:rsid w:val="00A23E91"/>
    <w:rsid w:val="00A26F73"/>
    <w:rsid w:val="00A27FA5"/>
    <w:rsid w:val="00A50773"/>
    <w:rsid w:val="00A634CB"/>
    <w:rsid w:val="00A66A99"/>
    <w:rsid w:val="00A67016"/>
    <w:rsid w:val="00A72E8A"/>
    <w:rsid w:val="00A7350C"/>
    <w:rsid w:val="00A839EB"/>
    <w:rsid w:val="00A83B8D"/>
    <w:rsid w:val="00A94D41"/>
    <w:rsid w:val="00A979E0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439A"/>
    <w:rsid w:val="00B66DFA"/>
    <w:rsid w:val="00B735AF"/>
    <w:rsid w:val="00B77DBA"/>
    <w:rsid w:val="00B8065A"/>
    <w:rsid w:val="00B874CB"/>
    <w:rsid w:val="00B91F17"/>
    <w:rsid w:val="00BA357E"/>
    <w:rsid w:val="00BC2209"/>
    <w:rsid w:val="00BC5E21"/>
    <w:rsid w:val="00BD6137"/>
    <w:rsid w:val="00BE2BC1"/>
    <w:rsid w:val="00BE68CA"/>
    <w:rsid w:val="00BE7545"/>
    <w:rsid w:val="00BF317F"/>
    <w:rsid w:val="00BF3835"/>
    <w:rsid w:val="00BF3ABD"/>
    <w:rsid w:val="00BF53DE"/>
    <w:rsid w:val="00BF6B13"/>
    <w:rsid w:val="00C0181D"/>
    <w:rsid w:val="00C0355D"/>
    <w:rsid w:val="00C0710C"/>
    <w:rsid w:val="00C11C4A"/>
    <w:rsid w:val="00C171A5"/>
    <w:rsid w:val="00C24340"/>
    <w:rsid w:val="00C367A0"/>
    <w:rsid w:val="00C43F4A"/>
    <w:rsid w:val="00C4635F"/>
    <w:rsid w:val="00C4654C"/>
    <w:rsid w:val="00C50D6E"/>
    <w:rsid w:val="00C525CB"/>
    <w:rsid w:val="00C52B13"/>
    <w:rsid w:val="00C6200D"/>
    <w:rsid w:val="00C679E0"/>
    <w:rsid w:val="00C67C57"/>
    <w:rsid w:val="00C72659"/>
    <w:rsid w:val="00C7416A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413C"/>
    <w:rsid w:val="00CC660F"/>
    <w:rsid w:val="00CE0AE1"/>
    <w:rsid w:val="00CE1E84"/>
    <w:rsid w:val="00CF33A8"/>
    <w:rsid w:val="00CF3D35"/>
    <w:rsid w:val="00D0042B"/>
    <w:rsid w:val="00D00871"/>
    <w:rsid w:val="00D1003C"/>
    <w:rsid w:val="00D16BB7"/>
    <w:rsid w:val="00D16F3A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65936"/>
    <w:rsid w:val="00D753B4"/>
    <w:rsid w:val="00D76C97"/>
    <w:rsid w:val="00D91DA4"/>
    <w:rsid w:val="00D95A77"/>
    <w:rsid w:val="00DA1D27"/>
    <w:rsid w:val="00DA737E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50D7E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B628A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431E0"/>
    <w:rsid w:val="00F5152A"/>
    <w:rsid w:val="00F63604"/>
    <w:rsid w:val="00F757B8"/>
    <w:rsid w:val="00F76125"/>
    <w:rsid w:val="00F8468C"/>
    <w:rsid w:val="00F84862"/>
    <w:rsid w:val="00F852FC"/>
    <w:rsid w:val="00F97625"/>
    <w:rsid w:val="00FA2656"/>
    <w:rsid w:val="00FA2ADD"/>
    <w:rsid w:val="00FA69B4"/>
    <w:rsid w:val="00FB0BA0"/>
    <w:rsid w:val="00FB6105"/>
    <w:rsid w:val="00FB76F6"/>
    <w:rsid w:val="00FC277B"/>
    <w:rsid w:val="00FD194D"/>
    <w:rsid w:val="00FD5160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2015-08-25T10:03:00.0000000Z</lastPrinted>
  <dcterms:created xsi:type="dcterms:W3CDTF">2015-09-03T12:40:00.0000000Z</dcterms:created>
  <dcterms:modified xsi:type="dcterms:W3CDTF">2015-09-03T12:40:00.0000000Z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0x01010069162D6E7FAD4C47A790F14C88268334</vt:lpwstr>
  </property>
</Properties>
</file>