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7121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1A954E83" wp14:anchorId="5286DB3B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804E0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CF1B687" wp14:editId="0FF44910">
                  <wp:extent cx="2343150" cy="1581150"/>
                  <wp:effectExtent l="0" t="0" r="0" b="0"/>
                  <wp:docPr id="4" name="Afbeelding 1" descr="C:\Users\hnio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io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E643A2">
              <w:fldChar w:fldCharType="begin"/>
            </w:r>
            <w:r w:rsidR="00F75106">
              <w:instrText xml:space="preserve"> DOCPROPERTY woordmerk </w:instrText>
            </w:r>
            <w:r w:rsidR="00E643A2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>
            <w:pPr>
              <w:pStyle w:val="adres"/>
            </w:pPr>
            <w:r>
              <w:t>Aan de Voorzitter van de Tweede Kamer</w:t>
            </w:r>
          </w:p>
          <w:p w:rsidR="00DF6525" w:rsidRDefault="00DF6525">
            <w:pPr>
              <w:pStyle w:val="adres"/>
            </w:pPr>
            <w:r>
              <w:t>der Staten-Generaal</w:t>
            </w:r>
          </w:p>
          <w:p w:rsidR="00DF6525" w:rsidRDefault="00DF6525">
            <w:pPr>
              <w:pStyle w:val="adres"/>
            </w:pPr>
            <w:r>
              <w:t>Postbus 20018</w:t>
            </w:r>
          </w:p>
          <w:p w:rsidR="00DF6525" w:rsidRDefault="00DF6525">
            <w:pPr>
              <w:pStyle w:val="adres"/>
            </w:pPr>
            <w:r>
              <w:t>2500 EA  DEN HAAG</w:t>
            </w:r>
          </w:p>
          <w:p w:rsidR="00F75106" w:rsidRDefault="00E643A2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087B1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D96F5F" w:rsidRDefault="00087B1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21 juli 2015</w:t>
            </w:r>
          </w:p>
        </w:tc>
      </w:tr>
      <w:tr w:rsidR="00F75106" w:rsidTr="000A04A5">
        <w:trPr>
          <w:trHeight w:val="627" w:hRule="exact"/>
        </w:trPr>
        <w:tc>
          <w:tcPr>
            <w:tcW w:w="1099" w:type="dxa"/>
          </w:tcPr>
          <w:p w:rsidR="00F75106" w:rsidRDefault="00087B10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087B10" w:rsidRDefault="000A04A5">
            <w:pPr>
              <w:pStyle w:val="datumonderwerp"/>
            </w:pPr>
            <w:r>
              <w:t xml:space="preserve">Uitstelbericht </w:t>
            </w:r>
            <w:r w:rsidR="009F310D">
              <w:t>K</w:t>
            </w:r>
            <w:r>
              <w:t xml:space="preserve">amervragen over </w:t>
            </w:r>
            <w:r w:rsidR="00087B10">
              <w:t>het bericht ‘OM trekt verklaring over dode arrestant in’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180C36" w:rsidP="00180C36" w:rsidRDefault="000A04A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Bureau Secretaris-Generaal</w:t>
            </w:r>
          </w:p>
          <w:p w:rsidR="00180C36" w:rsidP="00180C36" w:rsidRDefault="00180C36">
            <w:pPr>
              <w:pStyle w:val="witregel1"/>
            </w:pPr>
            <w:r>
              <w:t> </w:t>
            </w:r>
          </w:p>
          <w:p w:rsidRPr="000A04A5" w:rsidR="00180C36" w:rsidP="00180C36" w:rsidRDefault="00180C36">
            <w:pPr>
              <w:pStyle w:val="afzendgegevens"/>
            </w:pPr>
            <w:r w:rsidRPr="000A04A5">
              <w:t>Turfmarkt 147</w:t>
            </w:r>
          </w:p>
          <w:p w:rsidRPr="001B309F" w:rsidR="00180C36" w:rsidP="00180C36" w:rsidRDefault="00180C36">
            <w:pPr>
              <w:pStyle w:val="afzendgegevens"/>
            </w:pPr>
            <w:r w:rsidRPr="001B309F">
              <w:t>2511 DP  Den Haag</w:t>
            </w:r>
          </w:p>
          <w:p w:rsidRPr="00D47979" w:rsidR="00180C36" w:rsidP="00180C36" w:rsidRDefault="00180C36">
            <w:pPr>
              <w:pStyle w:val="afzendgegevens"/>
              <w:rPr>
                <w:lang w:val="de-DE"/>
              </w:rPr>
            </w:pPr>
            <w:r w:rsidRPr="00D47979">
              <w:rPr>
                <w:lang w:val="de-DE"/>
              </w:rPr>
              <w:t>Postbus 20301</w:t>
            </w:r>
          </w:p>
          <w:p w:rsidRPr="005C5ED7" w:rsidR="00180C36" w:rsidP="00180C36" w:rsidRDefault="00180C36">
            <w:pPr>
              <w:pStyle w:val="afzendgegevens"/>
              <w:rPr>
                <w:lang w:val="de-DE"/>
              </w:rPr>
            </w:pPr>
            <w:r w:rsidRPr="005C5ED7">
              <w:rPr>
                <w:lang w:val="de-DE"/>
              </w:rPr>
              <w:t>2500 EH  Den Haag</w:t>
            </w:r>
          </w:p>
          <w:p w:rsidRPr="005C5ED7" w:rsidR="00180C36" w:rsidP="00180C36" w:rsidRDefault="00180C36">
            <w:pPr>
              <w:pStyle w:val="afzendgegevens"/>
              <w:rPr>
                <w:lang w:val="de-DE"/>
              </w:rPr>
            </w:pPr>
            <w:r w:rsidRPr="005C5ED7">
              <w:rPr>
                <w:lang w:val="de-DE"/>
              </w:rPr>
              <w:t>www.rijksoverheid.nl/venj</w:t>
            </w:r>
          </w:p>
          <w:p w:rsidRPr="005C5ED7" w:rsidR="00180C36" w:rsidP="00180C36" w:rsidRDefault="00180C36">
            <w:pPr>
              <w:pStyle w:val="witregel1"/>
              <w:rPr>
                <w:lang w:val="de-DE"/>
              </w:rPr>
            </w:pPr>
            <w:r w:rsidRPr="005C5ED7">
              <w:rPr>
                <w:lang w:val="de-DE"/>
              </w:rPr>
              <w:t> </w:t>
            </w:r>
          </w:p>
          <w:p w:rsidRPr="00DF6525" w:rsidR="00180C36" w:rsidP="00180C36" w:rsidRDefault="00180C36">
            <w:pPr>
              <w:pStyle w:val="witregel2"/>
              <w:rPr>
                <w:lang w:val="de-DE"/>
              </w:rPr>
            </w:pPr>
            <w:r w:rsidRPr="00DF6525">
              <w:rPr>
                <w:lang w:val="de-DE"/>
              </w:rPr>
              <w:t> </w:t>
            </w:r>
          </w:p>
          <w:p w:rsidR="00180C36" w:rsidP="00180C36" w:rsidRDefault="00180C36">
            <w:pPr>
              <w:pStyle w:val="referentiekopjes"/>
            </w:pPr>
            <w:r>
              <w:t>Ons kenmerk</w:t>
            </w:r>
          </w:p>
          <w:p w:rsidR="00180C36" w:rsidP="00180C36" w:rsidRDefault="00087B10">
            <w:pPr>
              <w:pStyle w:val="referentiegegevens"/>
            </w:pPr>
            <w:r>
              <w:t>663183</w:t>
            </w:r>
          </w:p>
          <w:p w:rsidR="000A04A5" w:rsidP="00180C36" w:rsidRDefault="000A04A5">
            <w:pPr>
              <w:pStyle w:val="referentiegegevens"/>
            </w:pPr>
          </w:p>
          <w:p w:rsidR="000A04A5" w:rsidP="000A04A5" w:rsidRDefault="000A04A5">
            <w:pPr>
              <w:pStyle w:val="referentiekopjes"/>
            </w:pPr>
            <w:r>
              <w:t>Uw kenmerk</w:t>
            </w:r>
          </w:p>
          <w:p w:rsidR="000A04A5" w:rsidP="00180C36" w:rsidRDefault="00087B10">
            <w:pPr>
              <w:pStyle w:val="referentiegegevens"/>
            </w:pPr>
            <w:r>
              <w:t>2015Z13153</w:t>
            </w:r>
          </w:p>
          <w:p w:rsidR="000A04A5" w:rsidP="00180C36" w:rsidRDefault="000A04A5">
            <w:pPr>
              <w:pStyle w:val="referentiegegevens"/>
            </w:pPr>
          </w:p>
          <w:p w:rsidR="00180C36" w:rsidP="00180C36" w:rsidRDefault="00180C36">
            <w:pPr>
              <w:pStyle w:val="witregel1"/>
            </w:pPr>
            <w:r>
              <w:t> </w:t>
            </w:r>
          </w:p>
          <w:p w:rsidR="00180C36" w:rsidP="00180C36" w:rsidRDefault="00180C3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80C36" w:rsidP="00180C36" w:rsidRDefault="00180C36">
            <w:pPr>
              <w:pStyle w:val="referentiegegevens"/>
            </w:pPr>
          </w:p>
          <w:bookmarkEnd w:id="4"/>
          <w:p w:rsidR="00F75106" w:rsidP="00180C36" w:rsidRDefault="00E643A2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087B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D96F5F" w:rsidP="00D96F5F" w:rsidRDefault="00D96F5F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="00D96F5F" w:rsidP="00D96F5F" w:rsidRDefault="00D96F5F">
      <w:pPr>
        <w:spacing w:line="240" w:lineRule="auto"/>
        <w:rPr>
          <w:rFonts w:cs="Utopia"/>
          <w:color w:val="000000"/>
          <w:szCs w:val="18"/>
        </w:rPr>
      </w:pPr>
    </w:p>
    <w:p w:rsidR="00D96F5F" w:rsidP="00D96F5F" w:rsidRDefault="00D96F5F">
      <w:pPr>
        <w:spacing w:line="240" w:lineRule="auto"/>
        <w:rPr>
          <w:rFonts w:cs="Utopia"/>
          <w:color w:val="000000"/>
          <w:szCs w:val="18"/>
        </w:rPr>
      </w:pPr>
      <w:r>
        <w:rPr>
          <w:rFonts w:cs="Utopia"/>
          <w:color w:val="000000"/>
          <w:szCs w:val="18"/>
        </w:rPr>
        <w:t>Hierbij deel ik u mede dat de sc</w:t>
      </w:r>
      <w:r w:rsidR="00037B67">
        <w:rPr>
          <w:rFonts w:cs="Utopia"/>
          <w:color w:val="000000"/>
          <w:szCs w:val="18"/>
        </w:rPr>
        <w:t xml:space="preserve">hriftelijke vragen van </w:t>
      </w:r>
      <w:r w:rsidR="00087B10">
        <w:rPr>
          <w:rFonts w:cs="Utopia"/>
          <w:color w:val="000000"/>
          <w:szCs w:val="18"/>
        </w:rPr>
        <w:t>de leden Kooiman en Van Nispen</w:t>
      </w:r>
      <w:r>
        <w:rPr>
          <w:rFonts w:cs="Utopia"/>
          <w:color w:val="000000"/>
          <w:szCs w:val="18"/>
        </w:rPr>
        <w:t xml:space="preserve"> (</w:t>
      </w:r>
      <w:r w:rsidR="00087B10">
        <w:rPr>
          <w:rFonts w:cs="Utopia"/>
          <w:color w:val="000000"/>
          <w:szCs w:val="18"/>
        </w:rPr>
        <w:t>beiden SP</w:t>
      </w:r>
      <w:r>
        <w:rPr>
          <w:rFonts w:cs="Utopia"/>
          <w:color w:val="000000"/>
          <w:szCs w:val="18"/>
        </w:rPr>
        <w:t xml:space="preserve">) van uw Kamer aan de </w:t>
      </w:r>
      <w:r w:rsidR="00087B10">
        <w:rPr>
          <w:rFonts w:cs="Utopia"/>
          <w:color w:val="000000"/>
          <w:szCs w:val="18"/>
        </w:rPr>
        <w:t>minister</w:t>
      </w:r>
      <w:r w:rsidR="00037B67">
        <w:rPr>
          <w:rFonts w:cs="Utopia"/>
          <w:color w:val="000000"/>
          <w:szCs w:val="18"/>
        </w:rPr>
        <w:t xml:space="preserve"> </w:t>
      </w:r>
      <w:r>
        <w:rPr>
          <w:rFonts w:cs="Utopia"/>
          <w:color w:val="000000"/>
          <w:szCs w:val="18"/>
        </w:rPr>
        <w:t xml:space="preserve">van Veiligheid en Justitie over </w:t>
      </w:r>
      <w:r w:rsidR="00087B10">
        <w:t>het bericht ‘OM trekt verklaring over dode arrestant in’</w:t>
      </w:r>
      <w:r>
        <w:rPr>
          <w:rFonts w:cs="Utopia"/>
          <w:color w:val="000000"/>
          <w:szCs w:val="18"/>
        </w:rPr>
        <w:t xml:space="preserve"> (ingezonden </w:t>
      </w:r>
      <w:r w:rsidR="00087B10">
        <w:rPr>
          <w:rFonts w:cs="Utopia"/>
          <w:color w:val="000000"/>
          <w:szCs w:val="18"/>
        </w:rPr>
        <w:t>1 juli</w:t>
      </w:r>
      <w:r>
        <w:rPr>
          <w:rFonts w:cs="Utopia"/>
          <w:color w:val="000000"/>
          <w:szCs w:val="18"/>
        </w:rPr>
        <w:t xml:space="preserve"> 2015) niet binnen de gebruikelijke termijn kunnen worden beantwoord, aangezien nog niet alle benodigde informatie is ontvangen. </w:t>
      </w:r>
    </w:p>
    <w:p w:rsidR="00D96F5F" w:rsidP="00D96F5F" w:rsidRDefault="00D96F5F">
      <w:pPr>
        <w:spacing w:line="240" w:lineRule="auto"/>
        <w:rPr>
          <w:rFonts w:cs="Utopia"/>
          <w:color w:val="000000"/>
          <w:szCs w:val="18"/>
        </w:rPr>
      </w:pPr>
      <w:r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>
      <w:pPr>
        <w:pStyle w:val="broodtekst"/>
      </w:pPr>
    </w:p>
    <w:p w:rsidR="00D96F5F" w:rsidP="00D96F5F" w:rsidRDefault="00D96F5F">
      <w:pPr>
        <w:pStyle w:val="broodtekst"/>
      </w:pPr>
      <w:r>
        <w:t xml:space="preserve">De </w:t>
      </w:r>
      <w:r w:rsidR="00087B10">
        <w:t>Staatssecretaris</w:t>
      </w:r>
      <w:r>
        <w:t xml:space="preserve"> van Veiligheid en Justitie,</w:t>
      </w:r>
      <w:r>
        <w:fldChar w:fldCharType="begin"/>
      </w:r>
      <w:r>
        <w:instrText xml:space="preserve"> DOCPROPERTY aanhefdoc *\MERGEFORMAT </w:instrText>
      </w:r>
      <w:r>
        <w:fldChar w:fldCharType="end"/>
      </w:r>
      <w:bookmarkStart w:name="cursor" w:id="8"/>
      <w:bookmarkEnd w:id="8"/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D96F5F">
        <w:trPr>
          <w:cantSplit/>
        </w:trPr>
        <w:tc>
          <w:tcPr>
            <w:tcW w:w="7501" w:type="dxa"/>
          </w:tcPr>
          <w:tbl>
            <w:tblPr>
              <w:tblW w:w="75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  <w:gridCol w:w="226"/>
              <w:gridCol w:w="3097"/>
            </w:tblGrid>
            <w:tr w:rsidR="00D96F5F">
              <w:tc>
                <w:tcPr>
                  <w:tcW w:w="7534" w:type="dxa"/>
                  <w:gridSpan w:val="3"/>
                </w:tcPr>
                <w:p w:rsidR="00D96F5F" w:rsidRDefault="00D96F5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="00D96F5F">
              <w:tc>
                <w:tcPr>
                  <w:tcW w:w="7534" w:type="dxa"/>
                  <w:gridSpan w:val="3"/>
                </w:tcPr>
                <w:p w:rsidR="00D96F5F" w:rsidRDefault="00D96F5F">
                  <w:pPr>
                    <w:pStyle w:val="broodtekst"/>
                  </w:pPr>
                </w:p>
              </w:tc>
            </w:tr>
            <w:tr w:rsidR="00D96F5F">
              <w:tc>
                <w:tcPr>
                  <w:tcW w:w="7534" w:type="dxa"/>
                  <w:gridSpan w:val="3"/>
                </w:tcPr>
                <w:p w:rsidR="00D96F5F" w:rsidRDefault="00D96F5F">
                  <w:pPr>
                    <w:pStyle w:val="broodtekst"/>
                  </w:pPr>
                </w:p>
              </w:tc>
            </w:tr>
            <w:tr w:rsidR="00D96F5F">
              <w:tc>
                <w:tcPr>
                  <w:tcW w:w="7534" w:type="dxa"/>
                  <w:gridSpan w:val="3"/>
                </w:tcPr>
                <w:p w:rsidR="00D96F5F" w:rsidRDefault="00D96F5F">
                  <w:pPr>
                    <w:pStyle w:val="broodtekst"/>
                  </w:pPr>
                </w:p>
              </w:tc>
            </w:tr>
            <w:tr w:rsidR="00D96F5F">
              <w:tc>
                <w:tcPr>
                  <w:tcW w:w="7534" w:type="dxa"/>
                  <w:gridSpan w:val="3"/>
                  <w:hideMark/>
                </w:tcPr>
                <w:p w:rsidR="00D96F5F" w:rsidRDefault="00087B10">
                  <w:pPr>
                    <w:pStyle w:val="broodtekst"/>
                  </w:pPr>
                  <w:r>
                    <w:t>K.H.D.M. Dijkhoff</w:t>
                  </w:r>
                </w:p>
              </w:tc>
            </w:tr>
            <w:tr w:rsidR="00D96F5F">
              <w:tc>
                <w:tcPr>
                  <w:tcW w:w="4209" w:type="dxa"/>
                </w:tcPr>
                <w:p w:rsidR="00D96F5F" w:rsidRDefault="00D96F5F">
                  <w:pPr>
                    <w:pStyle w:val="broodtekst"/>
                  </w:pPr>
                </w:p>
                <w:p w:rsidR="00D96F5F" w:rsidRDefault="00D96F5F">
                  <w:pPr>
                    <w:pStyle w:val="broodtekst"/>
                  </w:pPr>
                </w:p>
              </w:tc>
              <w:tc>
                <w:tcPr>
                  <w:tcW w:w="226" w:type="dxa"/>
                </w:tcPr>
                <w:p w:rsidR="00D96F5F" w:rsidRDefault="00D96F5F">
                  <w:pPr>
                    <w:pStyle w:val="broodtekst"/>
                  </w:pPr>
                </w:p>
              </w:tc>
              <w:tc>
                <w:tcPr>
                  <w:tcW w:w="3099" w:type="dxa"/>
                </w:tcPr>
                <w:p w:rsidR="00D96F5F" w:rsidRDefault="00D96F5F">
                  <w:pPr>
                    <w:pStyle w:val="in-table"/>
                  </w:pPr>
                </w:p>
              </w:tc>
            </w:tr>
          </w:tbl>
          <w:p w:rsidR="00D96F5F" w:rsidRDefault="00D96F5F">
            <w:pPr>
              <w:pStyle w:val="in-table"/>
            </w:pPr>
          </w:p>
          <w:p w:rsidR="00D96F5F" w:rsidRDefault="00D96F5F">
            <w:pPr>
              <w:pStyle w:val="in-table"/>
            </w:pPr>
          </w:p>
        </w:tc>
      </w:tr>
      <w:bookmarkEnd w:id="10"/>
    </w:tbl>
    <w:p w:rsidR="000A04A5" w:rsidP="002628BB" w:rsidRDefault="000A04A5">
      <w:pPr>
        <w:pStyle w:val="broodtekst"/>
      </w:pPr>
    </w:p>
    <w:sectPr w:rsidR="000A04A5" w:rsidSect="00087B10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8F" w:rsidRDefault="00295C8F">
      <w:r>
        <w:separator/>
      </w:r>
    </w:p>
    <w:p w:rsidR="00295C8F" w:rsidRDefault="00295C8F"/>
    <w:p w:rsidR="00295C8F" w:rsidRDefault="00295C8F"/>
    <w:p w:rsidR="00295C8F" w:rsidRDefault="00295C8F"/>
  </w:endnote>
  <w:endnote w:type="continuationSeparator" w:id="0">
    <w:p w:rsidR="00295C8F" w:rsidRDefault="00295C8F">
      <w:r>
        <w:continuationSeparator/>
      </w:r>
    </w:p>
    <w:p w:rsidR="00295C8F" w:rsidRDefault="00295C8F"/>
    <w:p w:rsidR="00295C8F" w:rsidRDefault="00295C8F"/>
    <w:p w:rsidR="00295C8F" w:rsidRDefault="00295C8F"/>
  </w:endnote>
  <w:endnote w:type="continuationNotice" w:id="1">
    <w:p w:rsidR="00295C8F" w:rsidRDefault="00295C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Corbel"/>
    <w:charset w:val="00"/>
    <w:family w:val="swiss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8" w:rsidRDefault="005A5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B8" w:rsidRDefault="005A55B8">
    <w:pPr>
      <w:pStyle w:val="Footer"/>
    </w:pPr>
  </w:p>
  <w:p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>
      <w:trPr>
        <w:trHeight w:hRule="exact" w:val="240"/>
      </w:trPr>
      <w:tc>
        <w:tcPr>
          <w:tcW w:w="7752" w:type="dxa"/>
        </w:tcPr>
        <w:p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87B10">
            <w:fldChar w:fldCharType="begin"/>
          </w:r>
          <w:r w:rsidR="00087B10">
            <w:instrText xml:space="preserve"> NUMPAGES   \* MERGEFORMAT </w:instrText>
          </w:r>
          <w:r w:rsidR="00087B10">
            <w:fldChar w:fldCharType="separate"/>
          </w:r>
          <w:r w:rsidR="00087B10">
            <w:t>1</w:t>
          </w:r>
          <w:r w:rsidR="00087B1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>
      <w:trPr>
        <w:trHeight w:hRule="exact" w:val="240"/>
      </w:trPr>
      <w:tc>
        <w:tcPr>
          <w:tcW w:w="7752" w:type="dxa"/>
        </w:tcPr>
        <w:p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87B1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87B1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87B10">
            <w:fldChar w:fldCharType="begin"/>
          </w:r>
          <w:r w:rsidR="00087B10">
            <w:instrText xml:space="preserve"> SECTIONPAGES   \* MERGEFORMAT </w:instrText>
          </w:r>
          <w:r w:rsidR="00087B10">
            <w:fldChar w:fldCharType="separate"/>
          </w:r>
          <w:r>
            <w:t>1</w:t>
          </w:r>
          <w:r w:rsidR="00087B10">
            <w:fldChar w:fldCharType="end"/>
          </w:r>
        </w:p>
      </w:tc>
    </w:tr>
    <w:bookmarkEnd w:id="5"/>
  </w:tbl>
  <w:p w:rsidR="005A55B8" w:rsidRDefault="005A55B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>
      <w:trPr>
        <w:cantSplit/>
        <w:trHeight w:hRule="exact" w:val="23"/>
      </w:trPr>
      <w:tc>
        <w:tcPr>
          <w:tcW w:w="7771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  <w:tr w:rsidR="005A55B8">
      <w:trPr>
        <w:cantSplit/>
        <w:trHeight w:hRule="exact" w:val="216"/>
      </w:trPr>
      <w:tc>
        <w:tcPr>
          <w:tcW w:w="7771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</w:tbl>
  <w:p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>
      <w:trPr>
        <w:cantSplit/>
        <w:trHeight w:hRule="exact" w:val="170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</w:pPr>
        </w:p>
      </w:tc>
    </w:tr>
    <w:tr w:rsidR="005A55B8">
      <w:trPr>
        <w:cantSplit/>
        <w:trHeight w:hRule="exact" w:val="289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87B1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A04A5">
            <w:rPr>
              <w:rStyle w:val="PageNumber"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87B1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87B10">
            <w:fldChar w:fldCharType="begin"/>
          </w:r>
          <w:r w:rsidR="00087B10">
            <w:instrText xml:space="preserve"> SECTIONPAGES   \* MERGEFORMAT </w:instrText>
          </w:r>
          <w:r w:rsidR="00087B10">
            <w:fldChar w:fldCharType="separate"/>
          </w:r>
          <w:r w:rsidR="000A04A5">
            <w:t>5</w:t>
          </w:r>
          <w:r w:rsidR="00087B10">
            <w:fldChar w:fldCharType="end"/>
          </w:r>
        </w:p>
      </w:tc>
    </w:tr>
    <w:tr w:rsidR="005A55B8">
      <w:trPr>
        <w:cantSplit/>
        <w:trHeight w:hRule="exact" w:val="23"/>
      </w:trPr>
      <w:tc>
        <w:tcPr>
          <w:tcW w:w="7769" w:type="dxa"/>
        </w:tcPr>
        <w:p w:rsidR="005A55B8" w:rsidRDefault="005A55B8">
          <w:pPr>
            <w:pStyle w:val="Huisstijl-Rubricering"/>
          </w:pPr>
        </w:p>
      </w:tc>
      <w:tc>
        <w:tcPr>
          <w:tcW w:w="2123" w:type="dxa"/>
        </w:tcPr>
        <w:p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8F" w:rsidRDefault="00295C8F">
      <w:r>
        <w:separator/>
      </w:r>
    </w:p>
  </w:footnote>
  <w:footnote w:type="continuationSeparator" w:id="0">
    <w:p w:rsidR="00295C8F" w:rsidRDefault="00295C8F">
      <w:r>
        <w:continuationSeparator/>
      </w:r>
    </w:p>
  </w:footnote>
  <w:footnote w:type="continuationNotice" w:id="1">
    <w:p w:rsidR="00295C8F" w:rsidRDefault="00295C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8" w:rsidRDefault="005A55B8">
    <w:pPr>
      <w:pStyle w:val="Header"/>
    </w:pPr>
  </w:p>
  <w:p w:rsidR="005A55B8" w:rsidRDefault="005A55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8" w:rsidRDefault="005A55B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C5D2EE" wp14:editId="5439AD7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87B10" w:rsidRDefault="00DF652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Directoraat-Generaal Straffen en Beschermen</w:t>
                                </w:r>
                                <w:r w:rsidR="005A55B8"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5A55B8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 w:rsidR="005A55B8"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87B1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5A55B8" w:rsidRPr="005C5ED7" w:rsidRDefault="005A55B8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5A55B8" w:rsidRDefault="005A55B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CE3BA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87B10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5A55B8" w:rsidRDefault="00DF6525">
                                <w:pPr>
                                  <w:pStyle w:val="referentiegegevens"/>
                                </w:pPr>
                                <w:r>
                                  <w:t>17 juni 2015</w:t>
                                </w:r>
                              </w:p>
                              <w:p w:rsidR="005A55B8" w:rsidRDefault="005A55B8">
                                <w:pPr>
                                  <w:pStyle w:val="witregel1"/>
                                </w:pPr>
                              </w:p>
                              <w:p w:rsidR="00087B10" w:rsidRDefault="005A55B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87B1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t>654520</w:t>
                                </w:r>
                              </w:p>
                            </w:tc>
                          </w:tr>
                          <w:tr w:rsidR="005A55B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5A55B8" w:rsidRDefault="005A55B8"/>
                        <w:p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87B10" w:rsidRDefault="00DF652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t>Directoraat-Generaal Straffen en Beschermen</w:t>
                          </w:r>
                          <w:r w:rsidR="005A55B8">
                            <w:rPr>
                              <w:rStyle w:val="directieregel"/>
                            </w:rPr>
                            <w:fldChar w:fldCharType="begin"/>
                          </w:r>
                          <w:r w:rsidR="005A55B8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 w:rsidR="005A55B8"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87B1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5A55B8" w:rsidRPr="005C5ED7" w:rsidRDefault="005A55B8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5A55B8" w:rsidRDefault="005A55B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CE3BA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87B10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5A55B8" w:rsidRDefault="00DF6525">
                          <w:pPr>
                            <w:pStyle w:val="referentiegegevens"/>
                          </w:pPr>
                          <w:r>
                            <w:t>17 juni 2015</w:t>
                          </w:r>
                        </w:p>
                        <w:p w:rsidR="005A55B8" w:rsidRDefault="005A55B8">
                          <w:pPr>
                            <w:pStyle w:val="witregel1"/>
                          </w:pPr>
                        </w:p>
                        <w:p w:rsidR="00087B10" w:rsidRDefault="005A55B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87B10">
                            <w:rPr>
                              <w:b/>
                            </w:rPr>
                            <w:t>Ons kenmerk</w:t>
                          </w:r>
                        </w:p>
                        <w:p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>654520</w:t>
                          </w:r>
                        </w:p>
                      </w:tc>
                    </w:tr>
                    <w:tr w:rsidR="005A55B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5A55B8" w:rsidRDefault="005A55B8"/>
                  <w:p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C12A4A" wp14:editId="6480343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55B8" w:rsidRDefault="005A55B8">
                          <w:pPr>
                            <w:pStyle w:val="Huisstijl-Rubricering"/>
                          </w:pPr>
                        </w:p>
                        <w:p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5A55B8" w:rsidRDefault="005A55B8">
                    <w:pPr>
                      <w:pStyle w:val="Huisstijl-Rubricering"/>
                    </w:pPr>
                  </w:p>
                  <w:p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>
      <w:trPr>
        <w:trHeight w:hRule="exact" w:val="136"/>
      </w:trPr>
      <w:tc>
        <w:tcPr>
          <w:tcW w:w="7520" w:type="dxa"/>
        </w:tcPr>
        <w:p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:rsidR="005A55B8" w:rsidRDefault="005A55B8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8" w:rsidRDefault="005A55B8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560324B" wp14:editId="76763AF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0C00545" wp14:editId="5196FA1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7396D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B8" w:rsidRDefault="005A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8433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87B10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405B"/>
    <w:rsid w:val="00141A15"/>
    <w:rsid w:val="001521C8"/>
    <w:rsid w:val="001538EA"/>
    <w:rsid w:val="00180C36"/>
    <w:rsid w:val="00187A23"/>
    <w:rsid w:val="001A4BCF"/>
    <w:rsid w:val="001B309F"/>
    <w:rsid w:val="001B5B02"/>
    <w:rsid w:val="001B70EC"/>
    <w:rsid w:val="001B7231"/>
    <w:rsid w:val="001C5A23"/>
    <w:rsid w:val="001E0CFA"/>
    <w:rsid w:val="001E2C55"/>
    <w:rsid w:val="001E6037"/>
    <w:rsid w:val="001F535C"/>
    <w:rsid w:val="001F5ACA"/>
    <w:rsid w:val="0022211F"/>
    <w:rsid w:val="00223377"/>
    <w:rsid w:val="00225CA2"/>
    <w:rsid w:val="00236A77"/>
    <w:rsid w:val="002377FC"/>
    <w:rsid w:val="00246838"/>
    <w:rsid w:val="00250DCD"/>
    <w:rsid w:val="00257B86"/>
    <w:rsid w:val="002628BB"/>
    <w:rsid w:val="00276814"/>
    <w:rsid w:val="00284A74"/>
    <w:rsid w:val="002929C5"/>
    <w:rsid w:val="00295C8F"/>
    <w:rsid w:val="00297659"/>
    <w:rsid w:val="002B5CDA"/>
    <w:rsid w:val="002B68BC"/>
    <w:rsid w:val="002C1C8A"/>
    <w:rsid w:val="002D0ED1"/>
    <w:rsid w:val="002F5F30"/>
    <w:rsid w:val="003141C2"/>
    <w:rsid w:val="00335CFA"/>
    <w:rsid w:val="003368E7"/>
    <w:rsid w:val="00345341"/>
    <w:rsid w:val="00352500"/>
    <w:rsid w:val="00357F26"/>
    <w:rsid w:val="00361EF6"/>
    <w:rsid w:val="0037406A"/>
    <w:rsid w:val="003746C9"/>
    <w:rsid w:val="003758A5"/>
    <w:rsid w:val="003870DE"/>
    <w:rsid w:val="00393C14"/>
    <w:rsid w:val="003A6AB3"/>
    <w:rsid w:val="003B4410"/>
    <w:rsid w:val="003B6F85"/>
    <w:rsid w:val="003C0215"/>
    <w:rsid w:val="003D184D"/>
    <w:rsid w:val="0040618E"/>
    <w:rsid w:val="0040796D"/>
    <w:rsid w:val="004315A6"/>
    <w:rsid w:val="00440A65"/>
    <w:rsid w:val="00442C84"/>
    <w:rsid w:val="00450BB9"/>
    <w:rsid w:val="00455EED"/>
    <w:rsid w:val="00464889"/>
    <w:rsid w:val="004827DF"/>
    <w:rsid w:val="004857F0"/>
    <w:rsid w:val="004A4B77"/>
    <w:rsid w:val="004B124E"/>
    <w:rsid w:val="004B1BB4"/>
    <w:rsid w:val="004E3229"/>
    <w:rsid w:val="004E3511"/>
    <w:rsid w:val="004F0AAF"/>
    <w:rsid w:val="00507BE0"/>
    <w:rsid w:val="0051796D"/>
    <w:rsid w:val="00523C4A"/>
    <w:rsid w:val="00531963"/>
    <w:rsid w:val="005346C1"/>
    <w:rsid w:val="00542265"/>
    <w:rsid w:val="005541C6"/>
    <w:rsid w:val="00570002"/>
    <w:rsid w:val="00571A35"/>
    <w:rsid w:val="0057396D"/>
    <w:rsid w:val="0059105F"/>
    <w:rsid w:val="00593AEF"/>
    <w:rsid w:val="005A55B8"/>
    <w:rsid w:val="005C5ED7"/>
    <w:rsid w:val="005D4B3F"/>
    <w:rsid w:val="005F4E0C"/>
    <w:rsid w:val="006102CA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D4CBC"/>
    <w:rsid w:val="006E4227"/>
    <w:rsid w:val="006F72E6"/>
    <w:rsid w:val="006F7D2B"/>
    <w:rsid w:val="0070667B"/>
    <w:rsid w:val="00711755"/>
    <w:rsid w:val="00740EFF"/>
    <w:rsid w:val="00742046"/>
    <w:rsid w:val="00744F8E"/>
    <w:rsid w:val="00745E88"/>
    <w:rsid w:val="00750534"/>
    <w:rsid w:val="007848FF"/>
    <w:rsid w:val="00784CE2"/>
    <w:rsid w:val="007930DE"/>
    <w:rsid w:val="007A175E"/>
    <w:rsid w:val="007A6017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4129B"/>
    <w:rsid w:val="00854B06"/>
    <w:rsid w:val="00860163"/>
    <w:rsid w:val="00882D77"/>
    <w:rsid w:val="00894344"/>
    <w:rsid w:val="008B7AA0"/>
    <w:rsid w:val="008C11EF"/>
    <w:rsid w:val="008C489D"/>
    <w:rsid w:val="008C6B03"/>
    <w:rsid w:val="00916524"/>
    <w:rsid w:val="00923EC0"/>
    <w:rsid w:val="009244E9"/>
    <w:rsid w:val="009360D7"/>
    <w:rsid w:val="009362A9"/>
    <w:rsid w:val="00936784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2618B"/>
    <w:rsid w:val="00A46102"/>
    <w:rsid w:val="00A60F8B"/>
    <w:rsid w:val="00A94DE8"/>
    <w:rsid w:val="00A95AA1"/>
    <w:rsid w:val="00AA08FC"/>
    <w:rsid w:val="00AA6685"/>
    <w:rsid w:val="00AB3633"/>
    <w:rsid w:val="00AB6A06"/>
    <w:rsid w:val="00AC4721"/>
    <w:rsid w:val="00AC6CB2"/>
    <w:rsid w:val="00AD7CB2"/>
    <w:rsid w:val="00AE02FC"/>
    <w:rsid w:val="00AE4162"/>
    <w:rsid w:val="00AF262F"/>
    <w:rsid w:val="00AF6932"/>
    <w:rsid w:val="00B11DD7"/>
    <w:rsid w:val="00B16487"/>
    <w:rsid w:val="00B21652"/>
    <w:rsid w:val="00B21E59"/>
    <w:rsid w:val="00B40CEA"/>
    <w:rsid w:val="00B551FC"/>
    <w:rsid w:val="00B606D8"/>
    <w:rsid w:val="00B6253B"/>
    <w:rsid w:val="00B71217"/>
    <w:rsid w:val="00B8558F"/>
    <w:rsid w:val="00BA7C61"/>
    <w:rsid w:val="00BB25F7"/>
    <w:rsid w:val="00BC0C50"/>
    <w:rsid w:val="00BC17A5"/>
    <w:rsid w:val="00BE3FCD"/>
    <w:rsid w:val="00BE5F06"/>
    <w:rsid w:val="00BE6F63"/>
    <w:rsid w:val="00C07ADC"/>
    <w:rsid w:val="00C164B1"/>
    <w:rsid w:val="00C2122F"/>
    <w:rsid w:val="00C34F09"/>
    <w:rsid w:val="00C414A2"/>
    <w:rsid w:val="00C54CBF"/>
    <w:rsid w:val="00C57050"/>
    <w:rsid w:val="00C70976"/>
    <w:rsid w:val="00C738FA"/>
    <w:rsid w:val="00C827B2"/>
    <w:rsid w:val="00C93B6E"/>
    <w:rsid w:val="00C9588A"/>
    <w:rsid w:val="00CB2794"/>
    <w:rsid w:val="00CB312C"/>
    <w:rsid w:val="00CB444E"/>
    <w:rsid w:val="00CC3E4D"/>
    <w:rsid w:val="00CD1770"/>
    <w:rsid w:val="00CD6445"/>
    <w:rsid w:val="00CE3BAB"/>
    <w:rsid w:val="00CF659C"/>
    <w:rsid w:val="00D04F86"/>
    <w:rsid w:val="00D0585A"/>
    <w:rsid w:val="00D114F5"/>
    <w:rsid w:val="00D171D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4183"/>
    <w:rsid w:val="00E25CB4"/>
    <w:rsid w:val="00E46F34"/>
    <w:rsid w:val="00E611BE"/>
    <w:rsid w:val="00E63DCE"/>
    <w:rsid w:val="00E643A2"/>
    <w:rsid w:val="00E71126"/>
    <w:rsid w:val="00E763B6"/>
    <w:rsid w:val="00E778FB"/>
    <w:rsid w:val="00E856DF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67249"/>
    <w:rsid w:val="00F75106"/>
    <w:rsid w:val="00F91E7F"/>
    <w:rsid w:val="00F9446E"/>
    <w:rsid w:val="00FA02AF"/>
    <w:rsid w:val="00FA11EB"/>
    <w:rsid w:val="00FA3D4B"/>
    <w:rsid w:val="00FA5BB6"/>
    <w:rsid w:val="00FB4B38"/>
    <w:rsid w:val="00FC614D"/>
    <w:rsid w:val="00FE18E0"/>
    <w:rsid w:val="00FE512A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rsid w:val="00180C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C3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8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C3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C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leGrid">
    <w:name w:val="Table Grid"/>
    <w:basedOn w:val="TableNormal"/>
    <w:rsid w:val="00F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rsid w:val="00180C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C3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8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C3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C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leGrid">
    <w:name w:val="Table Grid"/>
    <w:basedOn w:val="TableNormal"/>
    <w:rsid w:val="00F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microsoft.com/office/2011/relationships/people" Target="people.xml" Id="rId20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OORBE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1087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2015-07-20T12:46:00.0000000Z</lastPrinted>
  <dcterms:created xsi:type="dcterms:W3CDTF">2015-07-21T09:42:00.0000000Z</dcterms:created>
  <dcterms:modified xsi:type="dcterms:W3CDTF">2015-07-21T09:42:00.0000000Z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0x0101004D2336B2D71F13459D31BE8D6DCECBBF</vt:lpwstr>
  </property>
</Properties>
</file>