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AB7075">
      <w:pPr>
        <w:tabs>
          <w:tab w:val="left" w:pos="244"/>
          <w:tab w:val="left" w:pos="4961"/>
        </w:tabs>
      </w:pPr>
      <w:r>
        <w:tab/>
      </w:r>
      <w:r>
        <w:tab/>
        <w:t xml:space="preserve">‘s-Gravenhage, </w:t>
      </w:r>
      <w:r w:rsidR="00004115">
        <w:t>30</w:t>
      </w:r>
      <w:r w:rsidR="00C17311">
        <w:t xml:space="preserve"> juni 2015</w:t>
      </w: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D224EF">
      <w:pPr>
        <w:tabs>
          <w:tab w:val="left" w:pos="244"/>
          <w:tab w:val="left" w:pos="4961"/>
        </w:tabs>
      </w:pPr>
      <w:r>
        <w:t>WJZ</w:t>
      </w:r>
      <w:r w:rsidR="00AB7075">
        <w:t xml:space="preserve"> / </w:t>
      </w:r>
      <w:r>
        <w:t>15087439</w:t>
      </w:r>
    </w:p>
    <w:p w:rsidR="00AB7075" w:rsidP="00AB7075" w:rsidRDefault="00AB7075">
      <w:pPr>
        <w:tabs>
          <w:tab w:val="left" w:pos="244"/>
          <w:tab w:val="left" w:pos="4961"/>
        </w:tabs>
      </w:pPr>
    </w:p>
    <w:p w:rsidR="00AB7075" w:rsidP="00AB7075" w:rsidRDefault="00AB7075">
      <w:pPr>
        <w:tabs>
          <w:tab w:val="left" w:pos="244"/>
          <w:tab w:val="left" w:pos="4961"/>
        </w:tabs>
      </w:pPr>
    </w:p>
    <w:p w:rsidR="00085329" w:rsidP="00D224EF" w:rsidRDefault="00D224EF">
      <w:bookmarkStart w:name="EZOnderwerp" w:id="0"/>
      <w:r>
        <w:t>Nader rapport inzake het voorstel van wet</w:t>
      </w:r>
      <w:bookmarkEnd w:id="0"/>
      <w:r>
        <w:t xml:space="preserve"> tot wijziging van de Wet op het Centraal bureau </w:t>
      </w:r>
    </w:p>
    <w:p w:rsidRPr="00984BE6" w:rsidR="00AB7075" w:rsidP="00D224EF" w:rsidRDefault="00D224EF">
      <w:r>
        <w:t>voor de statistiek in verband met de herpositionering van zelfstandige bestuursorganen</w:t>
      </w:r>
    </w:p>
    <w:p w:rsidR="00AB7075" w:rsidP="00AB7075" w:rsidRDefault="00AB7075">
      <w:pPr>
        <w:tabs>
          <w:tab w:val="left" w:pos="244"/>
          <w:tab w:val="left" w:pos="4961"/>
        </w:tabs>
      </w:pPr>
      <w:r>
        <w:t>=========================================================</w:t>
      </w:r>
      <w:r w:rsidR="00085329">
        <w:t>=</w:t>
      </w:r>
    </w:p>
    <w:p w:rsidR="00AB7075" w:rsidP="00810C93" w:rsidRDefault="00AB7075">
      <w:bookmarkStart w:name="_GoBack" w:id="1"/>
      <w:bookmarkEnd w:id="1"/>
    </w:p>
    <w:p w:rsidR="00D224EF" w:rsidP="00D224EF" w:rsidRDefault="00D224EF">
      <w:pPr>
        <w:tabs>
          <w:tab w:val="left" w:pos="360"/>
          <w:tab w:val="left" w:pos="2160"/>
          <w:tab w:val="left" w:pos="4320"/>
          <w:tab w:val="left" w:pos="6480"/>
        </w:tabs>
      </w:pPr>
      <w:r>
        <w:t>Blijkens de mededeling van de Directeur van Uw kabinet van 30 maart 2015, nr. 2015000530, machtigde Uwe Majesteit de Afdeling advisering van de Raad van State haar advies inzake het bovenvermelde voorstel van wet rechtstreeks aan mij te doen toekomen. Dit advies, gedateerd 10 juni 2015, nr. W15.15.0093/IV, bied ik U hierbij aan.</w:t>
      </w:r>
    </w:p>
    <w:p w:rsidR="00D224EF" w:rsidP="00D224EF" w:rsidRDefault="00D224EF">
      <w:pPr>
        <w:tabs>
          <w:tab w:val="left" w:pos="360"/>
          <w:tab w:val="left" w:pos="2160"/>
          <w:tab w:val="left" w:pos="4320"/>
          <w:tab w:val="left" w:pos="6480"/>
        </w:tabs>
      </w:pPr>
    </w:p>
    <w:p w:rsidR="00D224EF" w:rsidP="00D224EF" w:rsidRDefault="00D224EF">
      <w:r>
        <w:t xml:space="preserve">Het voorstel geeft de Afdeling advisering van de Raad van State </w:t>
      </w:r>
      <w:r w:rsidR="00620493">
        <w:t xml:space="preserve">(hierna: de Afdeling) </w:t>
      </w:r>
      <w:r>
        <w:t xml:space="preserve">geen aanleiding tot het maken van inhoudelijke opmerkingen. </w:t>
      </w:r>
    </w:p>
    <w:p w:rsidR="009B3745" w:rsidP="00D224EF" w:rsidRDefault="009B3745"/>
    <w:p w:rsidR="008419D5" w:rsidP="00D224EF" w:rsidRDefault="009B3745">
      <w:r>
        <w:t xml:space="preserve">De door de Afdeling gemaakte redactionele opmerkingen </w:t>
      </w:r>
      <w:r w:rsidR="00620493">
        <w:t xml:space="preserve">zijn grotendeels overgenomen en </w:t>
      </w:r>
      <w:r w:rsidR="00735788">
        <w:t>hebben geleid tot enkele aanpassingen van het wetsvoorstel</w:t>
      </w:r>
      <w:r w:rsidR="00620493">
        <w:t xml:space="preserve"> en de memorie van toelichting</w:t>
      </w:r>
      <w:r w:rsidR="00735788">
        <w:t xml:space="preserve">. </w:t>
      </w:r>
      <w:r w:rsidR="00620493">
        <w:t xml:space="preserve">Niet gevolgd is de eerste </w:t>
      </w:r>
      <w:r w:rsidR="00375E76">
        <w:t>opmerking</w:t>
      </w:r>
      <w:r>
        <w:t xml:space="preserve"> omdat </w:t>
      </w:r>
      <w:r w:rsidR="00620493">
        <w:t>in de daar</w:t>
      </w:r>
      <w:r w:rsidR="00A357B5">
        <w:t xml:space="preserve"> </w:t>
      </w:r>
      <w:r w:rsidR="00620493">
        <w:t xml:space="preserve">bedoelde onderdelen, </w:t>
      </w:r>
      <w:r>
        <w:t>behoudens enkele kleine aanpassingen</w:t>
      </w:r>
      <w:r w:rsidR="00620493">
        <w:t>,</w:t>
      </w:r>
      <w:r>
        <w:t xml:space="preserve"> de huidige wettekst is gevolgd. </w:t>
      </w:r>
      <w:r w:rsidR="00735788">
        <w:t xml:space="preserve">Naar aanleiding van de opmerking van de Afdeling over voorgesteld artikel 56 van de Wet op het Centraal bureau voor de statistiek (openbaarmaking van het jaarverslag) is in dat artikel de verhouding met artikel 18, tweede lid, van de Kaderwet zelfstandige bestuursorganen verduidelijkt. </w:t>
      </w:r>
      <w:r>
        <w:t xml:space="preserve">De meer thematische opzet van de artikelsgewijze toelichting is ten slotte uit een oogpunt van leesbaarheid gehandhaafd. </w:t>
      </w:r>
    </w:p>
    <w:p w:rsidR="008419D5" w:rsidP="00D224EF" w:rsidRDefault="008419D5"/>
    <w:p w:rsidR="009B3745" w:rsidP="00D224EF" w:rsidRDefault="00735788">
      <w:r>
        <w:t xml:space="preserve">Van de gelegenheid is gebruik gemaakt om nog enkele tekstuele verbeteringen in </w:t>
      </w:r>
      <w:r w:rsidR="00620493">
        <w:t xml:space="preserve">het wetsvoorstel en </w:t>
      </w:r>
      <w:r>
        <w:t>de memorie van toelichting aan te brengen.</w:t>
      </w:r>
    </w:p>
    <w:p w:rsidR="00D224EF" w:rsidP="00D224EF" w:rsidRDefault="00D224EF">
      <w:pPr>
        <w:tabs>
          <w:tab w:val="left" w:pos="360"/>
          <w:tab w:val="left" w:pos="2160"/>
          <w:tab w:val="left" w:pos="4320"/>
          <w:tab w:val="left" w:pos="6480"/>
        </w:tabs>
      </w:pPr>
    </w:p>
    <w:p w:rsidR="00D224EF" w:rsidP="00D224EF" w:rsidRDefault="00D224EF">
      <w:r>
        <w:t>Ik moge U verzoeken, mede namens de Minister voor Wonen en Rijksdienst, het hierbij gevoegde gewijzigde voorstel van wet en de gewijzigde memorie van toelichting aan de Tweede Kamer der Staten-Generaal te zenden.</w:t>
      </w:r>
    </w:p>
    <w:p w:rsidR="00D224EF" w:rsidP="00D224EF" w:rsidRDefault="00D224EF">
      <w:pPr>
        <w:tabs>
          <w:tab w:val="left" w:pos="360"/>
          <w:tab w:val="left" w:pos="2160"/>
          <w:tab w:val="left" w:pos="4320"/>
          <w:tab w:val="left" w:pos="6480"/>
        </w:tabs>
      </w:pPr>
    </w:p>
    <w:p w:rsidR="00106E0E" w:rsidP="00D224EF" w:rsidRDefault="00D224EF">
      <w:pPr>
        <w:tabs>
          <w:tab w:val="left" w:pos="360"/>
          <w:tab w:val="left" w:pos="2160"/>
          <w:tab w:val="left" w:pos="4320"/>
          <w:tab w:val="left" w:pos="6480"/>
        </w:tabs>
      </w:pPr>
      <w:r>
        <w:t>De Minister van Economische Zaken,</w:t>
      </w:r>
    </w:p>
    <w:sectPr w:rsidR="00106E0E" w:rsidSect="00FF3DBC">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EF" w:rsidRDefault="00D224EF">
      <w:r>
        <w:separator/>
      </w:r>
    </w:p>
    <w:p w:rsidR="00D224EF" w:rsidRDefault="00D224EF"/>
  </w:endnote>
  <w:endnote w:type="continuationSeparator" w:id="0">
    <w:p w:rsidR="00D224EF" w:rsidRDefault="00D224EF">
      <w:r>
        <w:continuationSeparator/>
      </w:r>
    </w:p>
    <w:p w:rsidR="00D224EF" w:rsidRDefault="00D2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EF" w:rsidRDefault="00D224EF">
      <w:r>
        <w:separator/>
      </w:r>
    </w:p>
    <w:p w:rsidR="00D224EF" w:rsidRDefault="00D224EF"/>
  </w:footnote>
  <w:footnote w:type="continuationSeparator" w:id="0">
    <w:p w:rsidR="00D224EF" w:rsidRDefault="00D224EF">
      <w:r>
        <w:continuationSeparator/>
      </w:r>
    </w:p>
    <w:p w:rsidR="00D224EF" w:rsidRDefault="00D22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5087439"/>
    <w:docVar w:name="HC_HBLIB" w:val="DOMUS"/>
  </w:docVars>
  <w:rsids>
    <w:rsidRoot w:val="00D224EF"/>
    <w:rsid w:val="0000258C"/>
    <w:rsid w:val="00004115"/>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712F5"/>
    <w:rsid w:val="00071F28"/>
    <w:rsid w:val="00074079"/>
    <w:rsid w:val="00085329"/>
    <w:rsid w:val="0008738E"/>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6E0E"/>
    <w:rsid w:val="00115820"/>
    <w:rsid w:val="00123704"/>
    <w:rsid w:val="001270C7"/>
    <w:rsid w:val="00131049"/>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4A8A"/>
    <w:rsid w:val="00224D63"/>
    <w:rsid w:val="002309A8"/>
    <w:rsid w:val="00236CFE"/>
    <w:rsid w:val="002428E3"/>
    <w:rsid w:val="00260BAF"/>
    <w:rsid w:val="002650F7"/>
    <w:rsid w:val="00266E91"/>
    <w:rsid w:val="00271C1E"/>
    <w:rsid w:val="00273F3B"/>
    <w:rsid w:val="00274DB7"/>
    <w:rsid w:val="00275984"/>
    <w:rsid w:val="00280F74"/>
    <w:rsid w:val="0028188D"/>
    <w:rsid w:val="00286734"/>
    <w:rsid w:val="00286998"/>
    <w:rsid w:val="00291AB7"/>
    <w:rsid w:val="0029422B"/>
    <w:rsid w:val="002B153C"/>
    <w:rsid w:val="002B52FC"/>
    <w:rsid w:val="002C2830"/>
    <w:rsid w:val="002D001A"/>
    <w:rsid w:val="002D1505"/>
    <w:rsid w:val="002D28E2"/>
    <w:rsid w:val="002D317B"/>
    <w:rsid w:val="002D3587"/>
    <w:rsid w:val="002D502D"/>
    <w:rsid w:val="002E0F69"/>
    <w:rsid w:val="002F5147"/>
    <w:rsid w:val="002F7ABD"/>
    <w:rsid w:val="00312597"/>
    <w:rsid w:val="00327C34"/>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5E76"/>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403C8"/>
    <w:rsid w:val="005429DC"/>
    <w:rsid w:val="00551F17"/>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0493"/>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1AE6"/>
    <w:rsid w:val="00683725"/>
    <w:rsid w:val="00685545"/>
    <w:rsid w:val="006864B3"/>
    <w:rsid w:val="00692D64"/>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5788"/>
    <w:rsid w:val="00735D88"/>
    <w:rsid w:val="0073720D"/>
    <w:rsid w:val="00737507"/>
    <w:rsid w:val="00740712"/>
    <w:rsid w:val="00742AB9"/>
    <w:rsid w:val="00751A6A"/>
    <w:rsid w:val="00754FBF"/>
    <w:rsid w:val="00767234"/>
    <w:rsid w:val="007709EF"/>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19D5"/>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B3745"/>
    <w:rsid w:val="009C3F20"/>
    <w:rsid w:val="009C7CA1"/>
    <w:rsid w:val="009D043D"/>
    <w:rsid w:val="009F3259"/>
    <w:rsid w:val="00A056DE"/>
    <w:rsid w:val="00A128AD"/>
    <w:rsid w:val="00A21E76"/>
    <w:rsid w:val="00A23BC8"/>
    <w:rsid w:val="00A25359"/>
    <w:rsid w:val="00A30E68"/>
    <w:rsid w:val="00A31933"/>
    <w:rsid w:val="00A31DBA"/>
    <w:rsid w:val="00A34AA0"/>
    <w:rsid w:val="00A357B5"/>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1731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5C32"/>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24EF"/>
    <w:rsid w:val="00D23522"/>
    <w:rsid w:val="00D235F1"/>
    <w:rsid w:val="00D264D6"/>
    <w:rsid w:val="00D31870"/>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41A6F"/>
    <w:rsid w:val="00F44C52"/>
    <w:rsid w:val="00F45A25"/>
    <w:rsid w:val="00F50F86"/>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 w:val="00FF3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278</ap:Words>
  <ap:Characters>1631</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1906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2015-06-24T15:22:00.0000000Z</lastPrinted>
  <dcterms:created xsi:type="dcterms:W3CDTF">2015-07-03T08:28:00.0000000Z</dcterms:created>
  <dcterms:modified xsi:type="dcterms:W3CDTF">2015-07-03T08:28:00.0000000Z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0x0101006C212ECE0104A8488608EB6BE311E639</vt:lpwstr>
  </property>
</Properties>
</file>