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1C6F61">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43193661" wp14:anchorId="211BD077">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5F5F69" w:rsidRDefault="005F5F6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c8AurzICAABbBAAADgAAAAAAAAAAAAAAAAAuAgAAZHJzL2Uy&#10;b0RvYy54bWxQSwECLQAUAAYACAAAACEA0A/KcdUAAAD/AAAADwAAAAAAAAAAAAAAAACMBAAAZHJz&#10;L2Rvd25yZXYueG1sUEsFBgAAAAAEAAQA8wAAAI4FAAAAAA==&#10;">
                <v:textbox style="layout-flow:vertical;mso-layout-flow-alt:bottom-to-top">
                  <w:txbxContent>
                    <w:p w:rsidR="005F5F69" w:rsidRDefault="005F5F69"/>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F75106">
        <w:tc>
          <w:tcPr>
            <w:tcW w:w="0" w:type="auto"/>
          </w:tcPr>
          <w:p w:rsidR="00F75106" w:rsidRDefault="001C6F61">
            <w:bookmarkStart w:name="woordmerk" w:id="1"/>
            <w:bookmarkStart w:name="woordmerk_bk" w:id="2"/>
            <w:bookmarkEnd w:id="1"/>
            <w:r>
              <w:rPr>
                <w:noProof/>
              </w:rPr>
              <w:drawing>
                <wp:inline distT="0" distB="0" distL="0" distR="0" wp14:anchorId="3947F637" wp14:editId="18BD60B1">
                  <wp:extent cx="2343150" cy="1581150"/>
                  <wp:effectExtent l="0" t="0" r="0" b="0"/>
                  <wp:docPr id="4" name="Afbeelding 1" descr="RO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F75106">
              <w:fldChar w:fldCharType="begin"/>
            </w:r>
            <w:r w:rsidR="00F75106">
              <w:instrText xml:space="preserve"> DOCPROPERTY woordmerk </w:instrText>
            </w:r>
            <w:r w:rsidR="00F75106">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F75106">
            <w:pPr>
              <w:pStyle w:val="Huisstijl-Retouradres"/>
            </w:pPr>
            <w:r>
              <w:fldChar w:fldCharType="begin"/>
            </w:r>
            <w:r>
              <w:instrText xml:space="preserve"> DOCPROPERTY retouradres </w:instrText>
            </w:r>
            <w:r>
              <w:fldChar w:fldCharType="separate"/>
            </w:r>
            <w:r w:rsidR="00261DD0">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F75106">
            <w:pPr>
              <w:pStyle w:val="Huisstijl-Rubricering"/>
            </w:pPr>
            <w:r>
              <w:fldChar w:fldCharType="begin"/>
            </w:r>
            <w:r>
              <w:instrText xml:space="preserve"> DOCPROPERTY rubricering </w:instrText>
            </w:r>
            <w:r>
              <w:fldChar w:fldCharType="end"/>
            </w:r>
          </w:p>
        </w:tc>
      </w:tr>
      <w:tr w:rsidR="00F75106">
        <w:trPr>
          <w:cantSplit/>
          <w:trHeight w:val="2166" w:hRule="exact"/>
        </w:trPr>
        <w:tc>
          <w:tcPr>
            <w:tcW w:w="7512" w:type="dxa"/>
            <w:gridSpan w:val="2"/>
          </w:tcPr>
          <w:p w:rsidR="00261DD0" w:rsidRDefault="00F75106">
            <w:pPr>
              <w:pStyle w:val="adres"/>
            </w:pPr>
            <w:r>
              <w:fldChar w:fldCharType="begin"/>
            </w:r>
            <w:r>
              <w:instrText xml:space="preserve"> DOCVARIABLE adres *\MERGEFORMAT </w:instrText>
            </w:r>
            <w:r>
              <w:fldChar w:fldCharType="separate"/>
            </w:r>
            <w:r w:rsidR="00261DD0">
              <w:t>Aan de Voorzitter van de Tweede Kamer</w:t>
            </w:r>
          </w:p>
          <w:p w:rsidR="00261DD0" w:rsidRDefault="00261DD0">
            <w:pPr>
              <w:pStyle w:val="adres"/>
            </w:pPr>
            <w:r>
              <w:t>der Staten-Generaal</w:t>
            </w:r>
          </w:p>
          <w:p w:rsidR="00261DD0" w:rsidRDefault="00261DD0">
            <w:pPr>
              <w:pStyle w:val="adres"/>
            </w:pPr>
            <w:r>
              <w:t>Postbus 20018 </w:t>
            </w:r>
          </w:p>
          <w:p w:rsidR="00F75106" w:rsidRDefault="00261DD0">
            <w:pPr>
              <w:pStyle w:val="adres"/>
            </w:pPr>
            <w:r>
              <w:t>2500 EA  DEN HAAG</w:t>
            </w:r>
            <w:r w:rsidR="00F75106">
              <w:fldChar w:fldCharType="end"/>
            </w:r>
          </w:p>
          <w:p w:rsidR="00F75106" w:rsidRDefault="00F75106">
            <w:pPr>
              <w:pStyle w:val="kixcode"/>
            </w:pPr>
            <w:r>
              <w:fldChar w:fldCharType="begin"/>
            </w:r>
            <w:r>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E304E5">
            <w:pPr>
              <w:pStyle w:val="datumonderwerp"/>
              <w:tabs>
                <w:tab w:val="clear" w:pos="794"/>
                <w:tab w:val="left" w:pos="1092"/>
              </w:tabs>
              <w:ind w:left="1140" w:hanging="1140"/>
            </w:pPr>
            <w:r>
              <w:fldChar w:fldCharType="begin"/>
            </w:r>
            <w:r>
              <w:instrText xml:space="preserve"> DOCPROPERTY _datum </w:instrText>
            </w:r>
            <w:r>
              <w:fldChar w:fldCharType="separate"/>
            </w:r>
            <w:r w:rsidR="00261DD0">
              <w:t>Datum</w:t>
            </w:r>
            <w:r>
              <w:fldChar w:fldCharType="end"/>
            </w:r>
          </w:p>
        </w:tc>
        <w:tc>
          <w:tcPr>
            <w:tcW w:w="6413" w:type="dxa"/>
          </w:tcPr>
          <w:p w:rsidR="00F75106" w:rsidRDefault="00F46340">
            <w:pPr>
              <w:pStyle w:val="datumonderwerp"/>
              <w:tabs>
                <w:tab w:val="clear" w:pos="794"/>
                <w:tab w:val="left" w:pos="1092"/>
              </w:tabs>
              <w:ind w:left="1140" w:hanging="1140"/>
            </w:pPr>
            <w:r>
              <w:t>25 juni 2015</w:t>
            </w:r>
          </w:p>
        </w:tc>
      </w:tr>
      <w:tr w:rsidR="00F75106">
        <w:trPr>
          <w:trHeight w:val="482" w:hRule="exact"/>
        </w:trPr>
        <w:tc>
          <w:tcPr>
            <w:tcW w:w="1099" w:type="dxa"/>
          </w:tcPr>
          <w:p w:rsidR="00F75106" w:rsidRDefault="00E304E5">
            <w:pPr>
              <w:pStyle w:val="datumonderwerp"/>
              <w:ind w:left="743" w:hanging="743"/>
            </w:pPr>
            <w:r>
              <w:fldChar w:fldCharType="begin"/>
            </w:r>
            <w:r>
              <w:instrText xml:space="preserve"> DOCPROPERTY _onderwerp </w:instrText>
            </w:r>
            <w:r>
              <w:fldChar w:fldCharType="separate"/>
            </w:r>
            <w:r w:rsidR="00261DD0">
              <w:t>Onderwerp</w:t>
            </w:r>
            <w:r>
              <w:fldChar w:fldCharType="end"/>
            </w:r>
          </w:p>
        </w:tc>
        <w:tc>
          <w:tcPr>
            <w:tcW w:w="6413" w:type="dxa"/>
          </w:tcPr>
          <w:p w:rsidR="00F75106" w:rsidP="001C6F61" w:rsidRDefault="001C6F61">
            <w:pPr>
              <w:pStyle w:val="datumonderwerp"/>
            </w:pPr>
            <w:r>
              <w:t>Nota naar aanleiding van het verslag over het Science and Technology verdrag met de VS</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5F5F69" w:rsidP="005F5F69" w:rsidRDefault="005F5F69">
            <w:pPr>
              <w:pStyle w:val="afzendgegevens-bold"/>
            </w:pPr>
            <w:bookmarkStart w:name="referentiegegevens" w:id="3"/>
            <w:bookmarkStart w:name="referentiegegevens_bk" w:id="4"/>
            <w:bookmarkEnd w:id="3"/>
            <w:r>
              <w:t>Directie Europese en Internationale Aangelegenheden</w:t>
            </w:r>
          </w:p>
          <w:p w:rsidR="005F5F69" w:rsidP="005F5F69" w:rsidRDefault="005F5F69">
            <w:pPr>
              <w:pStyle w:val="afzendgegevens"/>
            </w:pPr>
            <w:r>
              <w:t>IBP</w:t>
            </w:r>
          </w:p>
          <w:p w:rsidR="005F5F69" w:rsidP="005F5F69" w:rsidRDefault="005F5F69">
            <w:pPr>
              <w:pStyle w:val="witregel1"/>
            </w:pPr>
            <w:r>
              <w:t> </w:t>
            </w:r>
          </w:p>
          <w:p w:rsidRPr="004456A0" w:rsidR="005F5F69" w:rsidP="005F5F69" w:rsidRDefault="005F5F69">
            <w:pPr>
              <w:pStyle w:val="afzendgegevens"/>
              <w:rPr>
                <w:lang w:val="de-DE"/>
              </w:rPr>
            </w:pPr>
            <w:r w:rsidRPr="004456A0">
              <w:rPr>
                <w:lang w:val="de-DE"/>
              </w:rPr>
              <w:t>Turfmarkt 147</w:t>
            </w:r>
          </w:p>
          <w:p w:rsidRPr="004456A0" w:rsidR="005F5F69" w:rsidP="005F5F69" w:rsidRDefault="005F5F69">
            <w:pPr>
              <w:pStyle w:val="afzendgegevens"/>
              <w:rPr>
                <w:lang w:val="de-DE"/>
              </w:rPr>
            </w:pPr>
            <w:r w:rsidRPr="004456A0">
              <w:rPr>
                <w:lang w:val="de-DE"/>
              </w:rPr>
              <w:t>2511 DP  Den Haag</w:t>
            </w:r>
          </w:p>
          <w:p w:rsidRPr="004456A0" w:rsidR="005F5F69" w:rsidP="005F5F69" w:rsidRDefault="005F5F69">
            <w:pPr>
              <w:pStyle w:val="afzendgegevens"/>
              <w:rPr>
                <w:lang w:val="de-DE"/>
              </w:rPr>
            </w:pPr>
            <w:r w:rsidRPr="004456A0">
              <w:rPr>
                <w:lang w:val="de-DE"/>
              </w:rPr>
              <w:t>Postbus 20301</w:t>
            </w:r>
          </w:p>
          <w:p w:rsidRPr="004456A0" w:rsidR="005F5F69" w:rsidP="005F5F69" w:rsidRDefault="005F5F69">
            <w:pPr>
              <w:pStyle w:val="afzendgegevens"/>
              <w:rPr>
                <w:lang w:val="de-DE"/>
              </w:rPr>
            </w:pPr>
            <w:r w:rsidRPr="004456A0">
              <w:rPr>
                <w:lang w:val="de-DE"/>
              </w:rPr>
              <w:t>2500 EH  Den Haag</w:t>
            </w:r>
          </w:p>
          <w:p w:rsidRPr="004456A0" w:rsidR="005F5F69" w:rsidP="005F5F69" w:rsidRDefault="005F5F69">
            <w:pPr>
              <w:pStyle w:val="afzendgegevens"/>
              <w:rPr>
                <w:lang w:val="de-DE"/>
              </w:rPr>
            </w:pPr>
            <w:r w:rsidRPr="004456A0">
              <w:rPr>
                <w:lang w:val="de-DE"/>
              </w:rPr>
              <w:t>www.rijksoverheid.nl/venj</w:t>
            </w:r>
          </w:p>
          <w:p w:rsidRPr="004456A0" w:rsidR="005F5F69" w:rsidP="005F5F69" w:rsidRDefault="005F5F69">
            <w:pPr>
              <w:pStyle w:val="witregel1"/>
              <w:rPr>
                <w:lang w:val="de-DE"/>
              </w:rPr>
            </w:pPr>
            <w:r w:rsidRPr="004456A0">
              <w:rPr>
                <w:lang w:val="de-DE"/>
              </w:rPr>
              <w:t> </w:t>
            </w:r>
          </w:p>
          <w:p w:rsidRPr="004456A0" w:rsidR="005F5F69" w:rsidP="005F5F69" w:rsidRDefault="005F5F69">
            <w:pPr>
              <w:pStyle w:val="witregel2"/>
              <w:rPr>
                <w:lang w:val="de-DE"/>
              </w:rPr>
            </w:pPr>
            <w:r w:rsidRPr="004456A0">
              <w:rPr>
                <w:lang w:val="de-DE"/>
              </w:rPr>
              <w:t> </w:t>
            </w:r>
          </w:p>
          <w:p w:rsidR="005F5F69" w:rsidP="005F5F69" w:rsidRDefault="005F5F69">
            <w:pPr>
              <w:pStyle w:val="referentiekopjes"/>
            </w:pPr>
            <w:r>
              <w:t>Ons kenmerk</w:t>
            </w:r>
          </w:p>
          <w:p w:rsidR="005F5F69" w:rsidP="005F5F69" w:rsidRDefault="001C6F61">
            <w:pPr>
              <w:pStyle w:val="referentiegegevens"/>
            </w:pPr>
            <w:r>
              <w:t>655692</w:t>
            </w:r>
          </w:p>
          <w:p w:rsidR="005F5F69" w:rsidP="001C6F61" w:rsidRDefault="005F5F69">
            <w:pPr>
              <w:pStyle w:val="witregel1"/>
            </w:pPr>
            <w:r>
              <w:t> </w:t>
            </w:r>
          </w:p>
          <w:bookmarkEnd w:id="4"/>
          <w:p w:rsidR="00F75106" w:rsidP="005F5F69" w:rsidRDefault="00F75106">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890845">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tbl>
      <w:tblPr>
        <w:tblpPr w:leftFromText="181" w:rightFromText="181" w:vertAnchor="page" w:horzAnchor="page" w:tblpX="9357" w:tblpY="3074"/>
        <w:tblW w:w="2010" w:type="dxa"/>
        <w:tblLayout w:type="fixed"/>
        <w:tblCellMar>
          <w:left w:w="0" w:type="dxa"/>
          <w:right w:w="0" w:type="dxa"/>
        </w:tblCellMar>
        <w:tblLook w:val="04A0" w:firstRow="1" w:lastRow="0" w:firstColumn="1" w:lastColumn="0" w:noHBand="0" w:noVBand="1"/>
      </w:tblPr>
      <w:tblGrid>
        <w:gridCol w:w="2010"/>
      </w:tblGrid>
      <w:tr w:rsidR="004456A0" w:rsidTr="004456A0">
        <w:tc>
          <w:tcPr>
            <w:tcW w:w="2010" w:type="dxa"/>
          </w:tcPr>
          <w:p w:rsidR="004456A0" w:rsidRDefault="004456A0">
            <w:pPr>
              <w:pStyle w:val="referentiegegevens"/>
            </w:pPr>
          </w:p>
        </w:tc>
      </w:tr>
    </w:tbl>
    <w:p w:rsidR="004456A0" w:rsidP="004456A0" w:rsidRDefault="004456A0">
      <w:pPr>
        <w:spacing w:line="240" w:lineRule="auto"/>
        <w:rPr>
          <w:szCs w:val="18"/>
        </w:rPr>
        <w:sectPr w:rsidR="004456A0" w:rsidSect="004456A0">
          <w:type w:val="continuous"/>
          <w:pgSz w:w="11906" w:h="16838"/>
          <w:pgMar w:top="2398" w:right="2818" w:bottom="1077" w:left="1588" w:header="2398" w:footer="346" w:gutter="0"/>
          <w:paperSrc w:first="262" w:other="259"/>
          <w:cols w:space="708"/>
        </w:sectPr>
      </w:pPr>
    </w:p>
    <w:p w:rsidR="004456A0" w:rsidP="004456A0" w:rsidRDefault="004456A0">
      <w:pPr>
        <w:pStyle w:val="broodtekst"/>
      </w:pPr>
    </w:p>
    <w:p w:rsidRPr="00F46340" w:rsidR="004456A0" w:rsidP="004456A0" w:rsidRDefault="004456A0">
      <w:pPr>
        <w:pStyle w:val="broodtekst"/>
      </w:pPr>
      <w:r w:rsidRPr="00F46340">
        <w:t xml:space="preserve">Hierbij bied ik u, mede namens de Minister voor Buitenlandse Zaken, aan de nota naar aanleiding van het verslag van uw Kamer d.d. 20 januari 2014 (Tweede Kamer, vergaderjaar 2013-2014, 33 815, nr 5) betreffende  het op 29 november 2012 te Washington tot stand gekomen Verdrag tussen de regering van het Koninkrijk der Nederlanden en de regering van de Verenigde Staten van Amerika inzake wetenschappelijke en technologische samenwerking betreffende nationale en civiele veiligheid (Trb. 2012, 227 en 2013, 149). </w:t>
      </w:r>
    </w:p>
    <w:p w:rsidRPr="00F46340" w:rsidR="004456A0" w:rsidP="004456A0" w:rsidRDefault="004456A0">
      <w:pPr>
        <w:spacing w:line="240" w:lineRule="auto"/>
        <w:rPr>
          <w:rFonts w:eastAsia="Calibri" w:cs="Calibri"/>
          <w:color w:val="1F497D"/>
          <w:szCs w:val="18"/>
          <w:lang w:eastAsia="en-US"/>
        </w:rPr>
      </w:pPr>
    </w:p>
    <w:p w:rsidRPr="00F46340" w:rsidR="004456A0" w:rsidP="004456A0" w:rsidRDefault="004456A0">
      <w:pPr>
        <w:spacing w:line="240" w:lineRule="auto"/>
        <w:rPr>
          <w:rFonts w:eastAsia="Calibri" w:cs="Calibri"/>
          <w:color w:val="1F497D"/>
          <w:szCs w:val="18"/>
          <w:lang w:eastAsia="en-US"/>
        </w:rPr>
      </w:pPr>
    </w:p>
    <w:p w:rsidRPr="00F46340" w:rsidR="004456A0" w:rsidP="004456A0" w:rsidRDefault="004456A0">
      <w:pPr>
        <w:spacing w:line="240" w:lineRule="auto"/>
        <w:rPr>
          <w:rFonts w:eastAsia="Calibri" w:cs="Calibri"/>
          <w:szCs w:val="18"/>
          <w:lang w:eastAsia="en-US"/>
        </w:rPr>
      </w:pPr>
      <w:r w:rsidRPr="00F46340">
        <w:rPr>
          <w:rFonts w:eastAsia="Calibri" w:cs="Calibri"/>
          <w:szCs w:val="18"/>
          <w:lang w:eastAsia="en-US"/>
        </w:rPr>
        <w:t>De Staatssecretaris van Veiligheid en Justitie,</w:t>
      </w:r>
    </w:p>
    <w:p w:rsidRPr="00F46340" w:rsidR="004456A0" w:rsidP="004456A0" w:rsidRDefault="004456A0">
      <w:pPr>
        <w:spacing w:line="240" w:lineRule="auto"/>
        <w:rPr>
          <w:rFonts w:eastAsia="Calibri" w:cs="Calibri"/>
          <w:color w:val="1F497D"/>
          <w:szCs w:val="18"/>
          <w:lang w:eastAsia="en-US"/>
        </w:rPr>
      </w:pPr>
    </w:p>
    <w:p w:rsidRPr="00F46340" w:rsidR="004456A0" w:rsidP="004456A0" w:rsidRDefault="004456A0">
      <w:pPr>
        <w:spacing w:line="240" w:lineRule="auto"/>
        <w:rPr>
          <w:rFonts w:eastAsia="Calibri" w:cs="Calibri"/>
          <w:color w:val="1F497D"/>
          <w:szCs w:val="18"/>
          <w:lang w:eastAsia="en-US"/>
        </w:rPr>
      </w:pPr>
    </w:p>
    <w:p w:rsidRPr="00F46340" w:rsidR="004456A0" w:rsidP="004456A0" w:rsidRDefault="004456A0">
      <w:pPr>
        <w:spacing w:line="240" w:lineRule="auto"/>
        <w:rPr>
          <w:rFonts w:eastAsia="Calibri" w:cs="Calibri"/>
          <w:color w:val="1F497D"/>
          <w:szCs w:val="18"/>
          <w:lang w:eastAsia="en-US"/>
        </w:rPr>
      </w:pPr>
    </w:p>
    <w:p w:rsidRPr="00F46340" w:rsidR="004456A0" w:rsidP="004456A0" w:rsidRDefault="004456A0">
      <w:pPr>
        <w:spacing w:line="240" w:lineRule="auto"/>
        <w:rPr>
          <w:rFonts w:eastAsia="Calibri" w:cs="Calibri"/>
          <w:color w:val="1F497D"/>
          <w:szCs w:val="18"/>
          <w:lang w:eastAsia="en-US"/>
        </w:rPr>
      </w:pPr>
    </w:p>
    <w:p w:rsidRPr="00F46340" w:rsidR="004456A0" w:rsidP="004456A0" w:rsidRDefault="004456A0">
      <w:pPr>
        <w:spacing w:line="240" w:lineRule="auto"/>
        <w:rPr>
          <w:rFonts w:eastAsia="Calibri" w:cs="Calibri"/>
          <w:szCs w:val="18"/>
          <w:lang w:eastAsia="en-US"/>
        </w:rPr>
      </w:pPr>
      <w:r w:rsidRPr="00F46340">
        <w:rPr>
          <w:rFonts w:eastAsia="Calibri" w:cs="Calibri"/>
          <w:szCs w:val="18"/>
          <w:lang w:eastAsia="en-US"/>
        </w:rPr>
        <w:t>K.H.D.M. Dijkhoff</w:t>
      </w:r>
    </w:p>
    <w:p w:rsidR="004456A0" w:rsidP="004456A0" w:rsidRDefault="004456A0">
      <w:pPr>
        <w:pStyle w:val="broodtekst"/>
      </w:pPr>
    </w:p>
    <w:p w:rsidR="00F75106" w:rsidRDefault="00F75106">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Pr="005F5F69" w:rsidR="005F5F69" w:rsidTr="00341656">
              <w:tc>
                <w:tcPr>
                  <w:tcW w:w="7534" w:type="dxa"/>
                  <w:gridSpan w:val="3"/>
                  <w:shd w:val="clear" w:color="auto" w:fill="auto"/>
                </w:tcPr>
                <w:p w:rsidRPr="005F5F69" w:rsidR="005F5F69" w:rsidP="005F5F69" w:rsidRDefault="005F5F69">
                  <w:pPr>
                    <w:pStyle w:val="broodtekst"/>
                  </w:pPr>
                  <w:bookmarkStart w:name="ondertekening" w:id="7"/>
                  <w:bookmarkStart w:name="ondertekening_bk" w:id="8"/>
                  <w:bookmarkEnd w:id="7"/>
                </w:p>
              </w:tc>
            </w:tr>
            <w:tr w:rsidRPr="005F5F69" w:rsidR="005F5F69" w:rsidTr="00860A16">
              <w:tc>
                <w:tcPr>
                  <w:tcW w:w="7534" w:type="dxa"/>
                  <w:gridSpan w:val="3"/>
                  <w:shd w:val="clear" w:color="auto" w:fill="auto"/>
                </w:tcPr>
                <w:p w:rsidRPr="005F5F69" w:rsidR="005F5F69" w:rsidP="005F5F69" w:rsidRDefault="005F5F69">
                  <w:pPr>
                    <w:pStyle w:val="broodtekst"/>
                  </w:pPr>
                </w:p>
              </w:tc>
            </w:tr>
            <w:tr w:rsidRPr="005F5F69" w:rsidR="005F5F69" w:rsidTr="00F97EC9">
              <w:tc>
                <w:tcPr>
                  <w:tcW w:w="7534" w:type="dxa"/>
                  <w:gridSpan w:val="3"/>
                  <w:shd w:val="clear" w:color="auto" w:fill="auto"/>
                </w:tcPr>
                <w:p w:rsidRPr="005F5F69" w:rsidR="005F5F69" w:rsidP="005F5F69" w:rsidRDefault="005F5F69">
                  <w:pPr>
                    <w:pStyle w:val="broodtekst"/>
                  </w:pPr>
                </w:p>
              </w:tc>
            </w:tr>
            <w:tr w:rsidRPr="005F5F69" w:rsidR="005F5F69" w:rsidTr="00006C68">
              <w:tc>
                <w:tcPr>
                  <w:tcW w:w="7534" w:type="dxa"/>
                  <w:gridSpan w:val="3"/>
                  <w:shd w:val="clear" w:color="auto" w:fill="auto"/>
                </w:tcPr>
                <w:p w:rsidRPr="005F5F69" w:rsidR="005F5F69" w:rsidP="005F5F69" w:rsidRDefault="005F5F69">
                  <w:pPr>
                    <w:pStyle w:val="broodtekst"/>
                  </w:pPr>
                </w:p>
              </w:tc>
            </w:tr>
            <w:tr w:rsidRPr="005F5F69" w:rsidR="005F5F69" w:rsidTr="0052588C">
              <w:tc>
                <w:tcPr>
                  <w:tcW w:w="7534" w:type="dxa"/>
                  <w:gridSpan w:val="3"/>
                  <w:shd w:val="clear" w:color="auto" w:fill="auto"/>
                </w:tcPr>
                <w:p w:rsidRPr="005F5F69" w:rsidR="005F5F69" w:rsidP="005F5F69" w:rsidRDefault="005F5F69">
                  <w:pPr>
                    <w:pStyle w:val="broodtekst"/>
                  </w:pPr>
                </w:p>
              </w:tc>
            </w:tr>
            <w:tr w:rsidRPr="005F5F69" w:rsidR="005F5F69" w:rsidTr="005F5F69">
              <w:tc>
                <w:tcPr>
                  <w:tcW w:w="4209" w:type="dxa"/>
                  <w:shd w:val="clear" w:color="auto" w:fill="auto"/>
                </w:tcPr>
                <w:p w:rsidRPr="005F5F69" w:rsidR="005F5F69" w:rsidP="005F5F69" w:rsidRDefault="005F5F69">
                  <w:pPr>
                    <w:pStyle w:val="broodtekst"/>
                  </w:pPr>
                </w:p>
              </w:tc>
              <w:tc>
                <w:tcPr>
                  <w:tcW w:w="226" w:type="dxa"/>
                  <w:shd w:val="clear" w:color="auto" w:fill="auto"/>
                </w:tcPr>
                <w:p w:rsidRPr="005F5F69" w:rsidR="005F5F69" w:rsidP="005F5F69" w:rsidRDefault="005F5F69">
                  <w:pPr>
                    <w:pStyle w:val="broodtekst"/>
                  </w:pPr>
                </w:p>
              </w:tc>
              <w:tc>
                <w:tcPr>
                  <w:tcW w:w="3099" w:type="dxa"/>
                  <w:shd w:val="clear" w:color="auto" w:fill="auto"/>
                </w:tcPr>
                <w:p w:rsidRPr="005F5F69" w:rsidR="005F5F69" w:rsidRDefault="005F5F69">
                  <w:pPr>
                    <w:pStyle w:val="broodtekst"/>
                  </w:pPr>
                </w:p>
              </w:tc>
            </w:tr>
          </w:tbl>
          <w:p w:rsidR="005F5F69" w:rsidP="005F5F69" w:rsidRDefault="005F5F69">
            <w:pPr>
              <w:pStyle w:val="in-table"/>
            </w:pPr>
          </w:p>
          <w:bookmarkEnd w:id="8"/>
          <w:p w:rsidR="00F75106" w:rsidP="005F5F69" w:rsidRDefault="00F75106">
            <w:pPr>
              <w:pStyle w:val="in-table"/>
            </w:pPr>
            <w:r>
              <w:fldChar w:fldCharType="begin"/>
            </w:r>
            <w:r>
              <w:instrText xml:space="preserve"> DOCPROPERTY ondertekening </w:instrText>
            </w:r>
            <w:r>
              <w:fldChar w:fldCharType="end"/>
            </w:r>
          </w:p>
        </w:tc>
      </w:tr>
    </w:tbl>
    <w:p w:rsidR="00F75106" w:rsidRDefault="00F75106">
      <w:pPr>
        <w:pStyle w:val="broodtekst"/>
      </w:pPr>
    </w:p>
    <w:sectPr w:rsidR="00F75106">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69" w:rsidRDefault="005F5F69">
      <w:r>
        <w:separator/>
      </w:r>
    </w:p>
    <w:p w:rsidR="005F5F69" w:rsidRDefault="005F5F69"/>
    <w:p w:rsidR="005F5F69" w:rsidRDefault="005F5F69"/>
    <w:p w:rsidR="005F5F69" w:rsidRDefault="005F5F69"/>
  </w:endnote>
  <w:endnote w:type="continuationSeparator" w:id="0">
    <w:p w:rsidR="005F5F69" w:rsidRDefault="005F5F69">
      <w:r>
        <w:continuationSeparator/>
      </w:r>
    </w:p>
    <w:p w:rsidR="005F5F69" w:rsidRDefault="005F5F69"/>
    <w:p w:rsidR="005F5F69" w:rsidRDefault="005F5F69"/>
    <w:p w:rsidR="005F5F69" w:rsidRDefault="005F5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7848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48FF" w:rsidRDefault="007848FF">
    <w:pPr>
      <w:pStyle w:val="Footer"/>
    </w:pPr>
  </w:p>
  <w:p w:rsidR="007848FF" w:rsidRDefault="007848FF"/>
  <w:tbl>
    <w:tblPr>
      <w:tblW w:w="9900" w:type="dxa"/>
      <w:tblLayout w:type="fixed"/>
      <w:tblCellMar>
        <w:left w:w="0" w:type="dxa"/>
        <w:right w:w="0" w:type="dxa"/>
      </w:tblCellMar>
      <w:tblLook w:val="0000" w:firstRow="0" w:lastRow="0" w:firstColumn="0" w:lastColumn="0" w:noHBand="0" w:noVBand="0"/>
    </w:tblPr>
    <w:tblGrid>
      <w:gridCol w:w="7752"/>
      <w:gridCol w:w="2148"/>
    </w:tblGrid>
    <w:tr w:rsidR="007848FF">
      <w:trPr>
        <w:trHeight w:hRule="exact" w:val="240"/>
      </w:trPr>
      <w:tc>
        <w:tcPr>
          <w:tcW w:w="7752" w:type="dxa"/>
        </w:tcPr>
        <w:p w:rsidR="007848FF" w:rsidRDefault="007848FF">
          <w:pPr>
            <w:pStyle w:val="Huisstijl-Rubricering"/>
          </w:pPr>
          <w:r>
            <w:t>VERTROUWELIJK</w:t>
          </w:r>
        </w:p>
      </w:tc>
      <w:tc>
        <w:tcPr>
          <w:tcW w:w="2148" w:type="dxa"/>
        </w:tcPr>
        <w:p w:rsidR="007848FF" w:rsidRDefault="007848FF">
          <w:pPr>
            <w:pStyle w:val="Huisstijl-Paginanummering"/>
          </w:pPr>
          <w:r>
            <w:rPr>
              <w:rStyle w:val="Huisstijl-GegevenCharChar"/>
            </w:rPr>
            <w:t>Pagina  van</w:t>
          </w:r>
          <w:r>
            <w:t xml:space="preserve"> </w:t>
          </w:r>
          <w:r w:rsidR="00890845">
            <w:fldChar w:fldCharType="begin"/>
          </w:r>
          <w:r w:rsidR="00890845">
            <w:instrText xml:space="preserve"> NUMPAGES   \* MERGEFORMAT </w:instrText>
          </w:r>
          <w:r w:rsidR="00890845">
            <w:fldChar w:fldCharType="separate"/>
          </w:r>
          <w:r w:rsidR="00890845">
            <w:t>1</w:t>
          </w:r>
          <w:r w:rsidR="00890845">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7848FF">
      <w:trPr>
        <w:trHeight w:hRule="exact" w:val="240"/>
      </w:trPr>
      <w:tc>
        <w:tcPr>
          <w:tcW w:w="7752" w:type="dxa"/>
        </w:tcPr>
        <w:bookmarkStart w:id="5" w:name="bmVoettekst1"/>
        <w:p w:rsidR="007848FF" w:rsidRDefault="007848FF">
          <w:pPr>
            <w:pStyle w:val="Huisstijl-Rubricering"/>
          </w:pPr>
          <w:r>
            <w:fldChar w:fldCharType="begin"/>
          </w:r>
          <w:r>
            <w:instrText xml:space="preserve"> DOCPROPERTY rubricering </w:instrText>
          </w:r>
          <w:r>
            <w:fldChar w:fldCharType="end"/>
          </w:r>
        </w:p>
      </w:tc>
      <w:tc>
        <w:tcPr>
          <w:tcW w:w="2148" w:type="dxa"/>
        </w:tcPr>
        <w:p w:rsidR="007848FF" w:rsidRDefault="007848FF">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890845">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61DD0">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890845">
            <w:rPr>
              <w:rStyle w:val="Huisstijl-GegevenCharChar"/>
            </w:rPr>
            <w:t>van</w:t>
          </w:r>
          <w:r>
            <w:rPr>
              <w:rStyle w:val="Huisstijl-GegevenCharChar"/>
            </w:rPr>
            <w:fldChar w:fldCharType="end"/>
          </w:r>
          <w:r>
            <w:t xml:space="preserve"> </w:t>
          </w:r>
          <w:r w:rsidR="00890845">
            <w:fldChar w:fldCharType="begin"/>
          </w:r>
          <w:r w:rsidR="00890845">
            <w:instrText xml:space="preserve"> SECTIONPAGES   \* MERGEFORMAT </w:instrText>
          </w:r>
          <w:r w:rsidR="00890845">
            <w:fldChar w:fldCharType="separate"/>
          </w:r>
          <w:r w:rsidR="00261DD0">
            <w:t>1</w:t>
          </w:r>
          <w:r w:rsidR="00890845">
            <w:fldChar w:fldCharType="end"/>
          </w:r>
        </w:p>
      </w:tc>
    </w:tr>
    <w:bookmarkEnd w:id="5"/>
  </w:tbl>
  <w:p w:rsidR="007848FF" w:rsidRDefault="007848FF">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7848FF">
      <w:trPr>
        <w:cantSplit/>
        <w:trHeight w:hRule="exact" w:val="23"/>
      </w:trPr>
      <w:tc>
        <w:tcPr>
          <w:tcW w:w="7771" w:type="dxa"/>
        </w:tcPr>
        <w:p w:rsidR="007848FF" w:rsidRDefault="007848FF">
          <w:pPr>
            <w:pStyle w:val="Huisstijl-Rubricering"/>
          </w:pPr>
        </w:p>
      </w:tc>
      <w:tc>
        <w:tcPr>
          <w:tcW w:w="2123" w:type="dxa"/>
        </w:tcPr>
        <w:p w:rsidR="007848FF" w:rsidRDefault="007848FF">
          <w:pPr>
            <w:pStyle w:val="Huisstijl-Paginanummering"/>
          </w:pPr>
        </w:p>
      </w:tc>
    </w:tr>
    <w:tr w:rsidR="007848FF">
      <w:trPr>
        <w:cantSplit/>
        <w:trHeight w:hRule="exact" w:val="216"/>
      </w:trPr>
      <w:tc>
        <w:tcPr>
          <w:tcW w:w="7771" w:type="dxa"/>
        </w:tcPr>
        <w:p w:rsidR="007848FF" w:rsidRDefault="007848FF">
          <w:pPr>
            <w:pStyle w:val="Huisstijl-Rubricering"/>
          </w:pPr>
          <w:r>
            <w:fldChar w:fldCharType="begin"/>
          </w:r>
          <w:r>
            <w:instrText xml:space="preserve"> DOCPROPERTY Rubricering </w:instrText>
          </w:r>
          <w:r>
            <w:fldChar w:fldCharType="end"/>
          </w:r>
        </w:p>
      </w:tc>
      <w:tc>
        <w:tcPr>
          <w:tcW w:w="2123" w:type="dxa"/>
        </w:tcPr>
        <w:p w:rsidR="007848FF" w:rsidRDefault="007848FF">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E304E5">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7848FF" w:rsidRDefault="007848FF">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7848FF">
      <w:trPr>
        <w:cantSplit/>
        <w:trHeight w:hRule="exact" w:val="170"/>
      </w:trPr>
      <w:tc>
        <w:tcPr>
          <w:tcW w:w="7769" w:type="dxa"/>
        </w:tcPr>
        <w:p w:rsidR="007848FF" w:rsidRDefault="007848FF">
          <w:pPr>
            <w:pStyle w:val="Huisstijl-Rubricering"/>
          </w:pPr>
        </w:p>
      </w:tc>
      <w:tc>
        <w:tcPr>
          <w:tcW w:w="2123" w:type="dxa"/>
        </w:tcPr>
        <w:p w:rsidR="007848FF" w:rsidRDefault="007848FF">
          <w:pPr>
            <w:pStyle w:val="Huisstijl-Paginanummering"/>
          </w:pPr>
        </w:p>
      </w:tc>
    </w:tr>
    <w:tr w:rsidR="007848FF">
      <w:trPr>
        <w:cantSplit/>
        <w:trHeight w:hRule="exact" w:val="289"/>
      </w:trPr>
      <w:tc>
        <w:tcPr>
          <w:tcW w:w="7769" w:type="dxa"/>
        </w:tcPr>
        <w:p w:rsidR="007848FF" w:rsidRDefault="007848FF">
          <w:pPr>
            <w:pStyle w:val="Huisstijl-Rubricering"/>
          </w:pPr>
          <w:r>
            <w:fldChar w:fldCharType="begin"/>
          </w:r>
          <w:r>
            <w:instrText xml:space="preserve"> DOCPROPERTY Rubricering </w:instrText>
          </w:r>
          <w:r>
            <w:fldChar w:fldCharType="end"/>
          </w:r>
        </w:p>
      </w:tc>
      <w:tc>
        <w:tcPr>
          <w:tcW w:w="2123" w:type="dxa"/>
        </w:tcPr>
        <w:p w:rsidR="007848FF" w:rsidRDefault="007848FF">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890845">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261DD0">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890845">
            <w:rPr>
              <w:rStyle w:val="Huisstijl-GegevenCharChar"/>
            </w:rPr>
            <w:t>van</w:t>
          </w:r>
          <w:r>
            <w:rPr>
              <w:rStyle w:val="Huisstijl-GegevenCharChar"/>
            </w:rPr>
            <w:fldChar w:fldCharType="end"/>
          </w:r>
          <w:r>
            <w:t xml:space="preserve"> </w:t>
          </w:r>
          <w:r w:rsidR="00890845">
            <w:fldChar w:fldCharType="begin"/>
          </w:r>
          <w:r w:rsidR="00890845">
            <w:instrText xml:space="preserve"> SECTIONPAGES   \* MERGEFORMAT </w:instrText>
          </w:r>
          <w:r w:rsidR="00890845">
            <w:fldChar w:fldCharType="separate"/>
          </w:r>
          <w:r w:rsidR="00261DD0">
            <w:t>1</w:t>
          </w:r>
          <w:r w:rsidR="00890845">
            <w:fldChar w:fldCharType="end"/>
          </w:r>
        </w:p>
      </w:tc>
    </w:tr>
    <w:tr w:rsidR="007848FF">
      <w:trPr>
        <w:cantSplit/>
        <w:trHeight w:hRule="exact" w:val="23"/>
      </w:trPr>
      <w:tc>
        <w:tcPr>
          <w:tcW w:w="7769" w:type="dxa"/>
        </w:tcPr>
        <w:p w:rsidR="007848FF" w:rsidRDefault="007848FF">
          <w:pPr>
            <w:pStyle w:val="Huisstijl-Rubricering"/>
          </w:pPr>
        </w:p>
      </w:tc>
      <w:tc>
        <w:tcPr>
          <w:tcW w:w="2123" w:type="dxa"/>
        </w:tcPr>
        <w:p w:rsidR="007848FF" w:rsidRDefault="007848FF">
          <w:pPr>
            <w:pStyle w:val="Huisstijl-Paginanummering"/>
            <w:rPr>
              <w:rStyle w:val="Huisstijl-GegevenCharChar"/>
            </w:rPr>
          </w:pPr>
        </w:p>
      </w:tc>
    </w:tr>
  </w:tbl>
  <w:p w:rsidR="007848FF" w:rsidRDefault="007848FF">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69" w:rsidRDefault="005F5F69">
      <w:r>
        <w:separator/>
      </w:r>
    </w:p>
  </w:footnote>
  <w:footnote w:type="continuationSeparator" w:id="0">
    <w:p w:rsidR="005F5F69" w:rsidRDefault="005F5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7848FF">
    <w:pPr>
      <w:pStyle w:val="Header"/>
    </w:pPr>
  </w:p>
  <w:p w:rsidR="007848FF" w:rsidRDefault="007848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1C6F61">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2158D9A8" wp14:editId="68A2BCB3">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7848FF">
                            <w:trPr>
                              <w:cantSplit/>
                            </w:trPr>
                            <w:tc>
                              <w:tcPr>
                                <w:tcW w:w="2007" w:type="dxa"/>
                              </w:tcPr>
                              <w:p w:rsidR="00890845" w:rsidRDefault="007848FF">
                                <w:pPr>
                                  <w:pStyle w:val="referentiegegevparagraaf"/>
                                  <w:rPr>
                                    <w:b/>
                                  </w:rPr>
                                </w:pPr>
                                <w:r>
                                  <w:rPr>
                                    <w:b/>
                                  </w:rPr>
                                  <w:fldChar w:fldCharType="begin"/>
                                </w:r>
                                <w:r w:rsidRPr="004456A0">
                                  <w:rPr>
                                    <w:b/>
                                  </w:rPr>
                                  <w:instrText xml:space="preserve"> DOCPROPERTY directoraatvolg</w:instrText>
                                </w:r>
                                <w:r>
                                  <w:rPr>
                                    <w:b/>
                                  </w:rPr>
                                  <w:fldChar w:fldCharType="separate"/>
                                </w:r>
                                <w:r w:rsidR="00890845">
                                  <w:rPr>
                                    <w:b/>
                                  </w:rPr>
                                  <w:t>Directie Europese en Internationale Aangelegenheden</w:t>
                                </w:r>
                              </w:p>
                              <w:p w:rsidR="00890845" w:rsidRDefault="007848FF">
                                <w:pPr>
                                  <w:pStyle w:val="referentiegegevparagraaf"/>
                                  <w:rPr>
                                    <w:rStyle w:val="directieregel"/>
                                  </w:rPr>
                                </w:pPr>
                                <w:r>
                                  <w:rPr>
                                    <w:b/>
                                  </w:rPr>
                                  <w:fldChar w:fldCharType="end"/>
                                </w:r>
                                <w:r>
                                  <w:fldChar w:fldCharType="begin"/>
                                </w:r>
                                <w:r w:rsidRPr="004456A0">
                                  <w:instrText xml:space="preserve"> DOCPROPERTY directoraatnaamvolg </w:instrText>
                                </w:r>
                                <w:r>
                                  <w:fldChar w:fldCharType="end"/>
                                </w:r>
                                <w:r>
                                  <w:fldChar w:fldCharType="begin"/>
                                </w:r>
                                <w:r>
                                  <w:instrText xml:space="preserve"> DOCPROPERTY onderdeelvolg </w:instrText>
                                </w:r>
                                <w:r>
                                  <w:fldChar w:fldCharType="separate"/>
                                </w:r>
                                <w:r w:rsidR="00890845">
                                  <w:t>IBP</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890845">
                                  <w:rPr>
                                    <w:rStyle w:val="directieregel"/>
                                  </w:rPr>
                                  <w:t> </w:t>
                                </w:r>
                              </w:p>
                              <w:p w:rsidR="007848FF" w:rsidRPr="004456A0" w:rsidRDefault="007848FF">
                                <w:pPr>
                                  <w:pStyle w:val="referentiegegevparagraaf"/>
                                </w:pPr>
                                <w:r>
                                  <w:rPr>
                                    <w:rStyle w:val="directieregel"/>
                                  </w:rPr>
                                  <w:fldChar w:fldCharType="end"/>
                                </w:r>
                              </w:p>
                              <w:p w:rsidR="007848FF" w:rsidRDefault="007848FF">
                                <w:pPr>
                                  <w:pStyle w:val="referentiegegevens"/>
                                  <w:rPr>
                                    <w:b/>
                                  </w:rPr>
                                </w:pPr>
                                <w:r>
                                  <w:rPr>
                                    <w:b/>
                                  </w:rPr>
                                  <w:fldChar w:fldCharType="begin"/>
                                </w:r>
                                <w:r>
                                  <w:rPr>
                                    <w:b/>
                                    <w:lang w:val="en-GB"/>
                                  </w:rPr>
                                  <w:instrText xml:space="preserve"> DOCPROPERTY _datum </w:instrText>
                                </w:r>
                                <w:r>
                                  <w:rPr>
                                    <w:b/>
                                  </w:rPr>
                                  <w:fldChar w:fldCharType="separate"/>
                                </w:r>
                                <w:r w:rsidR="00890845">
                                  <w:rPr>
                                    <w:b/>
                                    <w:lang w:val="en-GB"/>
                                  </w:rPr>
                                  <w:t>Datum</w:t>
                                </w:r>
                                <w:r>
                                  <w:rPr>
                                    <w:b/>
                                  </w:rPr>
                                  <w:fldChar w:fldCharType="end"/>
                                </w:r>
                              </w:p>
                              <w:p w:rsidR="007848FF" w:rsidRDefault="00E304E5">
                                <w:pPr>
                                  <w:pStyle w:val="referentiegegevens"/>
                                </w:pPr>
                                <w:r>
                                  <w:fldChar w:fldCharType="begin"/>
                                </w:r>
                                <w:r>
                                  <w:instrText xml:space="preserve"> DOCPROPERTY datum </w:instrText>
                                </w:r>
                                <w:r>
                                  <w:fldChar w:fldCharType="separate"/>
                                </w:r>
                                <w:r w:rsidR="00890845">
                                  <w:t>22 juni 2015</w:t>
                                </w:r>
                                <w:r>
                                  <w:fldChar w:fldCharType="end"/>
                                </w:r>
                              </w:p>
                              <w:p w:rsidR="007848FF" w:rsidRDefault="007848FF">
                                <w:pPr>
                                  <w:pStyle w:val="witregel1"/>
                                </w:pPr>
                              </w:p>
                              <w:p w:rsidR="00890845" w:rsidRDefault="007848FF">
                                <w:pPr>
                                  <w:pStyle w:val="referentiegegevens"/>
                                  <w:rPr>
                                    <w:b/>
                                  </w:rPr>
                                </w:pPr>
                                <w:r>
                                  <w:rPr>
                                    <w:b/>
                                  </w:rPr>
                                  <w:fldChar w:fldCharType="begin"/>
                                </w:r>
                                <w:r>
                                  <w:rPr>
                                    <w:b/>
                                  </w:rPr>
                                  <w:instrText xml:space="preserve"> DOCPROPERTY _onskenmerk </w:instrText>
                                </w:r>
                                <w:r>
                                  <w:rPr>
                                    <w:b/>
                                  </w:rPr>
                                  <w:fldChar w:fldCharType="separate"/>
                                </w:r>
                                <w:r w:rsidR="00890845">
                                  <w:rPr>
                                    <w:b/>
                                  </w:rPr>
                                  <w:t>Ons kenmerk</w:t>
                                </w:r>
                              </w:p>
                              <w:p w:rsidR="007848FF" w:rsidRDefault="007848FF">
                                <w:pPr>
                                  <w:pStyle w:val="referentiegegevens"/>
                                  <w:rPr>
                                    <w:b/>
                                    <w:bCs/>
                                  </w:rPr>
                                </w:pPr>
                                <w:r>
                                  <w:rPr>
                                    <w:b/>
                                  </w:rPr>
                                  <w:fldChar w:fldCharType="end"/>
                                </w:r>
                                <w:r w:rsidR="00E304E5">
                                  <w:fldChar w:fldCharType="begin"/>
                                </w:r>
                                <w:r w:rsidR="00E304E5">
                                  <w:instrText xml:space="preserve"> DOCPROPERTY onskenmerk </w:instrText>
                                </w:r>
                                <w:r w:rsidR="00E304E5">
                                  <w:fldChar w:fldCharType="separate"/>
                                </w:r>
                                <w:r w:rsidR="00890845">
                                  <w:t>659239</w:t>
                                </w:r>
                                <w:r w:rsidR="00E304E5">
                                  <w:fldChar w:fldCharType="end"/>
                                </w:r>
                              </w:p>
                            </w:tc>
                          </w:tr>
                          <w:tr w:rsidR="007848FF">
                            <w:trPr>
                              <w:cantSplit/>
                            </w:trPr>
                            <w:tc>
                              <w:tcPr>
                                <w:tcW w:w="2007" w:type="dxa"/>
                              </w:tcPr>
                              <w:p w:rsidR="007848FF" w:rsidRDefault="007848FF">
                                <w:pPr>
                                  <w:pStyle w:val="clausule"/>
                                </w:pPr>
                              </w:p>
                            </w:tc>
                          </w:tr>
                        </w:tbl>
                        <w:p w:rsidR="007848FF" w:rsidRDefault="007848FF"/>
                        <w:p w:rsidR="007848FF" w:rsidRDefault="00784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K/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BcWgr+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7848FF">
                      <w:trPr>
                        <w:cantSplit/>
                      </w:trPr>
                      <w:tc>
                        <w:tcPr>
                          <w:tcW w:w="2007" w:type="dxa"/>
                        </w:tcPr>
                        <w:p w:rsidR="00890845" w:rsidRDefault="007848FF">
                          <w:pPr>
                            <w:pStyle w:val="referentiegegevparagraaf"/>
                            <w:rPr>
                              <w:b/>
                            </w:rPr>
                          </w:pPr>
                          <w:r>
                            <w:rPr>
                              <w:b/>
                            </w:rPr>
                            <w:fldChar w:fldCharType="begin"/>
                          </w:r>
                          <w:r w:rsidRPr="004456A0">
                            <w:rPr>
                              <w:b/>
                            </w:rPr>
                            <w:instrText xml:space="preserve"> DOCPROPERTY directoraatvolg</w:instrText>
                          </w:r>
                          <w:r>
                            <w:rPr>
                              <w:b/>
                            </w:rPr>
                            <w:fldChar w:fldCharType="separate"/>
                          </w:r>
                          <w:r w:rsidR="00890845">
                            <w:rPr>
                              <w:b/>
                            </w:rPr>
                            <w:t>Directie Europese en Internationale Aangelegenheden</w:t>
                          </w:r>
                        </w:p>
                        <w:p w:rsidR="00890845" w:rsidRDefault="007848FF">
                          <w:pPr>
                            <w:pStyle w:val="referentiegegevparagraaf"/>
                            <w:rPr>
                              <w:rStyle w:val="directieregel"/>
                            </w:rPr>
                          </w:pPr>
                          <w:r>
                            <w:rPr>
                              <w:b/>
                            </w:rPr>
                            <w:fldChar w:fldCharType="end"/>
                          </w:r>
                          <w:r>
                            <w:fldChar w:fldCharType="begin"/>
                          </w:r>
                          <w:r w:rsidRPr="004456A0">
                            <w:instrText xml:space="preserve"> DOCPROPERTY directoraatnaamvolg </w:instrText>
                          </w:r>
                          <w:r>
                            <w:fldChar w:fldCharType="end"/>
                          </w:r>
                          <w:r>
                            <w:fldChar w:fldCharType="begin"/>
                          </w:r>
                          <w:r>
                            <w:instrText xml:space="preserve"> DOCPROPERTY onderdeelvolg </w:instrText>
                          </w:r>
                          <w:r>
                            <w:fldChar w:fldCharType="separate"/>
                          </w:r>
                          <w:r w:rsidR="00890845">
                            <w:t>IBP</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890845">
                            <w:rPr>
                              <w:rStyle w:val="directieregel"/>
                            </w:rPr>
                            <w:t> </w:t>
                          </w:r>
                        </w:p>
                        <w:p w:rsidR="007848FF" w:rsidRPr="004456A0" w:rsidRDefault="007848FF">
                          <w:pPr>
                            <w:pStyle w:val="referentiegegevparagraaf"/>
                          </w:pPr>
                          <w:r>
                            <w:rPr>
                              <w:rStyle w:val="directieregel"/>
                            </w:rPr>
                            <w:fldChar w:fldCharType="end"/>
                          </w:r>
                        </w:p>
                        <w:p w:rsidR="007848FF" w:rsidRDefault="007848FF">
                          <w:pPr>
                            <w:pStyle w:val="referentiegegevens"/>
                            <w:rPr>
                              <w:b/>
                            </w:rPr>
                          </w:pPr>
                          <w:r>
                            <w:rPr>
                              <w:b/>
                            </w:rPr>
                            <w:fldChar w:fldCharType="begin"/>
                          </w:r>
                          <w:r>
                            <w:rPr>
                              <w:b/>
                              <w:lang w:val="en-GB"/>
                            </w:rPr>
                            <w:instrText xml:space="preserve"> DOCPROPERTY _datum </w:instrText>
                          </w:r>
                          <w:r>
                            <w:rPr>
                              <w:b/>
                            </w:rPr>
                            <w:fldChar w:fldCharType="separate"/>
                          </w:r>
                          <w:r w:rsidR="00890845">
                            <w:rPr>
                              <w:b/>
                              <w:lang w:val="en-GB"/>
                            </w:rPr>
                            <w:t>Datum</w:t>
                          </w:r>
                          <w:r>
                            <w:rPr>
                              <w:b/>
                            </w:rPr>
                            <w:fldChar w:fldCharType="end"/>
                          </w:r>
                        </w:p>
                        <w:p w:rsidR="007848FF" w:rsidRDefault="00E304E5">
                          <w:pPr>
                            <w:pStyle w:val="referentiegegevens"/>
                          </w:pPr>
                          <w:r>
                            <w:fldChar w:fldCharType="begin"/>
                          </w:r>
                          <w:r>
                            <w:instrText xml:space="preserve"> DOCPROPERTY datum </w:instrText>
                          </w:r>
                          <w:r>
                            <w:fldChar w:fldCharType="separate"/>
                          </w:r>
                          <w:r w:rsidR="00890845">
                            <w:t>22 juni 2015</w:t>
                          </w:r>
                          <w:r>
                            <w:fldChar w:fldCharType="end"/>
                          </w:r>
                        </w:p>
                        <w:p w:rsidR="007848FF" w:rsidRDefault="007848FF">
                          <w:pPr>
                            <w:pStyle w:val="witregel1"/>
                          </w:pPr>
                        </w:p>
                        <w:p w:rsidR="00890845" w:rsidRDefault="007848FF">
                          <w:pPr>
                            <w:pStyle w:val="referentiegegevens"/>
                            <w:rPr>
                              <w:b/>
                            </w:rPr>
                          </w:pPr>
                          <w:r>
                            <w:rPr>
                              <w:b/>
                            </w:rPr>
                            <w:fldChar w:fldCharType="begin"/>
                          </w:r>
                          <w:r>
                            <w:rPr>
                              <w:b/>
                            </w:rPr>
                            <w:instrText xml:space="preserve"> DOCPROPERTY _onskenmerk </w:instrText>
                          </w:r>
                          <w:r>
                            <w:rPr>
                              <w:b/>
                            </w:rPr>
                            <w:fldChar w:fldCharType="separate"/>
                          </w:r>
                          <w:r w:rsidR="00890845">
                            <w:rPr>
                              <w:b/>
                            </w:rPr>
                            <w:t>Ons kenmerk</w:t>
                          </w:r>
                        </w:p>
                        <w:p w:rsidR="007848FF" w:rsidRDefault="007848FF">
                          <w:pPr>
                            <w:pStyle w:val="referentiegegevens"/>
                            <w:rPr>
                              <w:b/>
                              <w:bCs/>
                            </w:rPr>
                          </w:pPr>
                          <w:r>
                            <w:rPr>
                              <w:b/>
                            </w:rPr>
                            <w:fldChar w:fldCharType="end"/>
                          </w:r>
                          <w:r w:rsidR="00E304E5">
                            <w:fldChar w:fldCharType="begin"/>
                          </w:r>
                          <w:r w:rsidR="00E304E5">
                            <w:instrText xml:space="preserve"> DOCPROPERTY onskenmerk </w:instrText>
                          </w:r>
                          <w:r w:rsidR="00E304E5">
                            <w:fldChar w:fldCharType="separate"/>
                          </w:r>
                          <w:r w:rsidR="00890845">
                            <w:t>659239</w:t>
                          </w:r>
                          <w:r w:rsidR="00E304E5">
                            <w:fldChar w:fldCharType="end"/>
                          </w:r>
                        </w:p>
                      </w:tc>
                    </w:tr>
                    <w:tr w:rsidR="007848FF">
                      <w:trPr>
                        <w:cantSplit/>
                      </w:trPr>
                      <w:tc>
                        <w:tcPr>
                          <w:tcW w:w="2007" w:type="dxa"/>
                        </w:tcPr>
                        <w:p w:rsidR="007848FF" w:rsidRDefault="007848FF">
                          <w:pPr>
                            <w:pStyle w:val="clausule"/>
                          </w:pPr>
                        </w:p>
                      </w:tc>
                    </w:tr>
                  </w:tbl>
                  <w:p w:rsidR="007848FF" w:rsidRDefault="007848FF"/>
                  <w:p w:rsidR="007848FF" w:rsidRDefault="007848FF"/>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462E017C" wp14:editId="6DFBBF72">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7848FF" w:rsidRDefault="007848FF">
                          <w:pPr>
                            <w:pStyle w:val="Huisstijl-Rubricering"/>
                          </w:pPr>
                          <w:r>
                            <w:fldChar w:fldCharType="begin"/>
                          </w:r>
                          <w:r>
                            <w:instrText xml:space="preserve"> DOCPROPERTY rubricering </w:instrText>
                          </w:r>
                          <w:r>
                            <w:fldChar w:fldCharType="end"/>
                          </w:r>
                        </w:p>
                        <w:p w:rsidR="007848FF" w:rsidRDefault="007848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BL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WHvAS38C&#10;AAAHBQAADgAAAAAAAAAAAAAAAAAuAgAAZHJzL2Uyb0RvYy54bWxQSwECLQAUAAYACAAAACEABSX5&#10;1t8AAAALAQAADwAAAAAAAAAAAAAAAADZBAAAZHJzL2Rvd25yZXYueG1sUEsFBgAAAAAEAAQA8wAA&#10;AOUFAAAAAA==&#10;" stroked="f" strokecolor="fuchsia">
              <v:textbox inset="0,0,0,0">
                <w:txbxContent>
                  <w:p w:rsidR="007848FF" w:rsidRDefault="007848FF">
                    <w:pPr>
                      <w:pStyle w:val="Huisstijl-Rubricering"/>
                    </w:pPr>
                    <w:r>
                      <w:fldChar w:fldCharType="begin"/>
                    </w:r>
                    <w:r>
                      <w:instrText xml:space="preserve"> DOCPROPERTY rubricering </w:instrText>
                    </w:r>
                    <w:r>
                      <w:fldChar w:fldCharType="end"/>
                    </w:r>
                  </w:p>
                  <w:p w:rsidR="007848FF" w:rsidRDefault="007848FF"/>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7848FF">
      <w:trPr>
        <w:trHeight w:hRule="exact" w:val="136"/>
      </w:trPr>
      <w:tc>
        <w:tcPr>
          <w:tcW w:w="7520" w:type="dxa"/>
        </w:tcPr>
        <w:p w:rsidR="007848FF" w:rsidRDefault="007848FF">
          <w:pPr>
            <w:spacing w:line="240" w:lineRule="auto"/>
            <w:rPr>
              <w:sz w:val="12"/>
              <w:szCs w:val="12"/>
            </w:rPr>
          </w:pPr>
        </w:p>
      </w:tc>
    </w:tr>
  </w:tbl>
  <w:p w:rsidR="007848FF" w:rsidRDefault="007848FF">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1C6F61">
    <w:pPr>
      <w:pStyle w:val="Header"/>
      <w:rPr>
        <w:color w:val="FFFFFF"/>
      </w:rPr>
    </w:pPr>
    <w:bookmarkStart w:id="6" w:name="bmpagina"/>
    <w:r>
      <w:rPr>
        <w:noProof/>
        <w:sz w:val="20"/>
      </w:rPr>
      <w:drawing>
        <wp:anchor distT="0" distB="0" distL="114300" distR="114300" simplePos="0" relativeHeight="251659264" behindDoc="1" locked="1" layoutInCell="1" allowOverlap="1" wp14:anchorId="6DEC6A9A" wp14:editId="21C28F42">
          <wp:simplePos x="0" y="0"/>
          <wp:positionH relativeFrom="page">
            <wp:posOffset>3546475</wp:posOffset>
          </wp:positionH>
          <wp:positionV relativeFrom="page">
            <wp:posOffset>-71755</wp:posOffset>
          </wp:positionV>
          <wp:extent cx="466725" cy="1409700"/>
          <wp:effectExtent l="0" t="0" r="9525" b="0"/>
          <wp:wrapNone/>
          <wp:docPr id="7"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3FFE8D73" wp14:editId="238550A4">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Lu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JtXsu5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7848FF">
      <w:rPr>
        <w:color w:val="FFFFFF"/>
      </w:rPr>
      <w:fldChar w:fldCharType="begin"/>
    </w:r>
    <w:r w:rsidR="007848FF">
      <w:rPr>
        <w:color w:val="FFFFFF"/>
      </w:rPr>
      <w:instrText xml:space="preserve"> PAGE </w:instrText>
    </w:r>
    <w:r w:rsidR="007848FF">
      <w:rPr>
        <w:color w:val="FFFFFF"/>
      </w:rPr>
      <w:fldChar w:fldCharType="separate"/>
    </w:r>
    <w:r w:rsidR="00E304E5">
      <w:rPr>
        <w:noProof/>
        <w:color w:val="FFFFFF"/>
      </w:rPr>
      <w:t>1</w:t>
    </w:r>
    <w:r w:rsidR="007848FF">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7848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921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_x000d_der Staten-Generaal_x000d_Postbus 20018 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7125&quot; engine-version=&quot;2.6.10&quot; lastuser-initials=&quot;PdWm-B&quot; lastuser-name=&quot;Pohl, drs. W.H. mw. - BD/PBT/ICA&quot;&gt;&lt;brief template=&quot;brief.dot&quot; id=&quot;164036cr405c493ea019b2cafp7e3694&quot; version=&quot;1.0&quot; lcid=&quot;1043&quot; locale=&quot;nl&quot; doctype=&quot;&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Europese en Internationale Aangelegenheden&lt;/p&gt;&lt;p style=&quot;afzendgegevens&quot;&gt;IBP&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lt;/p&gt;&lt;/td&gt;&lt;td style=&quot;broodtekst&quot;&gt;&lt;/td&gt;&lt;td/&gt;&lt;/tr&gt;&lt;/tbody&gt;&lt;/table&gt;&lt;p style=&quot;in-table&quot;/&gt;&lt;/body&gt;&lt;/ondertekening_content&gt;&lt;toevoegen-model formatted-value=&quot;&quot;/&gt;&lt;chkminuut/&gt;&lt;minuut formatted-value=&quot;minuut.xml&quot;/&gt;&lt;ondertekenaar-item value=&quot;6&quot; formatted-value=&quot;De Staatssecretaris van Veiligheid en Justitie&quot; dms=&quot;C_Ondertekeningen&quot;&gt;&lt;afzender taal=&quot;1043&quot; aanhef=&quot;1&quot; groetregel=&quot;1&quot; name=&quot;De Staatssecretaris van Veiligheid en Justitie&quot; country-id=&quot;NLD&quot; country-code=&quot;31&quot; organisatie=&quot;88&quot;/&gt;_x000d__x000a__x0009__x0009_&lt;/ondertekenaar-item&gt;&lt;tweedeondertekenaar-item/&gt;&lt;behandelddoor-item value=&quot;1&quot; formatted-value=&quot;W.H. Pohl&quot;&gt;&lt;afzender taal=&quot;1043&quot; aanhef=&quot;1&quot; groetregel=&quot;2&quot; name=&quot;W.H. Pohl&quot; country-id=&quot;NLD&quot; country-code=&quot;31&quot; naam=&quot;drs. W. H. Pohl&quot; onderdeel=&quot;IBP&quot; telefoon=&quot;&quot; mobiel=&quot;06 31 94 42 90&quot; organisatie=&quot;30&quot; functie=&quot;coördinerend beleidsmedewerker&quot; email=&quot;w.h.pohl@minvenj.nl&quot; gender=&quot;F&quot;/&gt;_x000d__x000a__x0009__x0009_&lt;/behandelddoor-item&gt;&lt;organisatie-item value=&quot;30&quot; formatted-value=&quot;Directie Europese en Internationale Aangelegenheden&quot;&gt;&lt;organisatie zoekveld=&quot;Directie Europese en Internationale Aangelegenheden&quot; id=&quot;30&quot;&gt;_x000d__x000a__x0009__x0009__x0009__x0009_&lt;taal id=&quot;2057&quot; zoekveld=&quot;Directie Europese en Internationale Aangelegenheden&quot; taal=&quot;2057&quot; omschrijving=&quot;Directie Europese en Internationale Aangelegenheden&quot; naamdirectoraatgeneraal=&quot;European and International Affairs Department&quot; naamdirectie=&quot;&quot; naamgebouw=&quot;&quot; baadres=&quot;Turfmarkt 147&quot; bapostcode=&quot;2511 DP&quot; baplaats=&quot;The Hague&quot; paadres=&quot;20301&quot; papostcode=&quot;2500 EH&quot; paplaats=&quot;The Hague&quot; land=&quot;The Netherlands&quot; telefoonnummer=&quot;+31 70 370 68 66&quot; faxnummer=&quot;+31 70 370 79 29&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European and International Affairs Department\n&quot; bezoekadres=&quot;Bezoekadres\nTurfmarkt 147\n2511 DP The Hague\nTelefoon +31 70 370 68 66\nFax +31 70 370 79 29\nwww.rijksoverheid.nl/venj&quot; postadres=&quot;Postadres:\nPostbus 20301,\n2500 EH The Hague&quot;/&gt;_x000d__x000a__x0009__x0009__x0009__x0009_&lt;taal id=&quot;1031&quot; zoekveld=&quot;Directie Europese en Internationale Aangelegenheden&quot; taal=&quot;1031&quot; omschrijving=&quot;Directie Europese en Internationale Aangelegenheden&quot; naamdirectoraatgeneraal=&quot;Direktion Europäische und Internationale Angelegenheiten&quot; naamdirectie=&quot;&quot; naamgebouw=&quot;&quot; baadres=&quot;Turfmarkt 147&quot; bapostcode=&quot;2511 DP&quot; baplaats=&quot;Den Haag&quot; paadres=&quot;20301&quot; papostcode=&quot;2500 EH&quot; paplaats=&quot;Den Haag&quot; land=&quot;Niederlande&quot; telefoonnummer=&quot;+31 70 370 68 66&quot; faxnummer=&quot;+31 70 370 79 29&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Europäische und Internationale Angelegenheiten\n&quot; bezoekadres=&quot;Bezoekadres\nTurfmarkt 147\n2511 DP Den Haag\nTelefoon +31 70 370 68 66\nFax +31 70 370 79 29\nwww.rijksoverheid.nl/venj&quot; postadres=&quot;Postadres:\nPostbus 20301,\n2500 EH Den Haag&quot;/&gt;_x000d__x000a__x0009__x0009__x0009__x0009_&lt;taal id=&quot;1034&quot; zoekveld=&quot;Directie Europese en Internationale Aangelegenheden&quot; taal=&quot;1034&quot; omschrijving=&quot;Directie Europese en Internationale Aangelegenheden&quot; naamdirectoraatgeneraal=&quot;Dirección de Asuntos Europeos e Internacionales&quot; naamdirectie=&quot;&quot; naamgebouw=&quot;&quot; baadres=&quot;Turfmarkt 147&quot; bapostcode=&quot;2511 DP&quot; baplaats=&quot;La Haya&quot; paadres=&quot;20301&quot; papostcode=&quot;2500 EH&quot; paplaats=&quot;La Haya&quot; land=&quot;Países Bajos&quot; telefoonnummer=&quot;+31 70 370 68 66&quot; faxnummer=&quot;+31 70 370 79 29&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Asuntos Europeos e Internacionales\n&quot; bezoekadres=&quot;Bezoekadres\nTurfmarkt 147\n2511 DP La Haya\nTelefoon +31 70 370 68 66\nFax +31 70 370 79 29\nwww.rijksoverheid.nl/venj&quot; postadres=&quot;Postadres:\nPostbus 20301,\n2500 EH La Haya&quot;/&gt;_x000d__x000a__x0009__x0009__x0009__x0009_&lt;taal id=&quot;1043&quot; zoekveld=&quot;Directie Europese en Internationale Aangelegenheden&quot; taal=&quot;1043&quot; omschrijving=&quot;Directie Europese en Internationale Aangelegenheden&quot; naamdirectoraatgeneraal=&quot;Directie Europese en Internationale Aangelegenheden&quot; naamdirectie=&quot;&quot; naamgebouw=&quot;&quot; baadres=&quot;Turfmarkt 147&quot; bapostcode=&quot;2511 DP&quot; baplaats=&quot;Den Haag&quot; paadres=&quot;20301&quot; papostcode=&quot;2500 EH&quot; paplaats=&quot;Den Haag&quot; land=&quot;Nederland&quot; telefoonnummer=&quot;070 370 68 66&quot; faxnummer=&quot;070 370 79 29&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Europese en Internationale Aangelegenheden\n&quot; bezoekadres=&quot;Bezoekadres\nTurfmarkt 147\n2511 DP Den Haag\nTelefoon 070 370 68 66\nFax 070 370 79 29\nwww.rijksoverheid.nl/venj&quot; postadres=&quot;Postadres:\nPostbus 20301,\n2500 EH Den Haag&quot;/&gt;_x000d__x000a__x0009__x0009__x0009__x0009_&lt;taal id=&quot;1036&quot; zoekveld=&quot;Directie Europese en Internationale Aangelegenheden&quot; taal=&quot;1036&quot; omschrijving=&quot;Directie Europese en Internationale Aangelegenheden&quot; naamdirectoraatgeneraal=&quot;Direction des Affaires européennes et internationales&quot; naamdirectie=&quot;&quot; naamgebouw=&quot;&quot; baadres=&quot;Turfmarkt 147&quot; bapostcode=&quot;2511 DP&quot; baplaats=&quot;La Haye&quot; paadres=&quot;20301&quot; papostcode=&quot;2500 EH&quot; paplaats=&quot;La Haye&quot; land=&quot;Pays-Bas&quot; telefoonnummer=&quot;+31 70 370 68 66&quot; faxnummer=&quot;+31 70 370 79 29&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s Affaires européennes et internationales\n&quot; bezoekadres=&quot;Bezoekadres\nTurfmarkt 147\n2511 DP La Haye\nTelefoon +31 70 370 68 66\nFax +31 70 370 79 29\nwww.rijksoverheid.nl/venj&quot; postadres=&quot;Postadres:\nPostbus 20301,\n2500 EH La Haye&quot;/&gt;_x000d__x000a__x0009__x0009__x0009_&lt;/organisatie&gt;_x000d__x000a__x0009__x0009_&lt;/organisatie-item&gt;&lt;zaak value=&quot;649550&quot; formatted-value=&quot;Zaak SenT verdrag VS NL (649550)&quot;&gt;&lt;zaak ishiddencontainer=&quot;false&quot; z_zaaktype=&quot;Zaak&quot; subfolders=&quot; Class=com.filenet.apiimpl.core.SubSetImpl List=([]) Stale=false Paging=( Class=com.filenet.apiimpl.collection.DefaultPaging Connection=( Class=com.filenet.apiimpl.core.ConnectionImpl URI=jnp://ce.digijust.minvenj.nl:1099/FileNet/Engine Parameters={}) PageSize=null Continuation=null) Iterator=(null)&quot; z_afdoedatum=&quot; Class=com.filenet.apiimpl.collection.DateTimeListImpl IsDirty=false IsReadOnly=false CurrentList=[] DeletedList=[] InternalClassType=java.util.Date OriginalList=[]&quot; containeddocuments=&quot; Class=com.filenet.apiimpl.core.SubSetImpl List=([ Class=com.filenet.apiimpl.core.DocumentImpl AccessAllowed=998903 RecursionLevel=0 UpdateSequenceNumber=5 ObjectAddress=(classId=Overige&amp;amp;objectId={42818A1F-9F90-4EE7-A9BD-DADDA216B3CB}&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7 ObjectAddress=(classId=Nota&amp;amp;objectId={C6A2C713-2FA8-4C25-A9DB-73A45574218F}&amp;amp;objectStore={FE714938-E0C6-4C99-9E97-400807DA3732}) Connection=( Class=com.filenet.apiimpl.core.ConnectionImpl URI=jnp://ce.digijust.minvenj.nl:1099/FileNet/Engine Parameters={}) SuperClasses=[Justitie,Document] PendingActions=null]) Stale=false Paging=( Class=com.filenet.apiimpl.collection.DefaultPaging Connection=( Class=com.filenet.apiimpl.core.ConnectionImpl URI=jnp://ce.digijust.minvenj.nl:1099/FileNet/Engine Parameters={}) PageSize=null Continuation=null) Iterator=(null)&quot; datelastmodified=&quot;Tue May 26 09:46:06 CEST 2015&quot; containertype=&quot;default&quot; externalreplicaidentities=&quot; Class=com.filenet.apiimpl.core.SubListImpl IsDirty=false IsReadOnly=false CurrentList=[] DeletedList=[] InternalClassType=com.filenet.apiimpl.core.ExternalIdentityImpl OriginalList=[]&quot; activemarkings=&quot; Class=com.filenet.apiimpl.core.SubListImpl IsDirty=false IsReadOnly=true CurrentList=[] DeletedList=[] InternalClassType=com.filenet.api.security.ActiveMarking OriginalList=[]&quot; indexationid=&quot;{5D580066-6E03-423B-95B2-DC8310CFA822}&quot; parent=&quot; Class=com.filenet.apiimpl.core.FolderImpl AccessAllowed=999415 RecursionLevel=0 UpdateSequenceNumber=2 ObjectAddress=(classId=Folder&amp;amp;objectId={6BBB9BA6-AC38-4D61-B91E-D3718A4E277E}&amp;amp;objectStore={FE714938-E0C6-4C99-9E97-400807DA3732}) Connection=( Class=com.filenet.apiimpl.core.ConnectionImpl URI=jnp://ce.digijust.minvenj.nl:1099/FileNet/Engine Parameters={}) SuperClasses=[null] PendingActions=null&quot; z_zaakorganisatieonderdeel=&quot;2 DEIA&quot; coordinatedtasks=&quot; Class=com.filenet.apiimpl.core.SubSetImpl List=([]) Stale=false Paging=( Class=com.filenet.apiimpl.collection.DefaultPaging Connection=( Class=com.filenet.apiimpl.core.ConnectionImpl URI=jnp://ce.digijust.minvenj.nl:1099/FileNet/Engine Parameters={}) PageSize=null Continuation=null) Iterator=(null)&quot; datecreated=&quot;Tue May 26 09:46:04 CEST 2015&quot; permissions=&quot; Class=com.filenet.apiimpl.core.SubListImpl IsDirty=false IsReadOnly=false CurrentList=[ Class=com.filenet.apiimpl.core.AccessPermissionImpl AccessAllowed=null RecursionLevel=0 UpdateSequenceNumber=null ObjectAddress=( com.filenet.apiimpl.core.DependentIdentity@5b77c751 Parent=(classId=Overig&amp;amp;objectId={6668B2D2-C4A6-4B20-B5ED-0261A2F87F6F}&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5b77c776 Parent=(classId=Overig&amp;amp;objectId={6668B2D2-C4A6-4B20-B5ED-0261A2F87F6F}&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5b77c79b Parent=(classId=Overig&amp;amp;objectId={6668B2D2-C4A6-4B20-B5ED-0261A2F87F6F}&amp;amp;objectStore={FE714938-E0C6-4C99-9E97-400807DA3732}) Index=2 PropertyName=Permissions IsNew=false) Connection=( Class=com.filenet.apiimpl.core.ConnectionImpl URI=jnp://ce.digijust.minvenj.nl:1099/FileNet/Engine Parameters={}) SuperClasses=[null] PendingActions=null] DeletedList=[] InternalClassType=com.filenet.apiimpl.core.AccessPermissionImpl OriginalList=[ Class=com.filenet.apiimpl.core.AccessPermissionImpl AccessAllowed=null RecursionLevel=0 UpdateSequenceNumber=null ObjectAddress=( com.filenet.apiimpl.core.DependentIdentity@5b77c751 Parent=(classId=Overig&amp;amp;objectId={6668B2D2-C4A6-4B20-B5ED-0261A2F87F6F}&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5b77c776 Parent=(classId=Overig&amp;amp;objectId={6668B2D2-C4A6-4B20-B5ED-0261A2F87F6F}&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5b77c79b Parent=(classId=Overig&amp;amp;objectId={6668B2D2-C4A6-4B20-B5ED-0261A2F87F6F}&amp;amp;objectStore={FE714938-E0C6-4C99-9E97-400807DA3732}) Index=2 PropertyName=Permissions IsNew=false) Connection=( Class=com.filenet.apiimpl.core.ConnectionImpl URI=jnp://ce.digijust.minvenj.nl:1099/FileNet/Engine Parameters={}) SuperClasses=[null] PendingActions=null]&quot; z_zaakonderwerp=&quot;SenT verdrag VS NL&quot; z_gewenstdossier=&quot;Overig 2015&quot; z_behandelaarzaak=&quot;WPOHL&quot; id=&quot;{6668B2D2-C4A6-4B20-B5ED-0261A2F87F6F}&quot; foldername=&quot;Zaak SenT verdrag VS NL (649550)&quot; z_isgeadresseerd=&quot;false&quot; z_zaaktitel=&quot;Zaak SenT verdrag VS NL (649550)&quot; dj_isafgeschermd=&quot;false&quot; containers=&quot; Class=com.filenet.apiimpl.core.SubSetImpl List=([]) Stale=false Paging=( Class=com.filenet.apiimpl.collection.DefaultPaging Connection=( Class=com.filenet.apiimpl.core.ConnectionImpl URI=jnp://ce.digijust.minvenj.nl:1099/FileNet/Engine Parameters={}) PageSize=null Continuation=null) Iterator=(null)&quot; inheritparentpermissions=&quot;true&quot; z_zaakkenmerk=&quot;649550&quot; lastmodifier=&quot;DBOB-Filenetservice&quot; this=&quot; Class=com.filenet.apiimpl.core.FolderImpl AccessAllowed=999415 RecursionLevel=0 UpdateSequenceNumber=7 ObjectAddress=(classId=Overig&amp;amp;objectId={6668B2D2-C4A6-4B20-B5ED-0261A2F87F6F}&amp;amp;objectStore={FE714938-E0C6-4C99-9E97-400807DA3732}) Connection=( Class=com.filenet.apiimpl.core.ConnectionImpl URI=jnp://ce.digijust.minvenj.nl:1099/FileNet/Engine Parameters={}) SuperClasses=[Zaak,Folder] PendingActions=null&quot; z_zaakomschrijving=&quot;SenT verdrag NL VS&quot; z_startdatum=&quot;Tue May 26 09:45:09 CEST 2015&quot; annotations=&quot; Class=com.filenet.apiimpl.core.SubSetImpl List=([]) Stale=false Paging=( Class=com.filenet.apiimpl.collection.DefaultPaging Connection=( Class=com.filenet.apiimpl.core.ConnectionImpl URI=jnp://ce.digijust.minvenj.nl:1099/FileNet/Engine Parameters={}) PageSize=null Continuation=null) Iterator=(null)&quot; auditedevents=&quot; Class=com.filenet.apiimpl.core.SubSetImpl List=([ Class=com.filenet.apiimpl.core.FileEventImpl AccessAllowed=995587 RecursionLevel=0 UpdateSequenceNumber=0 ObjectAddress=(classId=FileEvent&amp;amp;objectId={7AF3E38B-368E-42B5-81D1-A206392AB19C}&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8517BB45-118B-40FA-8DAE-E870A442D4F0}&amp;amp;objectStore={FE714938-E0C6-4C99-9E97-400807DA3732}) Connection=( Class=com.filenet.apiimpl.core.ConnectionImpl URI=jnp://ce.digijust.minvenj.nl:1099/FileNet/Engine Parameters={}) SuperClasses=[null] PendingActions=null,  Class=com.filenet.apiimpl.core.UnfileEventImpl AccessAllowed=995587 RecursionLevel=0 UpdateSequenceNumber=0 ObjectAddress=(classId=UnfileEvent&amp;amp;objectId={B4F3881C-AAFC-48AF-BEED-592ADBC7E24A}&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30E92743-8CA2-485F-A39E-9B6DF2E55A97}&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69DA72E5-D20F-41B4-B006-5D27B90EA491}&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5C7F81AB-77E7-403A-93E6-AA71FE5A2EF9}&amp;amp;objectStore={FE714938-E0C6-4C99-9E97-400807DA3732}) Connection=( Class=com.filenet.apiimpl.core.ConnectionImpl URI=jnp://ce.digijust.minvenj.nl:1099/FileNet/Engine Parameters={}) SuperClasses=[null] PendingActions=null,  Class=com.filenet.apiimpl.core.CreationEventImpl AccessAllowed=995587 RecursionLevel=0 UpdateSequenceNumber=0 ObjectAddress=(classId=CreationEvent&amp;amp;objectId={2287FE70-491E-426E-9029-994BEC177A6F}&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 z_zaakstatus=&quot;In behandeling&quot; owner=&quot;DBOB-GS-FN-ADMIN@ad.minjus.nl&quot; creator=&quot;WPOHL&quot; pathname=&quot;/Niet verdeelde zaken/Zaak SenT verdrag VS NL (649550)&quot; name=&quot;Zaak SenT verdrag VS NL (649550)&quot; classdescription=&quot; Class=com.filenet.apiimpl.core.ClassDescriptionImpl AccessAllowed=null RecursionLevel=0 UpdateSequenceNumber=null ObjectAddress=(classId=ClassDescription&amp;amp;objectId={C4CF2C33-9189-4059-A89B-83C391AEC0D5}&amp;amp;objectStore={FE714938-E0C6-4C99-9E97-400807DA3732}) Connection=( Class=com.filenet.apiimpl.core.ConnectionImpl URI=jnp://ce.digijust.minvenj.nl:1099/FileNet/Engine Parameters={}) SuperClasses=[null] PendingActions=null&quot; workflowsubscriptions=&quot; Class=com.filenet.apiimpl.core.SubSetImpl List=([]) Stale=false Paging=( Class=com.filenet.apiimpl.collection.DefaultPaging Connection=( Class=com.filenet.apiimpl.core.ConnectionImpl URI=jnp://ce.digijust.minvenj.nl:1099/FileNet/Engine Parameters={}) PageSize=null Continuation=null) Iterator=(null)&quot; containees=&quot; Class=com.filenet.apiimpl.core.SubSetImpl List=([ Class=com.filenet.apiimpl.core.DynamicReferentialContainmentRelationshipImpl AccessAllowed=999415 RecursionLevel=0 UpdateSequenceNumber=0 ObjectAddress=(classId=DynamicReferentialContainmentRelationship&amp;amp;objectId={BB940A6C-BD7C-422C-B850-0AD4D94055F7}&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90CBFA0F-A2F8-4294-8954-12114B545E80}&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gt;_x000d__x000a__x0009__x0009_&lt;/zaak&gt;&lt;adres formatted-value=&quot;Aan de Voorzitter van de Tweede Kamer\nder Staten-Generaal\nPostbus 20018 \n2500 EA  DEN HAAG&quot; value=&quot;182&quot;&gt;&lt;address street=&quot;Postbus 20018&quot; zipcode=&quot;2500 EA&quot; city=&quot;DEN HAAG&quot; typeid=&quot;1&quot; typename=&quot;postadres&quot; country-id=&quot;NLD&quot; country-code=&quot;31&quot; omitted-country=&quot;Nederland&quot;&gt;&lt;person display=&quot;Staten-Generaal&quot; index=&quot;1&quot; first=&quot;der&quot; last=&quot;Staten-Generaal&quot;/&gt;_x000d__x000a__x0009__x0009__x0009__x0009_&lt;company display=&quot;Voorzitter Tweede Kamer&quot; name=&quot;Aan de Voorzitter van de Tweede Kamer&quot;&gt;_x000d__x000a__x0009__x0009__x0009__x0009_&lt;/company&gt;_x000d__x000a__x0009__x0009__x0009_&lt;/address&gt;_x000d__x000a__x0009__x0009_&lt;/adres&gt;&lt;kix value=&quot;&quot; formatted-value=&quot;&quot;/&gt;&lt;mailing-aan formatted-value=&quot;&quot;/&gt;&lt;minjuslint formatted-value=&quot;&quot;/&gt;&lt;chklogo value=&quot;0&quot;/&gt;&lt;documentsubtype formatted-value=&quot;Brief&quot; dms=&quot;C_Documentsubtype&quot;/&gt;&lt;documenttitel formatted-value=&quot;Brief - NnavV Science en Technology verdrag tussen Nederland en de Verenigde Staten&quot; dms=&quot;Documenttitle&quot;/&gt;&lt;heropend value=&quot;false&quot; dms=&quot;C_Heropend&quot;/&gt;&lt;vorm value=&quot;Digitaal&quot; dms=&quot;C_Vorm&quot;/&gt;&lt;ZaakLocatie value=&quot;/Niet verdeelde zaken/Zaak SenT verdrag VS NL (649550)&quot; formatted-value=&quot;/Niet verdeelde zaken/Zaak SenT verdrag VS NL (649550)&quot; dms=&quot;ZaakLocatie&quot;/&gt;&lt;zaakkenmerk value=&quot;649550&quot; formatted-value=&quot;649550&quot; dms=&quot;Z_Zaakkenmerk&quot;/&gt;&lt;zaaktitel value=&quot;Zaak SenT verdrag VS NL (649550)&quot; formatted-value=&quot;Zaak SenT verdrag VS NL (649550)&quot;/&gt;&lt;fn_geaddresseerde formatted-value=&quot;Aan de Voorzitter van de Tweede Kamer&quot; dms=&quot;C_Geadresseerde&quot;/&gt;&lt;fn_adres formatted-value=&quot;Postbus 20018&quot; dms=&quot;C_Adres&quot;/&gt;&lt;fn_postcode value=&quot;2500 EA&quot; formatted-value=&quot;2500 EA&quot; dms=&quot;C_Postcode&quot;/&gt;&lt;fn_plaats value=&quot;DEN HAAG&quot; formatted-value=&quot;DEN HAAG&quot; dms=&quot;C_Woonplaats&quot;/&gt;&lt;fn_land formatted-value=&quot;Nederland&quot; dms=&quot;C_Land&quot;/&gt;&lt;drager formatted-value=&quot;Document&quot; dms=&quot;C_Drager&quot;/&gt;&lt;documentclass value=&quot;Brief&quot; formatted-value=&quot;Brief&quot; dms=&quot;documentclass&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9 29&quot; formatted-value=&quot;070 370 79 29&quot;&gt;&lt;phonenumber country-code=&quot;31&quot; number=&quot;070 370 79 29&quot;/&gt;&lt;/faxorganisatie&gt;&lt;telorganisatie value=&quot;070 370 68 66&quot; formatted-value=&quot;070 370 68 66&quot;&gt;&lt;phonenumber country-code=&quot;31&quot; number=&quot;070 370 68 66&quot;/&gt;&lt;/telorganisatie&gt;&lt;doorkiesnummer value=&quot;&quot; formatted-value=&quot;&quot;&gt;&lt;phonenumber/&gt;&lt;/doorkiesnummer&gt;&lt;mobiel value=&quot;06 31 94 42 90&quot; formatted-value=&quot;06 31 94 42 90&quot;&gt;&lt;phonenumber country-code=&quot;31&quot; number=&quot;06 31 94 42 90&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drs. W. H. Pohl&quot;/&gt;&lt;email formatted-value=&quot;w.h.pohl@minvenj.nl&quot;/&gt;&lt;functie formatted-value=&quot;coördinerend beleidsmedewerker&quot;/&gt;&lt;retouradres formatted-value=&quot;&amp;gt; Retouradres Postbus 20301 2500 EH  Den Haag&quot;/&gt;&lt;directoraat value=&quot;Directie Europese en Internationale Aangelegenheden&quot; formatted-value=&quot;Directie Europese en Internationale Aangelegenheden&quot;/&gt;&lt;directoraatvolg formatted-value=&quot;Directie Europese en Internationale Aangelegenheden\n&quot;/&gt;&lt;directoraatnaam value=&quot;&quot; formatted-value=&quot;&quot;/&gt;&lt;directoraatnaamvolg formatted-value=&quot;&quot;/&gt;&lt;onderdeel value=&quot;IBP&quot; formatted-value=&quot;IBP&quot;/&gt;&lt;digionderdeel value=&quot;IBP&quot; formatted-value=&quot;IBP&quot; dms=&quot;C_Documentorganisatieonderdeel&quot;/&gt;&lt;onderdeelvolg formatted-value=&quot;IBP&quot;/&gt;&lt;directieregel formatted-value=&quot; \n&quot;/&gt;&lt;datum value=&quot;2015-06-22T11:06:12&quot; formatted-value=&quot;22 juni 2015&quot; dms=&quot;C_Documentdatum&quot;/&gt;&lt;onskenmerk dms=&quot;C_Documentkenmerk&quot; value=&quot;659239&quot; formatted-value=&quot;659239&quot;/&gt;&lt;uwkenmerk formatted-value=&quot;&quot; dms=&quot;C_Afzenderkenmerk&quot;/&gt;&lt;onderwerp formatted-value=&quot;NnavV Science en Technology verdrag tussen Nederland en de Verenigde Staten&quot; dms=&quot;C_Documentomschrijving&quot; value=&quot;NnavV Science en Technology verdrag tussen Nederland en de Verenigde Staten&quot; format-disabled=&quot;true&quot;/&gt;&lt;bijlage formatted-value=&quot;&quot;/&gt;&lt;projectnaam/&gt;&lt;kopieaan/&gt;&lt;namensdeze/&gt;&lt;rubricering formatted-value=&quot;&quot;/&gt;&lt;rubriceringvolg formatted-value=&quot;&quot;/&gt;&lt;digijust value=&quot;1&quot; formatted-value=&quot;1&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 value=&quot;Zaak SenT verdrag VS NL (649550)&quot; formatted-value=&quot;Zaak SenT verdrag VS NL (649550)&quot;/&gt;&lt;z_zaaktype value=&quot;Zaak&quot; formatted-value=&quot;Zaak&quot;/&gt;&lt;z_behandeltermijn value=&quot;&quot; formatted-value=&quot;&quot;/&gt;&lt;z_zaakopmerkingen value=&quot;&quot; formatted-value=&quot;&quot;/&gt;&lt;z_zaakkenmerk value=&quot;649550&quot; formatted-value=&quot;649550&quot;/&gt;&lt;z_startdatum/&gt;&lt;z_afsluitdatum/&gt;&lt;z_zaakorganisatieonderdeel value=&quot;2 DEIA&quot; formatted-value=&quot;2 DEIA&quot;/&gt;&lt;z_zaakrubricering value=&quot;&quot; formatted-value=&quot;&quot;/&gt;&lt;z_zaakrubriceringstype value=&quot;&quot; formatted-value=&quot;&quot;/&gt;&lt;z_zaakrubriceringsgroep value=&quot;&quot; formatted-value=&quot;&quot;/&gt;&lt;z_zaakrubriceringstermijn value=&quot;&quot; formatted-value=&quot;&quot;/&gt;&lt;z_zaakrubriceringstermijntijdseenheid value=&quot;&quot; formatted-value=&quot;&quot;/&gt;&lt;z_zaakrubriceringsdatum value=&quot;&quot; formatted-value=&quot;&quot;/&gt;&lt;z_zaakderubriceringsdatum/&gt;&lt;z_zaakomschrijving value=&quot;SenT verdrag NL VS&quot; formatted-value=&quot;SenT verdrag NL VS&quot;/&gt;&lt;z_behandelaarzaak value=&quot;WPOHL&quot; formatted-value=&quot;WPOHL&quot;/&gt;&lt;z_afzender value=&quot;&quot; formatted-value=&quot;&quot;/&gt;&lt;z_nieuwebehandelaarzaak value=&quot;&quot; formatted-value=&quot;&quot;/&gt;&lt;z_zaakstatus value=&quot;In behandeling&quot; formatted-value=&quot;In behandeling&quot;/&gt;&lt;z_gewenstdossier value=&quot;Overig 2015&quot; formatted-value=&quot;Overig 2015&quot;/&gt;&lt;z_zaakonderwerp value=&quot;SenT verdrag VS NL&quot; formatted-value=&quot;SenT verdrag VS NL&quot;/&gt;&lt;z_medebehandelaren value=&quot;&quot; formatted-value=&quot;&quot;/&gt;&lt;z_afdoedatum/&gt;&lt;z_heropendatum/&gt;&lt;z_heropendata value=&quot;&quot; formatted-value=&quot;&quot;/&gt;&lt;z_beoogdesluitingsdatum/&gt;&lt;z_bewarenofvernietingenzaak value=&quot;&quot; formatted-value=&quot;&quot;/&gt;&lt;z_overbrengingstermijn value=&quot;&quot; formatted-value=&quot;&quot;/&gt;&lt;z_dispensatieopoverbrengingstermijn value=&quot;&quot; formatted-value=&quot;&quot;/&gt;&lt;z_overbrengingsdatum/&gt;&lt;z_bewaartermijn value=&quot;&quot; formatted-value=&quot;&quot;/&gt;&lt;z_dispensatieopbewaartermijn value=&quot;&quot; formatted-value=&quot;&quot;/&gt;&lt;z_vernietigingsdatum value=&quot;&quot; formatted-value=&quot;&quot;/&gt;&lt;z_rio_bsd_handelingsnummer value=&quot;&quot; formatted-value=&quot;&quot;/&gt;&lt;z_soortburgerbrief value=&quot;&quot; formatted-value=&quot;&quot;/&gt;&lt;z_burgerbriefaanmaakdatum/&gt;&lt;z_naamafzender value=&quot;&quot; formatted-value=&quot;&quot;/&gt;&lt;z_woonplaatsafzender value=&quot;&quot; formatted-value=&quot;&quot;/&gt;&lt;z_afzenderkenmerk value=&quot;&quot; formatted-value=&quot;&quot;/&gt;&lt;z_organisatieafzender value=&quot;&quot; formatted-value=&quot;&quot;/&gt;&lt;z_relatienaamzaak value=&quot;&quot; formatted-value=&quot;&quot;/&gt;&lt;z_kamervraagzaakfase value=&quot;&quot; formatted-value=&quot;&quot;/&gt;&lt;z_datumvraaggesteld value=&quot;&quot; formatted-value=&quot;&quot;/&gt;&lt;z_nummerkamervraag value=&quot;&quot; formatted-value=&quot;&quot;/&gt;&lt;z_voortouwbij value=&quot;&quot; formatted-value=&quot;&quot;/&gt;&lt;z_vraagsteller1 value=&quot;&quot; formatted-value=&quot;&quot;/&gt;&lt;z_vraagsteller2 value=&quot;&quot; formatted-value=&quot;&quot;/&gt;&lt;z_vraagsteller3 value=&quot;&quot; formatted-value=&quot;&quot;/&gt;&lt;z_vraagsteller4 value=&quot;&quot; formatted-value=&quot;&quot;/&gt;&lt;z_vraagsteller5 value=&quot;&quot; formatted-value=&quot;&quot;/&gt;&lt;z_vraagstellers value=&quot;&quot; formatted-value=&quot;&quot;/&gt;&lt;z_politiekepartij1 value=&quot;&quot; formatted-value=&quot;&quot;/&gt;&lt;z_politiekepartij2 value=&quot;&quot; formatted-value=&quot;&quot;/&gt;&lt;z_politiekepartij3 value=&quot;&quot; formatted-value=&quot;&quot;/&gt;&lt;z_politiekepartij4 value=&quot;&quot; formatted-value=&quot;&quot;/&gt;&lt;z_politiekepartij5 value=&quot;&quot; formatted-value=&quot;&quot;/&gt;&lt;z_politiekepartijen value=&quot;&quot; formatted-value=&quot;&quot;/&gt;&lt;z_secundair value=&quot;&quot; formatted-value=&quot;&quot;/&gt;&lt;z_bewindspersoon value=&quot;&quot; formatted-value=&quot;&quot;/&gt;&lt;z_lidbestuursraad value=&quot;&quot; formatted-value=&quot;&quot;/&gt;&lt;z_medebetrokkendirectie value=&quot;&quot; formatted-value=&quot;&quot;/&gt;&lt;z_deadline value=&quot;&quot; formatted-value=&quot;&quot;/&gt;&lt;z_uitstelaanvraag value=&quot;&quot; formatted-value=&quot;&quot;/&gt;&lt;z_voortgangsinformatieparlement value=&quot;&quot; formatted-value=&quot;&quot;/&gt;&lt;z_kamerstuknummer value=&quot;&quot; formatted-value=&quot;&quot;/&gt;&lt;z_indieningsdatum/&gt;&lt;z_keuzekamer value=&quot;&quot; formatted-value=&quot;&quot;/&gt;&lt;z_stemmingsdatum/&gt;&lt;z_internationaaltypewerkproces value=&quot;&quot; formatted-value=&quot;&quot;/&gt;&lt;z_wetofregeltypewerkproces value=&quot;&quot; formatted-value=&quot;&quot;/&gt;&lt;z_beleidtypewerkproces value=&quot;&quot; formatted-value=&quot;&quot;/&gt;&lt;z_betrokkennaties value=&quot;&quot; formatted-value=&quot;&quot;/&gt;&lt;z_samenwerkingsvorm value=&quot;&quot; formatted-value=&quot;&quot;/&gt;&lt;z_kenmerkwetofregel value=&quot;&quot; formatted-value=&quot;&quot;/&gt;&lt;z_soortwetofregel value=&quot;&quot; formatted-value=&quot;&quot;/&gt;&lt;z_typebedrijfsvoering value=&quot;&quot; formatted-value=&quot;&quot;/&gt;&lt;z_soortoverleg value=&quot;&quot; formatted-value=&quot;&quot;/&gt;&lt;z_overlegorgaan value=&quot;&quot; formatted-value=&quot;&quot;/&gt;&lt;z_overlegdatum/&gt;&lt;z_overlegdata value=&quot;&quot; formatted-value=&quot;&quot;/&gt;&lt;z_projectofprogrammazaakthema value=&quot;&quot; formatted-value=&quot;&quot;/&gt;&lt;z_auditee value=&quot;&quot; formatted-value=&quot;&quot;/&gt;&lt;z_auditor value=&quot;&quot; formatted-value=&quot;&quot;/&gt;&lt;z_typeaudit value=&quot;&quot; formatted-value=&quot;&quot;/&gt;&lt;z_auditjaar value=&quot;&quot; formatted-value=&quot;&quot;/&gt;&lt;z_auditzaakfase value=&quot;&quot; formatted-value=&quot;&quot;/&gt;&lt;z_auditzaakthema value=&quot;&quot; formatted-value=&quot;&quot;/&gt;&lt;z_isgeadresseerd value=&quot;false&quot; formatted-value=&quot;false&quot;/&gt;&lt;z_zaakthema value=&quot;&quot; formatted-value=&quot;&quot;/&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 dms=&quot;C_Documenttype&quot;/&gt;&lt;docstatus value=&quot;Informeel concept&quot; formatted-value=&quot;Informeel concept&quot; dms=&quot;C_Documentversiestatus&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 w:name="DMS_DocumentID" w:val="659239"/>
  </w:docVars>
  <w:rsids>
    <w:rsidRoot w:val="005F5F69"/>
    <w:rsid w:val="00030D66"/>
    <w:rsid w:val="0003601E"/>
    <w:rsid w:val="001B5B02"/>
    <w:rsid w:val="001C6F61"/>
    <w:rsid w:val="00261DD0"/>
    <w:rsid w:val="0029350A"/>
    <w:rsid w:val="0040796D"/>
    <w:rsid w:val="004456A0"/>
    <w:rsid w:val="005F5F69"/>
    <w:rsid w:val="007848FF"/>
    <w:rsid w:val="00890845"/>
    <w:rsid w:val="009C0584"/>
    <w:rsid w:val="00CC3E4D"/>
    <w:rsid w:val="00E304E5"/>
    <w:rsid w:val="00E46F34"/>
    <w:rsid w:val="00F46340"/>
    <w:rsid w:val="00F75106"/>
    <w:rsid w:val="00FA5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pPr>
      <w:tabs>
        <w:tab w:val="center" w:pos="4536"/>
        <w:tab w:val="right" w:pos="9072"/>
      </w:tabs>
    </w:pPr>
  </w:style>
  <w:style w:type="paragraph" w:styleId="Footer">
    <w:name w:val="footer"/>
    <w:basedOn w:val="broodtekst"/>
    <w:pPr>
      <w:tabs>
        <w:tab w:val="center" w:pos="4536"/>
        <w:tab w:val="right" w:pos="9072"/>
      </w:tabs>
    </w:pPr>
  </w:style>
  <w:style w:type="character" w:styleId="FollowedHyperlink">
    <w:name w:val="FollowedHyperlink"/>
    <w:basedOn w:val="DefaultParagraphFont"/>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1C6F6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C6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pPr>
      <w:tabs>
        <w:tab w:val="center" w:pos="4536"/>
        <w:tab w:val="right" w:pos="9072"/>
      </w:tabs>
    </w:pPr>
  </w:style>
  <w:style w:type="paragraph" w:styleId="Footer">
    <w:name w:val="footer"/>
    <w:basedOn w:val="broodtekst"/>
    <w:pPr>
      <w:tabs>
        <w:tab w:val="center" w:pos="4536"/>
        <w:tab w:val="right" w:pos="9072"/>
      </w:tabs>
    </w:pPr>
  </w:style>
  <w:style w:type="character" w:styleId="FollowedHyperlink">
    <w:name w:val="FollowedHyperlink"/>
    <w:basedOn w:val="DefaultParagraphFont"/>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1C6F6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C6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ohl\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200</ap:Words>
  <ap:Characters>1105</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2015-06-24T07:01:00.0000000Z</lastPrinted>
  <dcterms:created xsi:type="dcterms:W3CDTF">2015-06-25T08:37:00.0000000Z</dcterms:created>
  <dcterms:modified xsi:type="dcterms:W3CDTF">2015-06-25T08:37:00.0000000Z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Kamer_x000d_der Staten-Generaal_x000d_Postbus 20018 _x000d_2500 EA  DEN HAAG</vt:lpwstr>
  </property>
  <property fmtid="{D5CDD505-2E9C-101B-9397-08002B2CF9AE}" pid="4" name="datum">
    <vt:lpwstr>22 juni 2015</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NnavV Science en Technology verdrag tussen Nederland en de Verenigde Staten</vt:lpwstr>
  </property>
  <property fmtid="{D5CDD505-2E9C-101B-9397-08002B2CF9AE}" pid="8" name="_onderwerp">
    <vt:lpwstr>Onderwerp</vt:lpwstr>
  </property>
  <property fmtid="{D5CDD505-2E9C-101B-9397-08002B2CF9AE}" pid="9" name="onskenmerk">
    <vt:lpwstr>659239</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Europese en Internationale Aangelegenheden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IBP</vt:lpwstr>
  </property>
  <property fmtid="{D5CDD505-2E9C-101B-9397-08002B2CF9AE}" pid="28" name="directieregel">
    <vt:lpwstr> _x000d_</vt:lpwstr>
  </property>
  <property fmtid="{D5CDD505-2E9C-101B-9397-08002B2CF9AE}" pid="29" name="directoraatvolg">
    <vt:lpwstr>Directie Europese en Internationale Aangelegenheden_x000d_</vt:lpwstr>
  </property>
  <property fmtid="{D5CDD505-2E9C-101B-9397-08002B2CF9AE}" pid="30" name="functie">
    <vt:lpwstr>coördinerend beleidsmedewerker</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0x010100C242AEBC7C58384499D01374F2913D2E</vt:lpwstr>
  </property>
</Properties>
</file>