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3ABC997" wp14:anchorId="550D20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06194E7" wp14:editId="5A9A1CE3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Voorzitter van de Tweede Kamer 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RDefault="00253CF7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F04A6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672D2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22 juni 2015</w:t>
            </w:r>
          </w:p>
        </w:tc>
      </w:tr>
      <w:tr w:rsidR="003A095A" w:rsidTr="00A25FE3">
        <w:trPr>
          <w:trHeight w:val="1208" w:hRule="exact"/>
        </w:trPr>
        <w:tc>
          <w:tcPr>
            <w:tcW w:w="1099" w:type="dxa"/>
          </w:tcPr>
          <w:p w:rsidR="003A095A" w:rsidRDefault="00F04A69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A25FE3" w:rsidRDefault="00F04A69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 xml:space="preserve">Voorstel van wet </w:t>
            </w:r>
            <w:r w:rsidR="00A25FE3">
              <w:t>tot wijziging van de Politiewet 2012 in verband met de inbedding van de Politieacademie in het nieuwe politiebestel (Kamerstuk</w:t>
            </w:r>
            <w:r w:rsidR="00253CF7">
              <w:t>nummer</w:t>
            </w:r>
            <w:r w:rsidR="00A25FE3">
              <w:t xml:space="preserve"> 34 129</w:t>
            </w:r>
            <w:r w:rsidR="00253CF7">
              <w:t>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  <w:r>
              <w:t>Sector</w:t>
            </w:r>
            <w:r w:rsidR="00A25FE3">
              <w:t xml:space="preserve"> Staats- en bestuursrecht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7632B6">
            <w:pPr>
              <w:pStyle w:val="referentiegegevens"/>
            </w:pPr>
            <w:r>
              <w:t>655175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6A51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3D77473E" wp14:anchorId="6553086E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>Hierbij bied ik u, mede namens</w:t>
      </w:r>
      <w:r w:rsidR="00FB522D">
        <w:t xml:space="preserve"> </w:t>
      </w:r>
      <w:r w:rsidRPr="009D5803">
        <w:t xml:space="preserve">mijn ambtgenoot </w:t>
      </w:r>
      <w:r w:rsidR="00016EA7">
        <w:t>voor</w:t>
      </w:r>
      <w:r w:rsidR="00A25FE3">
        <w:t xml:space="preserve"> Wonen en Rijksdienst,</w:t>
      </w:r>
      <w:r w:rsidR="00016EA7">
        <w:t xml:space="preserve"> </w:t>
      </w:r>
      <w:r w:rsidRPr="009D5803">
        <w:t>de nota naar aanleiding van het verslag</w:t>
      </w:r>
      <w:r w:rsidR="00016EA7">
        <w:t xml:space="preserve"> inzake het bovenvermelde voorstel </w:t>
      </w:r>
      <w:r>
        <w:t>alsmede een nota van wijziging</w:t>
      </w:r>
      <w:r w:rsidRPr="009D5803">
        <w:t xml:space="preserve"> </w:t>
      </w:r>
      <w:r w:rsidR="00016EA7">
        <w:t>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A25FE3" w:rsidRDefault="00253CF7">
                  <w:pPr>
                    <w:pStyle w:val="broodtekst"/>
                  </w:pPr>
                  <w:r>
                    <w:t xml:space="preserve">De </w:t>
                  </w:r>
                  <w:r w:rsidR="00A25FE3">
                    <w:t>Minister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253CF7" w:rsidRDefault="00A25FE3">
                  <w:pPr>
                    <w:pStyle w:val="broodtekst-i"/>
                    <w:rPr>
                      <w:i w:val="0"/>
                    </w:rPr>
                  </w:pPr>
                  <w:r>
                    <w:rPr>
                      <w:i w:val="0"/>
                    </w:rP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6A51DD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A5E08">
            <w:fldChar w:fldCharType="begin"/>
          </w:r>
          <w:r w:rsidR="00AA5E08">
            <w:instrText xml:space="preserve"> NUMPAGES   \* MERGEFORMAT </w:instrText>
          </w:r>
          <w:r w:rsidR="00AA5E08">
            <w:fldChar w:fldCharType="separate"/>
          </w:r>
          <w:r w:rsidR="006A51DD">
            <w:t>1</w:t>
          </w:r>
          <w:r w:rsidR="00AA5E0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A51D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A51D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A5E08">
            <w:fldChar w:fldCharType="begin"/>
          </w:r>
          <w:r w:rsidR="00AA5E08">
            <w:instrText xml:space="preserve"> SECTIONPAGES   \* MERGEFORMAT </w:instrText>
          </w:r>
          <w:r w:rsidR="00AA5E08">
            <w:fldChar w:fldCharType="separate"/>
          </w:r>
          <w:r w:rsidR="00253CF7">
            <w:t>1</w:t>
          </w:r>
          <w:r w:rsidR="00AA5E08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A5E0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A51D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3CF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A51D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A5E08">
            <w:fldChar w:fldCharType="begin"/>
          </w:r>
          <w:r w:rsidR="00AA5E08">
            <w:instrText xml:space="preserve"> SECTIONPAGES   \* MERGEFORMAT </w:instrText>
          </w:r>
          <w:r w:rsidR="00AA5E08">
            <w:fldChar w:fldCharType="separate"/>
          </w:r>
          <w:r w:rsidR="00253CF7">
            <w:t>1</w:t>
          </w:r>
          <w:r w:rsidR="00AA5E08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29D1610" wp14:editId="5F640CD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A51DD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A51DD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6A51DD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6A51DD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6A51DD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A51DD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AA5E0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A51DD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6A51DD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A51DD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AA5E08">
                                  <w:fldChar w:fldCharType="begin"/>
                                </w:r>
                                <w:r w:rsidR="00AA5E08">
                                  <w:instrText xml:space="preserve"> DOCP</w:instrText>
                                </w:r>
                                <w:r w:rsidR="00AA5E08">
                                  <w:instrText xml:space="preserve">ROPERTY onskenmerk </w:instrText>
                                </w:r>
                                <w:r w:rsidR="00AA5E08">
                                  <w:fldChar w:fldCharType="separate"/>
                                </w:r>
                                <w:r w:rsidR="006A51DD">
                                  <w:t>ALTIJD INVULLEN</w:t>
                                </w:r>
                                <w:r w:rsidR="00AA5E08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A51DD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A51DD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6A51DD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6A51DD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6A51DD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A51DD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AA5E0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A51DD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6A51DD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A51DD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AA5E08">
                            <w:fldChar w:fldCharType="begin"/>
                          </w:r>
                          <w:r w:rsidR="00AA5E08">
                            <w:instrText xml:space="preserve"> DOCP</w:instrText>
                          </w:r>
                          <w:r w:rsidR="00AA5E08">
                            <w:instrText xml:space="preserve">ROPERTY onskenmerk </w:instrText>
                          </w:r>
                          <w:r w:rsidR="00AA5E08">
                            <w:fldChar w:fldCharType="separate"/>
                          </w:r>
                          <w:r w:rsidR="006A51DD">
                            <w:t>ALTIJD INVULLEN</w:t>
                          </w:r>
                          <w:r w:rsidR="00AA5E08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C4EB589" wp14:editId="1297102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8546C28" wp14:editId="69C6244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169B6C4" wp14:editId="7F955F4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AA5E08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788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1E1032"/>
    <w:rsid w:val="00215540"/>
    <w:rsid w:val="00253CF7"/>
    <w:rsid w:val="00274781"/>
    <w:rsid w:val="003A095A"/>
    <w:rsid w:val="003B7B1E"/>
    <w:rsid w:val="003F7895"/>
    <w:rsid w:val="004272FD"/>
    <w:rsid w:val="00487F82"/>
    <w:rsid w:val="005B2E35"/>
    <w:rsid w:val="00672D23"/>
    <w:rsid w:val="006A51DD"/>
    <w:rsid w:val="007632B6"/>
    <w:rsid w:val="007F1D84"/>
    <w:rsid w:val="0080085C"/>
    <w:rsid w:val="00A25FE3"/>
    <w:rsid w:val="00AA5E08"/>
    <w:rsid w:val="00AC72B5"/>
    <w:rsid w:val="00B42651"/>
    <w:rsid w:val="00BA63EF"/>
    <w:rsid w:val="00D11C33"/>
    <w:rsid w:val="00D671CD"/>
    <w:rsid w:val="00F04A69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ibert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187</ap:Words>
  <ap:Characters>1034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2015-06-18T13:09:00.0000000Z</lastPrinted>
  <dcterms:created xsi:type="dcterms:W3CDTF">2015-06-23T09:12:00.0000000Z</dcterms:created>
  <dcterms:modified xsi:type="dcterms:W3CDTF">2015-06-23T09:12:00.0000000Z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0x010100B4705BBBD8558846A8097258DF73909B</vt:lpwstr>
  </property>
</Properties>
</file>