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1F787F" w:rsidRDefault="000B7976">
      <w:pPr>
        <w:spacing w:line="360" w:lineRule="auto"/>
      </w:pPr>
      <w:bookmarkStart w:name="_GoBack" w:id="0"/>
      <w:bookmarkEnd w:id="0"/>
      <w:r>
        <w:t>Geachte voorzitter,</w:t>
      </w:r>
    </w:p>
    <w:p w:rsidRPr="0040714C" w:rsidR="001F787F" w:rsidP="001F787F" w:rsidRDefault="001F787F">
      <w:pPr>
        <w:spacing w:line="360" w:lineRule="auto"/>
      </w:pPr>
    </w:p>
    <w:p w:rsidR="00911C9F" w:rsidP="001F787F" w:rsidRDefault="001F787F">
      <w:pPr>
        <w:spacing w:line="360" w:lineRule="auto"/>
      </w:pPr>
      <w:r>
        <w:t xml:space="preserve">Hierbij ontvangt u de antwoorden op de Kamervragen inzake de Voorjaarsnota 2015 en de eerste suppletoire begroting van </w:t>
      </w:r>
      <w:r w:rsidRPr="00DD247E">
        <w:t>het ministerie</w:t>
      </w:r>
      <w:r>
        <w:t xml:space="preserve"> van Financiën. </w:t>
      </w:r>
    </w:p>
    <w:p w:rsidR="001F787F" w:rsidP="001F787F" w:rsidRDefault="001F787F">
      <w:pPr>
        <w:spacing w:line="360" w:lineRule="auto"/>
      </w:pPr>
    </w:p>
    <w:p w:rsidR="001F787F" w:rsidP="001F787F" w:rsidRDefault="001F787F">
      <w:pPr>
        <w:spacing w:line="360" w:lineRule="auto"/>
      </w:pPr>
      <w:r>
        <w:t xml:space="preserve">Hoogachtend, </w:t>
      </w:r>
    </w:p>
    <w:p w:rsidR="001F787F" w:rsidP="001F787F" w:rsidRDefault="001F787F">
      <w:pPr>
        <w:spacing w:line="360" w:lineRule="auto"/>
        <w:rPr>
          <w:lang w:eastAsia="zh-CN" w:bidi="hi-IN"/>
        </w:rPr>
      </w:pPr>
    </w:p>
    <w:p w:rsidR="001F787F" w:rsidP="001F787F" w:rsidRDefault="001F787F">
      <w:pPr>
        <w:spacing w:line="360" w:lineRule="auto"/>
        <w:rPr>
          <w:lang w:eastAsia="zh-CN" w:bidi="hi-IN"/>
        </w:rPr>
      </w:pPr>
      <w:r>
        <w:rPr>
          <w:lang w:eastAsia="zh-CN" w:bidi="hi-IN"/>
        </w:rPr>
        <w:t xml:space="preserve">de minister van Financiën, </w:t>
      </w:r>
    </w:p>
    <w:p w:rsidR="001F787F" w:rsidP="001F787F" w:rsidRDefault="001F787F">
      <w:pPr>
        <w:spacing w:line="360" w:lineRule="auto"/>
        <w:rPr>
          <w:lang w:eastAsia="zh-CN" w:bidi="hi-IN"/>
        </w:rPr>
      </w:pPr>
    </w:p>
    <w:p w:rsidR="001F787F" w:rsidP="001F787F" w:rsidRDefault="001F787F">
      <w:pPr>
        <w:spacing w:line="360" w:lineRule="auto"/>
        <w:rPr>
          <w:lang w:eastAsia="zh-CN" w:bidi="hi-IN"/>
        </w:rPr>
      </w:pPr>
    </w:p>
    <w:p w:rsidR="001F787F" w:rsidP="001F787F" w:rsidRDefault="001F787F">
      <w:pPr>
        <w:spacing w:line="360" w:lineRule="auto"/>
        <w:rPr>
          <w:lang w:eastAsia="zh-CN" w:bidi="hi-IN"/>
        </w:rPr>
      </w:pPr>
    </w:p>
    <w:p w:rsidR="001F787F" w:rsidP="001F787F" w:rsidRDefault="001F787F">
      <w:pPr>
        <w:spacing w:line="360" w:lineRule="auto"/>
        <w:rPr>
          <w:lang w:eastAsia="zh-CN" w:bidi="hi-IN"/>
        </w:rPr>
      </w:pPr>
    </w:p>
    <w:p w:rsidR="00E245BD" w:rsidP="001F787F" w:rsidRDefault="00E245BD">
      <w:pPr>
        <w:spacing w:line="360" w:lineRule="auto"/>
        <w:rPr>
          <w:lang w:eastAsia="zh-CN" w:bidi="hi-IN"/>
        </w:rPr>
      </w:pPr>
    </w:p>
    <w:p w:rsidRPr="001F787F" w:rsidR="001F787F" w:rsidP="001F787F" w:rsidRDefault="001F787F">
      <w:pPr>
        <w:spacing w:line="360" w:lineRule="auto"/>
        <w:rPr>
          <w:lang w:eastAsia="zh-CN" w:bidi="hi-IN"/>
        </w:rPr>
      </w:pPr>
      <w:r>
        <w:rPr>
          <w:lang w:eastAsia="zh-CN" w:bidi="hi-IN"/>
        </w:rPr>
        <w:t xml:space="preserve">J.R.V.A. Dijsselbloem </w:t>
      </w:r>
    </w:p>
    <w:sectPr w:rsidRPr="001F787F" w:rsidR="001F787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7F" w:rsidRDefault="001F787F">
      <w:pPr>
        <w:spacing w:line="240" w:lineRule="auto"/>
      </w:pPr>
      <w:r>
        <w:separator/>
      </w:r>
    </w:p>
  </w:endnote>
  <w:endnote w:type="continuationSeparator" w:id="0">
    <w:p w:rsidR="001F787F" w:rsidRDefault="001F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FD21B8">
          <w:pPr>
            <w:pStyle w:val="Huisstijl-Paginanummer"/>
          </w:pPr>
          <w:r>
            <w:t>Pagina </w:t>
          </w:r>
          <w:fldSimple w:instr=" PAGE    \* MERGEFORMAT ">
            <w:r w:rsidR="0072081F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72081F">
              <w:rPr>
                <w:noProof/>
              </w:rPr>
              <w:t>1</w:t>
            </w:r>
          </w:fldSimple>
        </w:p>
      </w:tc>
    </w:tr>
  </w:tbl>
  <w:p w:rsidR="00FD21B8" w:rsidRDefault="00CF673F">
    <w:pPr>
      <w:pStyle w:val="Huisstijl-Rubricering"/>
    </w:pPr>
    <w:r>
      <w:fldChar w:fldCharType="begin"/>
    </w:r>
    <w:r w:rsidR="00AF1D8C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CF673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F1D8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72081F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72081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7F" w:rsidRDefault="001F787F">
      <w:pPr>
        <w:spacing w:line="240" w:lineRule="auto"/>
      </w:pPr>
      <w:r>
        <w:separator/>
      </w:r>
    </w:p>
  </w:footnote>
  <w:footnote w:type="continuationSeparator" w:id="0">
    <w:p w:rsidR="001F787F" w:rsidRDefault="001F78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C90F2C" w:rsidP="00332C67">
    <w:pPr>
      <w:pStyle w:val="Huisstijl-Afzendgegevenskop"/>
      <w:framePr w:w="2103" w:h="12013" w:hRule="exact" w:hSpace="180" w:wrap="around" w:vAnchor="page" w:hAnchor="page" w:x="9316" w:y="3022"/>
    </w:pPr>
    <w:r w:rsidRPr="00E81A4D">
      <w:t>Directie Begrotingszaken</w:t>
    </w:r>
  </w:p>
  <w:p w:rsidR="00C90F2C" w:rsidRDefault="00C90F2C" w:rsidP="00332C67">
    <w:pPr>
      <w:pStyle w:val="Huisstijl-ReferentiegegevenskopW2"/>
      <w:framePr w:w="2103" w:h="12013" w:hRule="exact" w:hSpace="180" w:wrap="around" w:vAnchor="page" w:hAnchor="page" w:x="9316" w:y="3022"/>
    </w:pPr>
    <w:r w:rsidRPr="00E81A4D">
      <w:t>Ons kenmerk</w:t>
    </w:r>
  </w:p>
  <w:p w:rsidR="00C90F2C" w:rsidRPr="00FD21B8" w:rsidRDefault="00C90F2C" w:rsidP="00332C67">
    <w:pPr>
      <w:pStyle w:val="Huisstijl-Referentiegegevens"/>
      <w:framePr w:w="2103" w:h="12013" w:hRule="exact" w:hSpace="180" w:wrap="around" w:vAnchor="page" w:hAnchor="page" w:x="9316" w:y="3022"/>
    </w:pPr>
    <w:r w:rsidRPr="00C8655C">
      <w:t>BZ/</w:t>
    </w:r>
    <w:r w:rsidR="00CF673F">
      <w:fldChar w:fldCharType="begin"/>
    </w:r>
    <w:r w:rsidRPr="00C8655C">
      <w:instrText xml:space="preserve"> DOCPROPERTY  Kenmerk  \* MERGEFORMAT </w:instrText>
    </w:r>
    <w:r w:rsidR="00CF673F">
      <w:fldChar w:fldCharType="end"/>
    </w:r>
    <w:r w:rsidRPr="00C8655C">
      <w:t xml:space="preserve"> U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FD21B8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Directie Begrotingszaken</w:t>
    </w:r>
  </w:p>
  <w:p w:rsidR="00FD21B8" w:rsidRDefault="00FD21B8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Korte Voorhout 7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2511 CW  Den Haag</w:t>
    </w:r>
    <w:r>
      <w:t>  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Postbus 20201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2500 EE  Den Haag</w:t>
    </w:r>
    <w:r>
      <w:t>  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www.rijksoverheid.nl</w:t>
    </w:r>
  </w:p>
  <w:p w:rsidR="00FD21B8" w:rsidRDefault="00FD21B8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Ons kenmerk</w:t>
    </w:r>
  </w:p>
  <w:p w:rsidR="00FD21B8" w:rsidRDefault="00FD21B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C8655C">
      <w:t>BZ/</w:t>
    </w:r>
    <w:r w:rsidR="00E74F73">
      <w:t>2015/221M</w:t>
    </w:r>
    <w:r w:rsidR="00CF673F">
      <w:fldChar w:fldCharType="begin"/>
    </w:r>
    <w:r w:rsidRPr="00C8655C">
      <w:instrText xml:space="preserve"> DOCPROPERTY  Kenmerk  \* MERGEFORMAT </w:instrText>
    </w:r>
    <w:r w:rsidR="00CF673F">
      <w:fldChar w:fldCharType="end"/>
    </w:r>
    <w:r w:rsidR="0087561C">
      <w:t xml:space="preserve"> </w:t>
    </w:r>
  </w:p>
  <w:p w:rsidR="00FD21B8" w:rsidRDefault="00FD21B8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Uw brief (kenmerk)</w:t>
    </w:r>
  </w:p>
  <w:p w:rsidR="00FD21B8" w:rsidRDefault="00CF673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D21B8" w:rsidRPr="00C8655C">
      <w:instrText xml:space="preserve"> DOCPROPERTY  UwKenmerk  \* MERGEFORMAT </w:instrText>
    </w:r>
    <w:r>
      <w:fldChar w:fldCharType="end"/>
    </w:r>
  </w:p>
  <w:p w:rsidR="00FD21B8" w:rsidRDefault="00FD21B8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Bijlagen</w:t>
    </w:r>
  </w:p>
  <w:p w:rsidR="00A82351" w:rsidRDefault="00A82351" w:rsidP="00A82351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1. </w:t>
    </w:r>
    <w:r w:rsidR="00FD21B8" w:rsidRPr="00E81A4D">
      <w:t>Antwoorden op Kamervragen Voorjaarsnota 2015</w:t>
    </w:r>
    <w:r>
      <w:t xml:space="preserve"> </w:t>
    </w:r>
  </w:p>
  <w:p w:rsidR="00FD21B8" w:rsidRDefault="00A82351" w:rsidP="00A82351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2.</w:t>
    </w:r>
    <w:r w:rsidR="001F787F">
      <w:t xml:space="preserve"> </w:t>
    </w:r>
    <w:r>
      <w:t>Antwoorden op Kamervragen eerste suppletoire begroting Financiën</w:t>
    </w:r>
  </w:p>
  <w:p w:rsidR="00FD21B8" w:rsidRDefault="00CF673F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pStyle w:val="Huisstijl-Retouradres"/>
          </w:pPr>
          <w:r w:rsidRPr="00E81A4D">
            <w:t>&gt; Retouradres</w:t>
          </w:r>
          <w:r>
            <w:t> Postbus 20201  2500 EE  Den Haag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CF673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D21B8">
            <w:instrText xml:space="preserve"> DOCPROPERTY  Rubricering  \* MERGEFORMAT </w:instrText>
          </w:r>
          <w:r>
            <w:fldChar w:fldCharType="end"/>
          </w:r>
        </w:p>
        <w:p w:rsidR="0072081F" w:rsidRDefault="00CF673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F1D8C">
            <w:instrText xml:space="preserve"> DOCPROPERTY  Aan  \* MERGEFORMAT </w:instrText>
          </w:r>
          <w:r>
            <w:fldChar w:fldCharType="separate"/>
          </w:r>
          <w:r w:rsidR="0072081F">
            <w:t>Voorzitter van de Tweede Kamer der Staten-Generaal</w:t>
          </w:r>
        </w:p>
        <w:p w:rsidR="0072081F" w:rsidRDefault="0072081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72081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CF673F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FD21B8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72081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18 juni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FD21B8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CF673F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72081F">
              <w:t>Kamervragen Voorjaarsnota 2015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11743"/>
    <w:multiLevelType w:val="hybridMultilevel"/>
    <w:tmpl w:val="A912A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D"/>
    <w:rsid w:val="000B7976"/>
    <w:rsid w:val="00191478"/>
    <w:rsid w:val="001F787F"/>
    <w:rsid w:val="0040714C"/>
    <w:rsid w:val="004A2FC4"/>
    <w:rsid w:val="004B3AB8"/>
    <w:rsid w:val="00561F2D"/>
    <w:rsid w:val="005D7103"/>
    <w:rsid w:val="00623000"/>
    <w:rsid w:val="00684CFB"/>
    <w:rsid w:val="006C6495"/>
    <w:rsid w:val="0072081F"/>
    <w:rsid w:val="0087561C"/>
    <w:rsid w:val="00911C9F"/>
    <w:rsid w:val="0094716C"/>
    <w:rsid w:val="00952287"/>
    <w:rsid w:val="00994220"/>
    <w:rsid w:val="009D7BC1"/>
    <w:rsid w:val="009E2F40"/>
    <w:rsid w:val="00A82351"/>
    <w:rsid w:val="00A87C8B"/>
    <w:rsid w:val="00AB3EF9"/>
    <w:rsid w:val="00AC7236"/>
    <w:rsid w:val="00AE70BA"/>
    <w:rsid w:val="00AF1D8C"/>
    <w:rsid w:val="00BE3F1B"/>
    <w:rsid w:val="00C8655C"/>
    <w:rsid w:val="00C90F2C"/>
    <w:rsid w:val="00CE728B"/>
    <w:rsid w:val="00CF673F"/>
    <w:rsid w:val="00D52304"/>
    <w:rsid w:val="00D67849"/>
    <w:rsid w:val="00DD247E"/>
    <w:rsid w:val="00E05A5B"/>
    <w:rsid w:val="00E245BD"/>
    <w:rsid w:val="00E74F73"/>
    <w:rsid w:val="00E81A4D"/>
    <w:rsid w:val="00F875B1"/>
    <w:rsid w:val="00F93787"/>
    <w:rsid w:val="00FC58ED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S_T\AppData\Local\Microsoft\Windows\Temporary%20Internet%20Files\Content.IE5\0LP46889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212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2015-06-18T13:00:00.0000000Z</dcterms:created>
  <dcterms:modified xsi:type="dcterms:W3CDTF">2015-06-18T13:00:00.0000000Z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Voorjaarsnota 2015</vt:lpwstr>
  </property>
  <property fmtid="{D5CDD505-2E9C-101B-9397-08002B2CF9AE}" pid="4" name="Datum">
    <vt:lpwstr/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0x01010082F5AEE02AFCC642AAB2EFFA5CF1818A</vt:lpwstr>
  </property>
</Properties>
</file>