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90" w:rsidP="00037CC8" w:rsidRDefault="00B53790">
      <w:pPr>
        <w:pStyle w:val="Kop1zondernummerLKCA"/>
      </w:pPr>
      <w:r>
        <w:t>S</w:t>
      </w:r>
      <w:r w:rsidR="0055452E">
        <w:t>tandpunten</w:t>
      </w:r>
      <w:r>
        <w:t xml:space="preserve"> LKCA</w:t>
      </w:r>
      <w:r w:rsidRPr="00B53790">
        <w:t xml:space="preserve"> </w:t>
      </w:r>
    </w:p>
    <w:p w:rsidR="00D166C4" w:rsidP="00D166C4" w:rsidRDefault="00D166C4">
      <w:pPr>
        <w:pStyle w:val="Opsommingnummer1eniveauLKCA"/>
      </w:pPr>
      <w:r>
        <w:t xml:space="preserve">Het programma </w:t>
      </w:r>
      <w:r w:rsidR="009730CF">
        <w:t>Cultuureducatie met Kwaliteit</w:t>
      </w:r>
      <w:r>
        <w:t xml:space="preserve"> begint vruchten af te werpen</w:t>
      </w:r>
      <w:r w:rsidR="00965AC6">
        <w:t xml:space="preserve"> in het primair onderwijs</w:t>
      </w:r>
      <w:r>
        <w:t>. Het is derhalve verheugend da</w:t>
      </w:r>
      <w:r w:rsidR="009730CF">
        <w:t>t</w:t>
      </w:r>
      <w:r>
        <w:t xml:space="preserve"> de minister di</w:t>
      </w:r>
      <w:r w:rsidR="00B42E3F">
        <w:t>t</w:t>
      </w:r>
      <w:r>
        <w:t xml:space="preserve"> programma wil voortzetten. Door het bestuurlijk convenant met onderwijs en lagere overheden is er uitzicht dat d</w:t>
      </w:r>
      <w:r w:rsidR="00B42E3F">
        <w:t>it</w:t>
      </w:r>
      <w:r>
        <w:t xml:space="preserve"> programma </w:t>
      </w:r>
      <w:r w:rsidR="00B42E3F">
        <w:t xml:space="preserve">wordt </w:t>
      </w:r>
      <w:r>
        <w:t xml:space="preserve">gecontinueerd voor een langere periode en op een </w:t>
      </w:r>
      <w:r w:rsidRPr="00B42E3F">
        <w:rPr>
          <w:b/>
        </w:rPr>
        <w:t>breed draagvlak binnen onderwijs en andere overheden</w:t>
      </w:r>
      <w:r>
        <w:t xml:space="preserve"> kunnen rekenen.</w:t>
      </w:r>
      <w:r w:rsidR="00965AC6">
        <w:t xml:space="preserve"> Dat het voortgezet onderwijs in een volgend regeerakkoord weer op de agenda moet komen is vanzelfsprekend. </w:t>
      </w:r>
    </w:p>
    <w:p w:rsidR="0055452E" w:rsidP="0055452E" w:rsidRDefault="0055452E">
      <w:pPr>
        <w:pStyle w:val="Opsommingnummer1eniveauLKCA"/>
        <w:numPr>
          <w:ilvl w:val="0"/>
          <w:numId w:val="0"/>
        </w:numPr>
        <w:ind w:left="312"/>
      </w:pPr>
    </w:p>
    <w:p w:rsidR="00D166C4" w:rsidP="00D166C4" w:rsidRDefault="00D166C4">
      <w:pPr>
        <w:pStyle w:val="Opsommingnummer1eniveauLKCA"/>
      </w:pPr>
      <w:r>
        <w:t xml:space="preserve">Het </w:t>
      </w:r>
      <w:r w:rsidR="009730CF">
        <w:t xml:space="preserve">LKCA </w:t>
      </w:r>
      <w:r>
        <w:t xml:space="preserve">onderschrijft het standpunt van de minister </w:t>
      </w:r>
      <w:r w:rsidR="009730CF">
        <w:t xml:space="preserve">om </w:t>
      </w:r>
      <w:r>
        <w:t xml:space="preserve">minder nadruk te leggen op de </w:t>
      </w:r>
      <w:r w:rsidR="009730CF">
        <w:t xml:space="preserve">instrumentele </w:t>
      </w:r>
      <w:r>
        <w:t xml:space="preserve">kant van cultuureducatie en </w:t>
      </w:r>
      <w:r w:rsidR="009730CF">
        <w:t xml:space="preserve">meer </w:t>
      </w:r>
      <w:r>
        <w:t xml:space="preserve">aandacht te schenken aan de </w:t>
      </w:r>
      <w:r w:rsidRPr="00B42E3F">
        <w:rPr>
          <w:b/>
        </w:rPr>
        <w:t>intrinsieke betekenis van kunst en cultuur</w:t>
      </w:r>
      <w:r>
        <w:t>. Het gaat niet alle</w:t>
      </w:r>
      <w:r w:rsidR="00B53790">
        <w:t>e</w:t>
      </w:r>
      <w:r>
        <w:t>n om skills, ma</w:t>
      </w:r>
      <w:r w:rsidR="00B53790">
        <w:t>ar</w:t>
      </w:r>
      <w:r>
        <w:t xml:space="preserve"> ook om de vorming van identiteit en cultureel bewustzijn.</w:t>
      </w:r>
    </w:p>
    <w:p w:rsidR="0055452E" w:rsidP="0055452E" w:rsidRDefault="0055452E">
      <w:pPr>
        <w:pStyle w:val="Opsommingnummer1eniveauLKCA"/>
        <w:numPr>
          <w:ilvl w:val="0"/>
          <w:numId w:val="0"/>
        </w:numPr>
        <w:ind w:left="312"/>
      </w:pPr>
    </w:p>
    <w:p w:rsidR="00D166C4" w:rsidP="00037CC8" w:rsidRDefault="00D166C4">
      <w:pPr>
        <w:pStyle w:val="Opsommingnummer1eniveauLKCA"/>
      </w:pPr>
      <w:r>
        <w:t xml:space="preserve">Het LKCA </w:t>
      </w:r>
      <w:r w:rsidR="009730CF">
        <w:t>vindt</w:t>
      </w:r>
      <w:r>
        <w:t xml:space="preserve"> dat er meer waarborgen moeten komen voor </w:t>
      </w:r>
      <w:r w:rsidR="00B42E3F">
        <w:t xml:space="preserve">de </w:t>
      </w:r>
      <w:r>
        <w:t>verankering van cultuu</w:t>
      </w:r>
      <w:r>
        <w:t>r</w:t>
      </w:r>
      <w:r>
        <w:t xml:space="preserve">educatie in het onderwijs. </w:t>
      </w:r>
      <w:r w:rsidR="009730CF">
        <w:t xml:space="preserve">De </w:t>
      </w:r>
      <w:r>
        <w:t>cultuursector heeft in de afgelopen jaren veel inspanning</w:t>
      </w:r>
      <w:r w:rsidR="00B42E3F">
        <w:t>en</w:t>
      </w:r>
      <w:r>
        <w:t xml:space="preserve"> verricht om met het onderwijs tot goede </w:t>
      </w:r>
      <w:r w:rsidR="00B42E3F">
        <w:t>les</w:t>
      </w:r>
      <w:r>
        <w:t xml:space="preserve">programma’s en leerlijnen te komen. Dat neemt niet weg dat in de concurrentie met de zaakvakken cultuureducatie vaak het onderspit delft. Het </w:t>
      </w:r>
      <w:r w:rsidR="009730CF">
        <w:t xml:space="preserve">LKCA </w:t>
      </w:r>
      <w:r>
        <w:t>dringt aan op e</w:t>
      </w:r>
      <w:r w:rsidR="00B53790">
        <w:t>e</w:t>
      </w:r>
      <w:r>
        <w:t xml:space="preserve">n </w:t>
      </w:r>
      <w:r w:rsidRPr="00B42E3F" w:rsidR="00B53790">
        <w:rPr>
          <w:b/>
        </w:rPr>
        <w:t>v</w:t>
      </w:r>
      <w:r w:rsidR="00B53790">
        <w:rPr>
          <w:b/>
        </w:rPr>
        <w:t>anzelfsprekende</w:t>
      </w:r>
      <w:r w:rsidRPr="00B42E3F" w:rsidR="00B53790">
        <w:rPr>
          <w:b/>
        </w:rPr>
        <w:t xml:space="preserve"> </w:t>
      </w:r>
      <w:r w:rsidRPr="00B42E3F">
        <w:rPr>
          <w:b/>
        </w:rPr>
        <w:t>plek in het curriculum voor cu</w:t>
      </w:r>
      <w:r w:rsidRPr="00B42E3F">
        <w:rPr>
          <w:b/>
        </w:rPr>
        <w:t>l</w:t>
      </w:r>
      <w:r w:rsidRPr="00B42E3F">
        <w:rPr>
          <w:b/>
        </w:rPr>
        <w:t>tuuronderwijs</w:t>
      </w:r>
      <w:r w:rsidR="00B53790">
        <w:t>, wat betekent dat cultuuronderwijs niet een keuzevak mag zijn</w:t>
      </w:r>
      <w:r w:rsidR="00037CC8">
        <w:t>, maar een verplicht vak moet zijn</w:t>
      </w:r>
      <w:r w:rsidR="00B53790">
        <w:t xml:space="preserve"> in de opleiding van leerkrachten</w:t>
      </w:r>
      <w:r>
        <w:t>.</w:t>
      </w:r>
    </w:p>
    <w:p w:rsidR="0055452E" w:rsidP="0055452E" w:rsidRDefault="0055452E">
      <w:pPr>
        <w:pStyle w:val="Opsommingnummer1eniveauLKCA"/>
        <w:numPr>
          <w:ilvl w:val="0"/>
          <w:numId w:val="0"/>
        </w:numPr>
        <w:ind w:left="312"/>
      </w:pPr>
    </w:p>
    <w:p w:rsidR="00D166C4" w:rsidP="00D166C4" w:rsidRDefault="00D166C4">
      <w:pPr>
        <w:pStyle w:val="Opsommingnummer1eniveauLKCA"/>
      </w:pPr>
      <w:r>
        <w:t xml:space="preserve">Door de stevige inzet van de </w:t>
      </w:r>
      <w:r w:rsidR="009730CF">
        <w:t xml:space="preserve">cultuursector </w:t>
      </w:r>
      <w:r>
        <w:t>in het onderwijs dreigt de verantwoordelijkheid voor de kwaliteit van het cultuuronderwijs diffuus te worden. Uiteindelijk is het onderwijs daarvoor zelf verantwoordelijk, ook in financiële zin.</w:t>
      </w:r>
      <w:r w:rsidR="001B3E2A">
        <w:t xml:space="preserve"> De cultuursector moet de instrume</w:t>
      </w:r>
      <w:r w:rsidR="001B3E2A">
        <w:t>n</w:t>
      </w:r>
      <w:r w:rsidR="001B3E2A">
        <w:t>ten aanleveren die de leerkracht en de school daarin ondersteunen en zorgen voor de go</w:t>
      </w:r>
      <w:r w:rsidR="001B3E2A">
        <w:t>e</w:t>
      </w:r>
      <w:r w:rsidR="001B3E2A">
        <w:t>de aansluiting met de buitenschoolse vorming.</w:t>
      </w:r>
      <w:r>
        <w:t xml:space="preserve"> Het LKCA </w:t>
      </w:r>
      <w:r w:rsidR="00B53790">
        <w:t xml:space="preserve">wil </w:t>
      </w:r>
      <w:r>
        <w:t xml:space="preserve">graag </w:t>
      </w:r>
      <w:r w:rsidR="00B53790">
        <w:t xml:space="preserve">dat </w:t>
      </w:r>
      <w:r w:rsidR="002C21FF">
        <w:t xml:space="preserve">de verdeling van </w:t>
      </w:r>
      <w:r w:rsidRPr="00B42E3F" w:rsidR="002C21FF">
        <w:rPr>
          <w:b/>
        </w:rPr>
        <w:t xml:space="preserve">verantwoordelijkheden </w:t>
      </w:r>
      <w:r w:rsidRPr="00B42E3F" w:rsidR="00B53790">
        <w:rPr>
          <w:b/>
        </w:rPr>
        <w:t>helder</w:t>
      </w:r>
      <w:r w:rsidR="00B53790">
        <w:t xml:space="preserve"> ge</w:t>
      </w:r>
      <w:r w:rsidR="001B3E2A">
        <w:t>maakt wordt</w:t>
      </w:r>
      <w:r w:rsidR="00B53790">
        <w:t>:</w:t>
      </w:r>
      <w:r>
        <w:t xml:space="preserve"> het onderwijs </w:t>
      </w:r>
      <w:r w:rsidR="00B53790">
        <w:t xml:space="preserve">is </w:t>
      </w:r>
      <w:r w:rsidR="00037CC8">
        <w:t xml:space="preserve">zelf </w:t>
      </w:r>
      <w:r>
        <w:t xml:space="preserve">verantwoordelijk voor de kwaliteit </w:t>
      </w:r>
      <w:r w:rsidR="00037CC8">
        <w:t xml:space="preserve">van het curriculum en de kwaliteit </w:t>
      </w:r>
      <w:r>
        <w:t>van de leerkracht</w:t>
      </w:r>
      <w:r w:rsidR="001B3E2A">
        <w:t>;</w:t>
      </w:r>
      <w:r>
        <w:t xml:space="preserve"> de cultuursector zorg</w:t>
      </w:r>
      <w:r w:rsidR="00B53790">
        <w:t>t</w:t>
      </w:r>
      <w:r>
        <w:t xml:space="preserve"> voor </w:t>
      </w:r>
      <w:r w:rsidR="00B53790">
        <w:t xml:space="preserve">ondersteuning van de leerkracht </w:t>
      </w:r>
      <w:r w:rsidR="001B3E2A">
        <w:t xml:space="preserve">en </w:t>
      </w:r>
      <w:r w:rsidR="00037CC8">
        <w:t xml:space="preserve">voor </w:t>
      </w:r>
      <w:r>
        <w:t>een verrijkte leeromgeving.</w:t>
      </w:r>
    </w:p>
    <w:p w:rsidR="0055452E" w:rsidP="0055452E" w:rsidRDefault="0055452E">
      <w:pPr>
        <w:pStyle w:val="Opsommingnummer1eniveauLKCA"/>
        <w:numPr>
          <w:ilvl w:val="0"/>
          <w:numId w:val="0"/>
        </w:numPr>
        <w:ind w:left="312"/>
      </w:pPr>
    </w:p>
    <w:p w:rsidR="00B53790" w:rsidP="00B42E3F" w:rsidRDefault="00D166C4">
      <w:pPr>
        <w:pStyle w:val="Opsommingnummer1eniveauLKCA"/>
      </w:pPr>
      <w:r>
        <w:t>Het LKCA mist in de nota aandacht voor de buitenschoolse cultuureducatie en de cultuu</w:t>
      </w:r>
      <w:r>
        <w:t>r</w:t>
      </w:r>
      <w:r>
        <w:t xml:space="preserve">participatie. In feite is er </w:t>
      </w:r>
      <w:r w:rsidR="00456045">
        <w:t>vooral</w:t>
      </w:r>
      <w:r>
        <w:t xml:space="preserve"> aandacht voor wat er </w:t>
      </w:r>
      <w:proofErr w:type="spellStart"/>
      <w:r>
        <w:t>binnenschools</w:t>
      </w:r>
      <w:proofErr w:type="spellEnd"/>
      <w:r>
        <w:t xml:space="preserve"> gebeurt. Echter, de culturele vorming dient ook buitenschools een vol</w:t>
      </w:r>
      <w:r w:rsidR="00456045">
        <w:t>w</w:t>
      </w:r>
      <w:r>
        <w:t xml:space="preserve">aardige </w:t>
      </w:r>
      <w:r w:rsidR="009730CF">
        <w:t>r</w:t>
      </w:r>
      <w:r>
        <w:t xml:space="preserve">ol te spelen. </w:t>
      </w:r>
      <w:r w:rsidR="00456045">
        <w:t>Het systeem</w:t>
      </w:r>
      <w:r w:rsidR="002C21FF">
        <w:t xml:space="preserve"> van instellingen voor buitenschoolse cultuureducatie </w:t>
      </w:r>
      <w:r>
        <w:t xml:space="preserve">kalft sterk af, </w:t>
      </w:r>
      <w:r w:rsidR="009730CF">
        <w:t xml:space="preserve">wat </w:t>
      </w:r>
      <w:r>
        <w:t xml:space="preserve">ook </w:t>
      </w:r>
      <w:r w:rsidR="009730CF">
        <w:t>ten</w:t>
      </w:r>
      <w:r>
        <w:t xml:space="preserve"> koste gaat van </w:t>
      </w:r>
      <w:r w:rsidR="00456045">
        <w:t xml:space="preserve"> </w:t>
      </w:r>
      <w:r w:rsidR="009730CF">
        <w:t xml:space="preserve">talentenroutes </w:t>
      </w:r>
      <w:r>
        <w:t xml:space="preserve">en het verenigingsleven. </w:t>
      </w:r>
      <w:r w:rsidR="00965AC6">
        <w:t xml:space="preserve">Het LKCA vindt dat </w:t>
      </w:r>
      <w:r w:rsidR="00456045">
        <w:t xml:space="preserve">provincies en </w:t>
      </w:r>
      <w:r>
        <w:t xml:space="preserve">gemeenten </w:t>
      </w:r>
      <w:r w:rsidR="00965AC6">
        <w:t>hierin een sleutelrol vervullen</w:t>
      </w:r>
      <w:r>
        <w:t xml:space="preserve">. </w:t>
      </w:r>
      <w:r w:rsidR="00965AC6">
        <w:t>We</w:t>
      </w:r>
      <w:r>
        <w:t xml:space="preserve"> zien </w:t>
      </w:r>
      <w:r w:rsidR="00965AC6">
        <w:t xml:space="preserve">graag </w:t>
      </w:r>
      <w:r>
        <w:t>dat he</w:t>
      </w:r>
      <w:r w:rsidR="002C21FF">
        <w:t>t</w:t>
      </w:r>
      <w:r>
        <w:t xml:space="preserve"> </w:t>
      </w:r>
      <w:r w:rsidR="009730CF">
        <w:t>r</w:t>
      </w:r>
      <w:r>
        <w:t xml:space="preserve">ijk en de andere overheden gezamenlijk komen tot een </w:t>
      </w:r>
      <w:r w:rsidRPr="00B42E3F">
        <w:rPr>
          <w:b/>
        </w:rPr>
        <w:t xml:space="preserve">meerjarenafspraak om </w:t>
      </w:r>
      <w:r w:rsidRPr="00B42E3F" w:rsidR="009730CF">
        <w:rPr>
          <w:b/>
        </w:rPr>
        <w:t xml:space="preserve">te voorzien in een </w:t>
      </w:r>
      <w:r w:rsidRPr="00B42E3F">
        <w:rPr>
          <w:b/>
        </w:rPr>
        <w:t>buitenschoolse infrastru</w:t>
      </w:r>
      <w:r w:rsidRPr="00B42E3F">
        <w:rPr>
          <w:b/>
        </w:rPr>
        <w:t>c</w:t>
      </w:r>
      <w:r w:rsidRPr="00B42E3F">
        <w:rPr>
          <w:b/>
        </w:rPr>
        <w:t>tuur</w:t>
      </w:r>
      <w:r>
        <w:t xml:space="preserve">. </w:t>
      </w:r>
      <w:r w:rsidR="00965AC6">
        <w:t xml:space="preserve">Hiervoor is een </w:t>
      </w:r>
      <w:r>
        <w:t xml:space="preserve">notie </w:t>
      </w:r>
      <w:r w:rsidR="00965AC6">
        <w:t>nodig</w:t>
      </w:r>
      <w:r>
        <w:t xml:space="preserve"> over </w:t>
      </w:r>
      <w:r w:rsidR="00965AC6">
        <w:t xml:space="preserve">de </w:t>
      </w:r>
      <w:r w:rsidR="009730CF">
        <w:t xml:space="preserve">minimale </w:t>
      </w:r>
      <w:r>
        <w:t>voorziening</w:t>
      </w:r>
      <w:r w:rsidR="00965AC6">
        <w:t>en</w:t>
      </w:r>
      <w:r>
        <w:t xml:space="preserve"> die in stad en dorp voo</w:t>
      </w:r>
      <w:r>
        <w:t>r</w:t>
      </w:r>
      <w:r>
        <w:t>handen moet zijn. D</w:t>
      </w:r>
      <w:r w:rsidR="009730CF">
        <w:t xml:space="preserve">e Raad voor Cultuur </w:t>
      </w:r>
      <w:r>
        <w:t xml:space="preserve">heeft voorgesteld om </w:t>
      </w:r>
      <w:r w:rsidR="00B42E3F">
        <w:t>dit</w:t>
      </w:r>
      <w:r w:rsidR="0055452E">
        <w:t xml:space="preserve"> </w:t>
      </w:r>
      <w:r>
        <w:t>te betrekken in de b</w:t>
      </w:r>
      <w:r>
        <w:t>e</w:t>
      </w:r>
      <w:r>
        <w:t>stuurlijke convenanten met steden en regio’s</w:t>
      </w:r>
      <w:r w:rsidR="009730CF">
        <w:t>.</w:t>
      </w:r>
      <w:r>
        <w:t xml:space="preserve"> Dit idee is tot dusverre niet overgenomen.</w:t>
      </w:r>
    </w:p>
    <w:p w:rsidR="00037CC8" w:rsidP="00037CC8" w:rsidRDefault="00037CC8">
      <w:pPr>
        <w:pStyle w:val="Lijstalinea"/>
      </w:pPr>
    </w:p>
    <w:p w:rsidRPr="00037CC8" w:rsidR="00037CC8" w:rsidP="00037CC8" w:rsidRDefault="00037CC8">
      <w:pPr>
        <w:pStyle w:val="BasistekstLKCA"/>
        <w:ind w:left="0" w:firstLine="0"/>
        <w:rPr>
          <w:i/>
        </w:rPr>
      </w:pPr>
      <w:r w:rsidRPr="00037CC8">
        <w:rPr>
          <w:i/>
        </w:rPr>
        <w:t>Het Landelijk Kennisinstituut Cultuureducatie en Amateurkunst (LKCA) is het landelijk kenni</w:t>
      </w:r>
      <w:r w:rsidRPr="00037CC8">
        <w:rPr>
          <w:i/>
        </w:rPr>
        <w:t>s</w:t>
      </w:r>
      <w:r w:rsidRPr="00037CC8">
        <w:rPr>
          <w:i/>
        </w:rPr>
        <w:t>platform voor professionals, bestuurders en beleidsmakers in cultuureducatie en cultuurpartic</w:t>
      </w:r>
      <w:r w:rsidRPr="00037CC8">
        <w:rPr>
          <w:i/>
        </w:rPr>
        <w:t>i</w:t>
      </w:r>
      <w:r w:rsidRPr="00037CC8">
        <w:rPr>
          <w:i/>
        </w:rPr>
        <w:t>patie. Via kennisdeling en onderzoek draagt het instituut bij aan de kwaliteit van pra</w:t>
      </w:r>
      <w:r w:rsidRPr="00037CC8">
        <w:rPr>
          <w:i/>
        </w:rPr>
        <w:t>k</w:t>
      </w:r>
      <w:r w:rsidRPr="00037CC8">
        <w:rPr>
          <w:i/>
        </w:rPr>
        <w:t>tijk en beleid.</w:t>
      </w:r>
    </w:p>
    <w:sectPr w:rsidRPr="00037CC8" w:rsidR="00037CC8" w:rsidSect="00965AC6">
      <w:headerReference w:type="even" r:id="rId9"/>
      <w:headerReference w:type="default" r:id="rId10"/>
      <w:headerReference w:type="first" r:id="rId11"/>
      <w:pgSz w:w="11906" w:h="16838" w:code="9"/>
      <w:pgMar w:top="2268" w:right="1814" w:bottom="1134" w:left="158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D9" w:rsidRDefault="00C442D9">
      <w:r>
        <w:separator/>
      </w:r>
    </w:p>
  </w:endnote>
  <w:endnote w:type="continuationSeparator" w:id="0">
    <w:p w:rsidR="00C442D9" w:rsidRDefault="00C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D9" w:rsidRPr="00F14554" w:rsidRDefault="00C442D9" w:rsidP="00F14554">
      <w:pPr>
        <w:pStyle w:val="Voettekst"/>
      </w:pPr>
    </w:p>
  </w:footnote>
  <w:footnote w:type="continuationSeparator" w:id="0">
    <w:p w:rsidR="00C442D9" w:rsidRDefault="00C442D9"/>
  </w:footnote>
  <w:footnote w:type="continuationNotice" w:id="1">
    <w:p w:rsidR="00C442D9" w:rsidRDefault="00C442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2E" w:rsidRDefault="0055452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0F1F43" wp14:editId="272F43E1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3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VerwijderenShape_3" o:spid="_x0000_s1026" style="position:absolute;margin-left:384.7pt;margin-top:772.25pt;width:179.65pt;height:3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aqAHQ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2E" w:rsidRDefault="0055452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B4BCFDA" wp14:editId="0671B21E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2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VerwijderenShape_2" o:spid="_x0000_s1026" style="position:absolute;margin-left:384.7pt;margin-top:772.25pt;width:179.65pt;height:3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wY/XM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2E" w:rsidRDefault="0055452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CAED28" wp14:editId="4DF90394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VerwijderenShape_1" o:spid="_x0000_s1026" style="position:absolute;margin-left:384.7pt;margin-top:772.25pt;width:179.65pt;height:3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IV/XM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8DF"/>
    <w:multiLevelType w:val="multilevel"/>
    <w:tmpl w:val="ECFABC9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">
    <w:nsid w:val="06FB0A3D"/>
    <w:multiLevelType w:val="multilevel"/>
    <w:tmpl w:val="965A948A"/>
    <w:styleLink w:val="OpsommingbolletjeLKCA"/>
    <w:lvl w:ilvl="0">
      <w:start w:val="1"/>
      <w:numFmt w:val="bullet"/>
      <w:pStyle w:val="Opsommingbolletje1eniveauLKCA"/>
      <w:lvlText w:val=""/>
      <w:lvlJc w:val="left"/>
      <w:pPr>
        <w:ind w:left="312" w:hanging="312"/>
      </w:pPr>
      <w:rPr>
        <w:rFonts w:ascii="Symbol" w:hAnsi="Symbol" w:hint="default"/>
      </w:rPr>
    </w:lvl>
    <w:lvl w:ilvl="1">
      <w:start w:val="1"/>
      <w:numFmt w:val="bullet"/>
      <w:pStyle w:val="Opsommingbolletje2eniveauLKCA"/>
      <w:lvlText w:val=""/>
      <w:lvlJc w:val="left"/>
      <w:pPr>
        <w:ind w:left="624" w:hanging="312"/>
      </w:pPr>
      <w:rPr>
        <w:rFonts w:ascii="Symbol" w:hAnsi="Symbol" w:hint="default"/>
      </w:rPr>
    </w:lvl>
    <w:lvl w:ilvl="2">
      <w:start w:val="1"/>
      <w:numFmt w:val="bullet"/>
      <w:pStyle w:val="Opsommingbolletje3eniveauLKCA"/>
      <w:lvlText w:val=""/>
      <w:lvlJc w:val="left"/>
      <w:pPr>
        <w:ind w:left="936" w:hanging="31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8" w:hanging="31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60" w:hanging="31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2" w:hanging="31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84" w:hanging="31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496" w:hanging="31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312"/>
      </w:pPr>
      <w:rPr>
        <w:rFonts w:ascii="Symbol" w:hAnsi="Symbol" w:hint="default"/>
      </w:rPr>
    </w:lvl>
  </w:abstractNum>
  <w:abstractNum w:abstractNumId="2">
    <w:nsid w:val="0BC24928"/>
    <w:multiLevelType w:val="multilevel"/>
    <w:tmpl w:val="1E8AF222"/>
    <w:styleLink w:val="OpsommingstreepjeLKCA"/>
    <w:lvl w:ilvl="0">
      <w:start w:val="1"/>
      <w:numFmt w:val="bullet"/>
      <w:pStyle w:val="Opsommingstreepje1eniveauLKCA"/>
      <w:lvlText w:val="–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streepje2eniveauLKCA"/>
      <w:lvlText w:val="–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streepje3eniveauLKCA"/>
      <w:lvlText w:val="–"/>
      <w:lvlJc w:val="left"/>
      <w:pPr>
        <w:ind w:left="936" w:hanging="312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48" w:hanging="312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60" w:hanging="312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72" w:hanging="312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84" w:hanging="312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96" w:hanging="312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808" w:hanging="312"/>
      </w:pPr>
      <w:rPr>
        <w:rFonts w:hint="default"/>
      </w:rPr>
    </w:lvl>
  </w:abstractNum>
  <w:abstractNum w:abstractNumId="3">
    <w:nsid w:val="0DC323BD"/>
    <w:multiLevelType w:val="multilevel"/>
    <w:tmpl w:val="85D844E2"/>
    <w:numStyleLink w:val="KopnummeringLKCA"/>
  </w:abstractNum>
  <w:abstractNum w:abstractNumId="4">
    <w:nsid w:val="0F992256"/>
    <w:multiLevelType w:val="multilevel"/>
    <w:tmpl w:val="723A7E2A"/>
    <w:numStyleLink w:val="OpsommingtekenLKCA"/>
  </w:abstractNum>
  <w:abstractNum w:abstractNumId="5">
    <w:nsid w:val="10483EDB"/>
    <w:multiLevelType w:val="multilevel"/>
    <w:tmpl w:val="747A08A2"/>
    <w:numStyleLink w:val="OpsommingkleineletterLKCA"/>
  </w:abstractNum>
  <w:abstractNum w:abstractNumId="6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10CD364E"/>
    <w:multiLevelType w:val="multilevel"/>
    <w:tmpl w:val="1DE2E1C6"/>
    <w:numStyleLink w:val="OpsommingopenrondjeLKCA"/>
  </w:abstractNum>
  <w:abstractNum w:abstractNumId="8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B96131"/>
    <w:multiLevelType w:val="multilevel"/>
    <w:tmpl w:val="1DE2E1C6"/>
    <w:numStyleLink w:val="OpsommingopenrondjeLKCA"/>
  </w:abstractNum>
  <w:abstractNum w:abstractNumId="10">
    <w:nsid w:val="21B41DA7"/>
    <w:multiLevelType w:val="multilevel"/>
    <w:tmpl w:val="24B8F45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1">
    <w:nsid w:val="26DD1963"/>
    <w:multiLevelType w:val="multilevel"/>
    <w:tmpl w:val="85D844E2"/>
    <w:numStyleLink w:val="KopnummeringLKCA"/>
  </w:abstractNum>
  <w:abstractNum w:abstractNumId="12">
    <w:nsid w:val="2D7E06B0"/>
    <w:multiLevelType w:val="multilevel"/>
    <w:tmpl w:val="747A08A2"/>
    <w:styleLink w:val="OpsommingkleineletterLKCA"/>
    <w:lvl w:ilvl="0">
      <w:start w:val="1"/>
      <w:numFmt w:val="lowerLetter"/>
      <w:pStyle w:val="Opsommingkleinelett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pStyle w:val="Opsommingkleinelett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lowerLetter"/>
      <w:pStyle w:val="Opsommingkleinelett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808" w:hanging="312"/>
      </w:pPr>
      <w:rPr>
        <w:rFonts w:hint="default"/>
      </w:rPr>
    </w:lvl>
  </w:abstractNum>
  <w:abstractNum w:abstractNumId="13">
    <w:nsid w:val="398A2A0C"/>
    <w:multiLevelType w:val="multilevel"/>
    <w:tmpl w:val="6624F5BA"/>
    <w:styleLink w:val="OpsommingnummerLKCA"/>
    <w:lvl w:ilvl="0">
      <w:start w:val="1"/>
      <w:numFmt w:val="decimal"/>
      <w:pStyle w:val="Opsommingnumm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psommingnumm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Opsommingnumm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8" w:hanging="312"/>
      </w:pPr>
      <w:rPr>
        <w:rFonts w:hint="default"/>
      </w:rPr>
    </w:lvl>
  </w:abstractNum>
  <w:abstractNum w:abstractNumId="14">
    <w:nsid w:val="3C14178B"/>
    <w:multiLevelType w:val="multilevel"/>
    <w:tmpl w:val="41FA8922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>
    <w:nsid w:val="3DD840C2"/>
    <w:multiLevelType w:val="multilevel"/>
    <w:tmpl w:val="6624F5BA"/>
    <w:numStyleLink w:val="OpsommingnummerLKCA"/>
  </w:abstractNum>
  <w:abstractNum w:abstractNumId="16">
    <w:nsid w:val="40EF61F8"/>
    <w:multiLevelType w:val="multilevel"/>
    <w:tmpl w:val="85D844E2"/>
    <w:styleLink w:val="KopnummeringLKCA"/>
    <w:lvl w:ilvl="0">
      <w:start w:val="1"/>
      <w:numFmt w:val="decimal"/>
      <w:pStyle w:val="Kop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7">
    <w:nsid w:val="427B29CC"/>
    <w:multiLevelType w:val="multilevel"/>
    <w:tmpl w:val="1E8AF222"/>
    <w:numStyleLink w:val="OpsommingstreepjeLKCA"/>
  </w:abstractNum>
  <w:abstractNum w:abstractNumId="18">
    <w:nsid w:val="45713F13"/>
    <w:multiLevelType w:val="multilevel"/>
    <w:tmpl w:val="747A08A2"/>
    <w:numStyleLink w:val="OpsommingkleineletterLKCA"/>
  </w:abstractNum>
  <w:abstractNum w:abstractNumId="19">
    <w:nsid w:val="46A60AA0"/>
    <w:multiLevelType w:val="multilevel"/>
    <w:tmpl w:val="1DE2E1C6"/>
    <w:styleLink w:val="OpsommingopenrondjeLKCA"/>
    <w:lvl w:ilvl="0">
      <w:start w:val="1"/>
      <w:numFmt w:val="bullet"/>
      <w:pStyle w:val="Opsommingopenrondje1eniveauLKCA"/>
      <w:lvlText w:val="o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openrondje2eniveauLKCA"/>
      <w:lvlText w:val="o"/>
      <w:lvlJc w:val="left"/>
      <w:pPr>
        <w:ind w:left="624" w:hanging="312"/>
      </w:pPr>
      <w:rPr>
        <w:rFonts w:ascii="Calibri" w:hAnsi="Calibri" w:hint="default"/>
      </w:rPr>
    </w:lvl>
    <w:lvl w:ilvl="2">
      <w:start w:val="1"/>
      <w:numFmt w:val="bullet"/>
      <w:pStyle w:val="Opsommingopenrondje3eniveauLKCA"/>
      <w:lvlText w:val="o"/>
      <w:lvlJc w:val="left"/>
      <w:pPr>
        <w:ind w:left="936" w:hanging="312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248" w:hanging="312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560" w:hanging="312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872" w:hanging="312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2184" w:hanging="312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496" w:hanging="312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808" w:hanging="312"/>
      </w:pPr>
      <w:rPr>
        <w:rFonts w:ascii="Calibri" w:hAnsi="Calibri" w:hint="default"/>
      </w:rPr>
    </w:lvl>
  </w:abstractNum>
  <w:abstractNum w:abstractNumId="20">
    <w:nsid w:val="474D2A34"/>
    <w:multiLevelType w:val="multilevel"/>
    <w:tmpl w:val="1E8AF222"/>
    <w:numStyleLink w:val="OpsommingstreepjeLKCA"/>
  </w:abstractNum>
  <w:abstractNum w:abstractNumId="21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864E55"/>
    <w:multiLevelType w:val="multilevel"/>
    <w:tmpl w:val="723A7E2A"/>
    <w:numStyleLink w:val="OpsommingtekenLKCA"/>
  </w:abstractNum>
  <w:abstractNum w:abstractNumId="23">
    <w:nsid w:val="59A30F1B"/>
    <w:multiLevelType w:val="multilevel"/>
    <w:tmpl w:val="27B223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4">
    <w:nsid w:val="5BD9622F"/>
    <w:multiLevelType w:val="multilevel"/>
    <w:tmpl w:val="85D844E2"/>
    <w:numStyleLink w:val="KopnummeringLKCA"/>
  </w:abstractNum>
  <w:abstractNum w:abstractNumId="25">
    <w:nsid w:val="5DF9649F"/>
    <w:multiLevelType w:val="multilevel"/>
    <w:tmpl w:val="5C0831C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6">
    <w:nsid w:val="63F335A0"/>
    <w:multiLevelType w:val="multilevel"/>
    <w:tmpl w:val="723A7E2A"/>
    <w:styleLink w:val="OpsommingtekenLKCA"/>
    <w:lvl w:ilvl="0">
      <w:start w:val="1"/>
      <w:numFmt w:val="bullet"/>
      <w:pStyle w:val="Opsommingteken1eniveauLKCA"/>
      <w:lvlText w:val="•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teken2eniveauLKCA"/>
      <w:lvlText w:val="–"/>
      <w:lvlJc w:val="left"/>
      <w:pPr>
        <w:ind w:left="624" w:hanging="312"/>
      </w:pPr>
      <w:rPr>
        <w:rFonts w:ascii="Maiandra GD" w:hAnsi="Maiandra GD" w:hint="default"/>
      </w:rPr>
    </w:lvl>
    <w:lvl w:ilvl="2">
      <w:start w:val="1"/>
      <w:numFmt w:val="bullet"/>
      <w:pStyle w:val="Opsommingteken3eniveauLKCA"/>
      <w:lvlText w:val="&gt;"/>
      <w:lvlJc w:val="left"/>
      <w:pPr>
        <w:ind w:left="936" w:hanging="312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248" w:hanging="312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560" w:hanging="312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872" w:hanging="312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2184" w:hanging="312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496" w:hanging="312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808" w:hanging="312"/>
      </w:pPr>
      <w:rPr>
        <w:rFonts w:ascii="Calibri" w:hAnsi="Calibri" w:hint="default"/>
        <w:color w:val="000000" w:themeColor="text1"/>
      </w:rPr>
    </w:lvl>
  </w:abstractNum>
  <w:abstractNum w:abstractNumId="27">
    <w:nsid w:val="679746B5"/>
    <w:multiLevelType w:val="multilevel"/>
    <w:tmpl w:val="965A948A"/>
    <w:numStyleLink w:val="OpsommingbolletjeLKCA"/>
  </w:abstractNum>
  <w:abstractNum w:abstractNumId="28">
    <w:nsid w:val="692D29DE"/>
    <w:multiLevelType w:val="multilevel"/>
    <w:tmpl w:val="85D844E2"/>
    <w:numStyleLink w:val="KopnummeringLKCA"/>
  </w:abstractNum>
  <w:abstractNum w:abstractNumId="29">
    <w:nsid w:val="6D5B0DFD"/>
    <w:multiLevelType w:val="multilevel"/>
    <w:tmpl w:val="E9CE1F1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0">
    <w:nsid w:val="748C670D"/>
    <w:multiLevelType w:val="multilevel"/>
    <w:tmpl w:val="565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F2EF5"/>
    <w:multiLevelType w:val="multilevel"/>
    <w:tmpl w:val="965A948A"/>
    <w:numStyleLink w:val="OpsommingbolletjeLKCA"/>
  </w:abstractNum>
  <w:abstractNum w:abstractNumId="32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>
    <w:nsid w:val="7D0B6226"/>
    <w:multiLevelType w:val="multilevel"/>
    <w:tmpl w:val="6624F5BA"/>
    <w:numStyleLink w:val="OpsommingnummerLKCA"/>
  </w:abstractNum>
  <w:num w:numId="1">
    <w:abstractNumId w:val="1"/>
  </w:num>
  <w:num w:numId="2">
    <w:abstractNumId w:val="13"/>
  </w:num>
  <w:num w:numId="3">
    <w:abstractNumId w:val="19"/>
  </w:num>
  <w:num w:numId="4">
    <w:abstractNumId w:val="2"/>
  </w:num>
  <w:num w:numId="5">
    <w:abstractNumId w:val="21"/>
  </w:num>
  <w:num w:numId="6">
    <w:abstractNumId w:val="8"/>
  </w:num>
  <w:num w:numId="7">
    <w:abstractNumId w:val="6"/>
  </w:num>
  <w:num w:numId="8">
    <w:abstractNumId w:val="12"/>
  </w:num>
  <w:num w:numId="9">
    <w:abstractNumId w:val="16"/>
  </w:num>
  <w:num w:numId="10">
    <w:abstractNumId w:val="26"/>
  </w:num>
  <w:num w:numId="11">
    <w:abstractNumId w:val="0"/>
  </w:num>
  <w:num w:numId="12">
    <w:abstractNumId w:val="23"/>
  </w:num>
  <w:num w:numId="13">
    <w:abstractNumId w:val="25"/>
  </w:num>
  <w:num w:numId="14">
    <w:abstractNumId w:val="32"/>
  </w:num>
  <w:num w:numId="15">
    <w:abstractNumId w:val="14"/>
  </w:num>
  <w:num w:numId="16">
    <w:abstractNumId w:val="10"/>
  </w:num>
  <w:num w:numId="17">
    <w:abstractNumId w:val="2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5"/>
  </w:num>
  <w:num w:numId="23">
    <w:abstractNumId w:val="33"/>
  </w:num>
  <w:num w:numId="24">
    <w:abstractNumId w:val="9"/>
  </w:num>
  <w:num w:numId="25">
    <w:abstractNumId w:val="17"/>
  </w:num>
  <w:num w:numId="26">
    <w:abstractNumId w:val="4"/>
  </w:num>
  <w:num w:numId="27">
    <w:abstractNumId w:val="31"/>
  </w:num>
  <w:num w:numId="28">
    <w:abstractNumId w:val="18"/>
  </w:num>
  <w:num w:numId="29">
    <w:abstractNumId w:val="15"/>
  </w:num>
  <w:num w:numId="30">
    <w:abstractNumId w:val="7"/>
  </w:num>
  <w:num w:numId="31">
    <w:abstractNumId w:val="20"/>
  </w:num>
  <w:num w:numId="32">
    <w:abstractNumId w:val="22"/>
  </w:num>
  <w:num w:numId="33">
    <w:abstractNumId w:val="28"/>
  </w:num>
  <w:num w:numId="34">
    <w:abstractNumId w:val="24"/>
  </w:num>
  <w:num w:numId="35">
    <w:abstractNumId w:val="3"/>
  </w:num>
  <w:num w:numId="3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oNotHyphenateCaps/>
  <w:evenAndOddHeader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4"/>
    <w:rsid w:val="0000663D"/>
    <w:rsid w:val="00010D95"/>
    <w:rsid w:val="00011BFA"/>
    <w:rsid w:val="00035232"/>
    <w:rsid w:val="00037CC8"/>
    <w:rsid w:val="000418EF"/>
    <w:rsid w:val="0005205D"/>
    <w:rsid w:val="00052FF4"/>
    <w:rsid w:val="00053E43"/>
    <w:rsid w:val="0005430B"/>
    <w:rsid w:val="00074DAC"/>
    <w:rsid w:val="00075586"/>
    <w:rsid w:val="0009698A"/>
    <w:rsid w:val="000A1B78"/>
    <w:rsid w:val="000A7633"/>
    <w:rsid w:val="000C0969"/>
    <w:rsid w:val="000C1A1A"/>
    <w:rsid w:val="000D6AB7"/>
    <w:rsid w:val="000E55A1"/>
    <w:rsid w:val="000E6E43"/>
    <w:rsid w:val="000F213A"/>
    <w:rsid w:val="000F650E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79D8"/>
    <w:rsid w:val="001B1B37"/>
    <w:rsid w:val="001B3E2A"/>
    <w:rsid w:val="001B4C7E"/>
    <w:rsid w:val="001C11BE"/>
    <w:rsid w:val="001D2A06"/>
    <w:rsid w:val="001E2293"/>
    <w:rsid w:val="001F5B4F"/>
    <w:rsid w:val="001F5C28"/>
    <w:rsid w:val="0020548B"/>
    <w:rsid w:val="0020607F"/>
    <w:rsid w:val="002074B2"/>
    <w:rsid w:val="00220A9C"/>
    <w:rsid w:val="00230B64"/>
    <w:rsid w:val="00236DE9"/>
    <w:rsid w:val="00242226"/>
    <w:rsid w:val="002518D2"/>
    <w:rsid w:val="00256039"/>
    <w:rsid w:val="00257AA9"/>
    <w:rsid w:val="00286914"/>
    <w:rsid w:val="00292138"/>
    <w:rsid w:val="00294CD2"/>
    <w:rsid w:val="002A2E44"/>
    <w:rsid w:val="002B2998"/>
    <w:rsid w:val="002B64EE"/>
    <w:rsid w:val="002C21FF"/>
    <w:rsid w:val="002C35C3"/>
    <w:rsid w:val="002C46FB"/>
    <w:rsid w:val="002D0E88"/>
    <w:rsid w:val="002D52B2"/>
    <w:rsid w:val="002E274E"/>
    <w:rsid w:val="002F7B77"/>
    <w:rsid w:val="003063C0"/>
    <w:rsid w:val="00317DEA"/>
    <w:rsid w:val="00323121"/>
    <w:rsid w:val="00335B5E"/>
    <w:rsid w:val="00337DDE"/>
    <w:rsid w:val="00346631"/>
    <w:rsid w:val="00364E1D"/>
    <w:rsid w:val="00365254"/>
    <w:rsid w:val="00365327"/>
    <w:rsid w:val="00374D9A"/>
    <w:rsid w:val="00377612"/>
    <w:rsid w:val="0039126D"/>
    <w:rsid w:val="0039656A"/>
    <w:rsid w:val="003A5ED3"/>
    <w:rsid w:val="003B14A0"/>
    <w:rsid w:val="003B2B29"/>
    <w:rsid w:val="003D09E4"/>
    <w:rsid w:val="003D414A"/>
    <w:rsid w:val="003E3B7D"/>
    <w:rsid w:val="003E4FEE"/>
    <w:rsid w:val="003F2747"/>
    <w:rsid w:val="004001AF"/>
    <w:rsid w:val="0041674F"/>
    <w:rsid w:val="0042594D"/>
    <w:rsid w:val="00451FDB"/>
    <w:rsid w:val="00456045"/>
    <w:rsid w:val="004564A6"/>
    <w:rsid w:val="004656F6"/>
    <w:rsid w:val="004659D3"/>
    <w:rsid w:val="0047392D"/>
    <w:rsid w:val="0047518D"/>
    <w:rsid w:val="0047534C"/>
    <w:rsid w:val="00487543"/>
    <w:rsid w:val="004875E2"/>
    <w:rsid w:val="00490BBD"/>
    <w:rsid w:val="004D5211"/>
    <w:rsid w:val="00501A64"/>
    <w:rsid w:val="00515E2F"/>
    <w:rsid w:val="00521726"/>
    <w:rsid w:val="00526530"/>
    <w:rsid w:val="0053645C"/>
    <w:rsid w:val="00553801"/>
    <w:rsid w:val="0055452E"/>
    <w:rsid w:val="005615BE"/>
    <w:rsid w:val="00562E3D"/>
    <w:rsid w:val="00575FFC"/>
    <w:rsid w:val="005A2BEC"/>
    <w:rsid w:val="005B4FAF"/>
    <w:rsid w:val="005C6668"/>
    <w:rsid w:val="005C7757"/>
    <w:rsid w:val="005D36B5"/>
    <w:rsid w:val="005D4151"/>
    <w:rsid w:val="005D5E21"/>
    <w:rsid w:val="006040DB"/>
    <w:rsid w:val="00612C22"/>
    <w:rsid w:val="00672441"/>
    <w:rsid w:val="006767B2"/>
    <w:rsid w:val="00682E11"/>
    <w:rsid w:val="00685EED"/>
    <w:rsid w:val="006953A2"/>
    <w:rsid w:val="006B4D0D"/>
    <w:rsid w:val="006D1154"/>
    <w:rsid w:val="006D2ECD"/>
    <w:rsid w:val="006F6E26"/>
    <w:rsid w:val="00703BD3"/>
    <w:rsid w:val="00706308"/>
    <w:rsid w:val="00712A9C"/>
    <w:rsid w:val="0071386B"/>
    <w:rsid w:val="0072479C"/>
    <w:rsid w:val="007358BA"/>
    <w:rsid w:val="007361EE"/>
    <w:rsid w:val="007525D1"/>
    <w:rsid w:val="00756C31"/>
    <w:rsid w:val="00763B35"/>
    <w:rsid w:val="00766E99"/>
    <w:rsid w:val="00770652"/>
    <w:rsid w:val="00776618"/>
    <w:rsid w:val="00787B55"/>
    <w:rsid w:val="00796A8D"/>
    <w:rsid w:val="007B5373"/>
    <w:rsid w:val="007C0010"/>
    <w:rsid w:val="007C037C"/>
    <w:rsid w:val="007E7724"/>
    <w:rsid w:val="007F48F0"/>
    <w:rsid w:val="007F653F"/>
    <w:rsid w:val="008064EE"/>
    <w:rsid w:val="0080787E"/>
    <w:rsid w:val="00811644"/>
    <w:rsid w:val="00814277"/>
    <w:rsid w:val="00824EE1"/>
    <w:rsid w:val="00826EA4"/>
    <w:rsid w:val="00832239"/>
    <w:rsid w:val="00854B34"/>
    <w:rsid w:val="008564A1"/>
    <w:rsid w:val="0086137E"/>
    <w:rsid w:val="00874C62"/>
    <w:rsid w:val="00886BB9"/>
    <w:rsid w:val="008870F0"/>
    <w:rsid w:val="00893934"/>
    <w:rsid w:val="008B5CD1"/>
    <w:rsid w:val="008D7BDD"/>
    <w:rsid w:val="0090334F"/>
    <w:rsid w:val="0090724E"/>
    <w:rsid w:val="009221AC"/>
    <w:rsid w:val="009225D7"/>
    <w:rsid w:val="00934750"/>
    <w:rsid w:val="00934E30"/>
    <w:rsid w:val="00935271"/>
    <w:rsid w:val="0094509D"/>
    <w:rsid w:val="00945318"/>
    <w:rsid w:val="00950DB4"/>
    <w:rsid w:val="009534C6"/>
    <w:rsid w:val="009606EB"/>
    <w:rsid w:val="00963973"/>
    <w:rsid w:val="0096496B"/>
    <w:rsid w:val="00965AC6"/>
    <w:rsid w:val="00971B3B"/>
    <w:rsid w:val="009730CF"/>
    <w:rsid w:val="009C1976"/>
    <w:rsid w:val="009E229D"/>
    <w:rsid w:val="009F4752"/>
    <w:rsid w:val="00A02F6A"/>
    <w:rsid w:val="00A07FEF"/>
    <w:rsid w:val="00A21956"/>
    <w:rsid w:val="00A42EEC"/>
    <w:rsid w:val="00A50406"/>
    <w:rsid w:val="00A50767"/>
    <w:rsid w:val="00A65B09"/>
    <w:rsid w:val="00A76E7C"/>
    <w:rsid w:val="00AB1E21"/>
    <w:rsid w:val="00AB1E30"/>
    <w:rsid w:val="00AB2477"/>
    <w:rsid w:val="00AB56F0"/>
    <w:rsid w:val="00AB5DBD"/>
    <w:rsid w:val="00AD24E6"/>
    <w:rsid w:val="00AD31A0"/>
    <w:rsid w:val="00AD3B95"/>
    <w:rsid w:val="00AD4DF7"/>
    <w:rsid w:val="00B010D5"/>
    <w:rsid w:val="00B11A76"/>
    <w:rsid w:val="00B42E3F"/>
    <w:rsid w:val="00B460C2"/>
    <w:rsid w:val="00B53790"/>
    <w:rsid w:val="00B558AA"/>
    <w:rsid w:val="00B75ED8"/>
    <w:rsid w:val="00B77809"/>
    <w:rsid w:val="00B81179"/>
    <w:rsid w:val="00B87D68"/>
    <w:rsid w:val="00B9540B"/>
    <w:rsid w:val="00BA24F0"/>
    <w:rsid w:val="00BA3794"/>
    <w:rsid w:val="00BA3F4D"/>
    <w:rsid w:val="00BA79E3"/>
    <w:rsid w:val="00BB1FC1"/>
    <w:rsid w:val="00BB31CE"/>
    <w:rsid w:val="00BC0188"/>
    <w:rsid w:val="00BC6FB7"/>
    <w:rsid w:val="00BE1E71"/>
    <w:rsid w:val="00BE64B3"/>
    <w:rsid w:val="00BF6A7B"/>
    <w:rsid w:val="00C04604"/>
    <w:rsid w:val="00C06D9A"/>
    <w:rsid w:val="00C201EB"/>
    <w:rsid w:val="00C33308"/>
    <w:rsid w:val="00C41422"/>
    <w:rsid w:val="00C442D9"/>
    <w:rsid w:val="00C515A7"/>
    <w:rsid w:val="00C92E08"/>
    <w:rsid w:val="00C93473"/>
    <w:rsid w:val="00CA332D"/>
    <w:rsid w:val="00CA47C7"/>
    <w:rsid w:val="00CB3533"/>
    <w:rsid w:val="00CB7600"/>
    <w:rsid w:val="00CC6A4B"/>
    <w:rsid w:val="00CE2850"/>
    <w:rsid w:val="00CE2BA6"/>
    <w:rsid w:val="00D023A0"/>
    <w:rsid w:val="00D166C4"/>
    <w:rsid w:val="00D27D0E"/>
    <w:rsid w:val="00D47AD0"/>
    <w:rsid w:val="00D7238E"/>
    <w:rsid w:val="00D73003"/>
    <w:rsid w:val="00D73C03"/>
    <w:rsid w:val="00D92EDA"/>
    <w:rsid w:val="00D9359B"/>
    <w:rsid w:val="00DA7A62"/>
    <w:rsid w:val="00DB0413"/>
    <w:rsid w:val="00DC2F99"/>
    <w:rsid w:val="00DC489D"/>
    <w:rsid w:val="00DD2123"/>
    <w:rsid w:val="00DD509E"/>
    <w:rsid w:val="00DE2331"/>
    <w:rsid w:val="00DE2FD1"/>
    <w:rsid w:val="00E03CE7"/>
    <w:rsid w:val="00E05BA5"/>
    <w:rsid w:val="00E07762"/>
    <w:rsid w:val="00E11DBF"/>
    <w:rsid w:val="00E12CAA"/>
    <w:rsid w:val="00E318F2"/>
    <w:rsid w:val="00E527BE"/>
    <w:rsid w:val="00E56EFE"/>
    <w:rsid w:val="00E62D48"/>
    <w:rsid w:val="00E6431C"/>
    <w:rsid w:val="00E64BFF"/>
    <w:rsid w:val="00E65D32"/>
    <w:rsid w:val="00E678A0"/>
    <w:rsid w:val="00E7085E"/>
    <w:rsid w:val="00E83D63"/>
    <w:rsid w:val="00E93FCF"/>
    <w:rsid w:val="00E96BF0"/>
    <w:rsid w:val="00EC6378"/>
    <w:rsid w:val="00EC6D97"/>
    <w:rsid w:val="00EC72BE"/>
    <w:rsid w:val="00ED191E"/>
    <w:rsid w:val="00F005C9"/>
    <w:rsid w:val="00F14554"/>
    <w:rsid w:val="00F16B2B"/>
    <w:rsid w:val="00F16EDB"/>
    <w:rsid w:val="00F208DC"/>
    <w:rsid w:val="00F20DF2"/>
    <w:rsid w:val="00F22CB3"/>
    <w:rsid w:val="00F44FB8"/>
    <w:rsid w:val="00F519B9"/>
    <w:rsid w:val="00F55E8B"/>
    <w:rsid w:val="00F564F9"/>
    <w:rsid w:val="00F7766C"/>
    <w:rsid w:val="00F82076"/>
    <w:rsid w:val="00FA4912"/>
    <w:rsid w:val="00FE1BFD"/>
    <w:rsid w:val="00FE753C"/>
    <w:rsid w:val="00FF5A2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80" w:lineRule="atLeast"/>
        <w:ind w:left="312" w:hanging="31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Hyperlink" w:uiPriority="9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LKCA"/>
    <w:qFormat/>
    <w:rsid w:val="00D166C4"/>
    <w:pPr>
      <w:ind w:left="0" w:firstLine="0"/>
    </w:pPr>
    <w:rPr>
      <w:rFonts w:ascii="Verdana" w:hAnsi="Verdana"/>
    </w:rPr>
  </w:style>
  <w:style w:type="paragraph" w:styleId="Kop1">
    <w:name w:val="heading 1"/>
    <w:aliases w:val="(Hoofdstuk) LKCA"/>
    <w:basedOn w:val="ZsysbasisLKCA"/>
    <w:next w:val="BasistekstLKCA"/>
    <w:qFormat/>
    <w:rsid w:val="00EC6378"/>
    <w:pPr>
      <w:keepNext/>
      <w:numPr>
        <w:numId w:val="35"/>
      </w:numPr>
      <w:spacing w:before="260" w:after="260" w:line="390" w:lineRule="atLeast"/>
      <w:outlineLvl w:val="0"/>
    </w:pPr>
    <w:rPr>
      <w:b/>
      <w:bCs/>
      <w:sz w:val="28"/>
      <w:szCs w:val="32"/>
    </w:rPr>
  </w:style>
  <w:style w:type="paragraph" w:styleId="Kop2">
    <w:name w:val="heading 2"/>
    <w:aliases w:val="(Paragraaf) LKCA"/>
    <w:basedOn w:val="ZsysbasisLKCA"/>
    <w:next w:val="BasistekstLKCA"/>
    <w:qFormat/>
    <w:rsid w:val="00EC6378"/>
    <w:pPr>
      <w:keepNext/>
      <w:numPr>
        <w:ilvl w:val="1"/>
        <w:numId w:val="35"/>
      </w:numPr>
      <w:spacing w:after="280"/>
      <w:outlineLvl w:val="1"/>
    </w:pPr>
    <w:rPr>
      <w:b/>
      <w:bCs/>
      <w:iCs/>
      <w:szCs w:val="28"/>
    </w:rPr>
  </w:style>
  <w:style w:type="paragraph" w:styleId="Kop3">
    <w:name w:val="heading 3"/>
    <w:aliases w:val="(Subparagraaf) LKCA"/>
    <w:basedOn w:val="ZsysbasisLKCA"/>
    <w:next w:val="BasistekstLKCA"/>
    <w:qFormat/>
    <w:rsid w:val="00EC6378"/>
    <w:pPr>
      <w:keepNext/>
      <w:numPr>
        <w:ilvl w:val="2"/>
        <w:numId w:val="35"/>
      </w:numPr>
      <w:spacing w:after="280"/>
      <w:outlineLvl w:val="2"/>
    </w:pPr>
    <w:rPr>
      <w:i/>
      <w:iCs/>
    </w:rPr>
  </w:style>
  <w:style w:type="paragraph" w:styleId="Kop4">
    <w:name w:val="heading 4"/>
    <w:aliases w:val="Kop 4 LKCA"/>
    <w:basedOn w:val="ZsysbasisLKCA"/>
    <w:next w:val="BasistekstLKCA"/>
    <w:semiHidden/>
    <w:qFormat/>
    <w:rsid w:val="00B010D5"/>
    <w:pPr>
      <w:keepNext/>
      <w:numPr>
        <w:ilvl w:val="3"/>
        <w:numId w:val="35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LKCA"/>
    <w:basedOn w:val="ZsysbasisLKCA"/>
    <w:next w:val="BasistekstLKCA"/>
    <w:semiHidden/>
    <w:qFormat/>
    <w:rsid w:val="00B010D5"/>
    <w:pPr>
      <w:keepNext/>
      <w:numPr>
        <w:ilvl w:val="4"/>
        <w:numId w:val="35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LKCA"/>
    <w:basedOn w:val="ZsysbasisLKCA"/>
    <w:next w:val="BasistekstLKCA"/>
    <w:semiHidden/>
    <w:rsid w:val="00B010D5"/>
    <w:pPr>
      <w:keepNext/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LKCA"/>
    <w:basedOn w:val="ZsysbasisLKCA"/>
    <w:next w:val="BasistekstLKCA"/>
    <w:semiHidden/>
    <w:rsid w:val="00B010D5"/>
    <w:pPr>
      <w:keepNext/>
      <w:numPr>
        <w:ilvl w:val="6"/>
        <w:numId w:val="35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LKCA"/>
    <w:basedOn w:val="ZsysbasisLKCA"/>
    <w:next w:val="BasistekstLKCA"/>
    <w:semiHidden/>
    <w:rsid w:val="00B010D5"/>
    <w:pPr>
      <w:keepNext/>
      <w:numPr>
        <w:ilvl w:val="7"/>
        <w:numId w:val="35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LKCA"/>
    <w:basedOn w:val="ZsysbasisLKCA"/>
    <w:next w:val="BasistekstLKCA"/>
    <w:semiHidden/>
    <w:rsid w:val="00B010D5"/>
    <w:pPr>
      <w:keepNext/>
      <w:numPr>
        <w:ilvl w:val="8"/>
        <w:numId w:val="35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ZsysbasisLKCA"/>
    <w:qFormat/>
    <w:rsid w:val="00122DED"/>
  </w:style>
  <w:style w:type="paragraph" w:customStyle="1" w:styleId="ZsysbasisLKCA">
    <w:name w:val="Zsysbasis LKCA"/>
    <w:next w:val="BasistekstLKCA"/>
    <w:semiHidden/>
    <w:rsid w:val="00F14554"/>
    <w:pPr>
      <w:widowControl w:val="0"/>
    </w:pPr>
    <w:rPr>
      <w:rFonts w:ascii="Cambria" w:hAnsi="Cambria" w:cs="Maiandra GD"/>
      <w:sz w:val="21"/>
      <w:szCs w:val="18"/>
    </w:rPr>
  </w:style>
  <w:style w:type="paragraph" w:customStyle="1" w:styleId="BasistekstvetLKCA">
    <w:name w:val="Basistekst vet LKCA"/>
    <w:basedOn w:val="ZsysbasisLKCA"/>
    <w:next w:val="BasistekstLKCA"/>
    <w:qFormat/>
    <w:rsid w:val="00122DED"/>
    <w:rPr>
      <w:b/>
      <w:bCs/>
    </w:rPr>
  </w:style>
  <w:style w:type="character" w:styleId="GevolgdeHyperlink">
    <w:name w:val="FollowedHyperlink"/>
    <w:aliases w:val="GevolgdeHyperlink LKCA"/>
    <w:basedOn w:val="Standaardalinea-lettertype"/>
    <w:semiHidden/>
    <w:rsid w:val="00BE1E71"/>
    <w:rPr>
      <w:color w:val="000000" w:themeColor="text1"/>
      <w:u w:val="single"/>
    </w:rPr>
  </w:style>
  <w:style w:type="character" w:styleId="Hyperlink">
    <w:name w:val="Hyperlink"/>
    <w:aliases w:val="Hyperlink LKCA"/>
    <w:basedOn w:val="Standaardalinea-lettertype"/>
    <w:uiPriority w:val="99"/>
    <w:rsid w:val="00BE1E71"/>
    <w:rPr>
      <w:color w:val="000000" w:themeColor="text1"/>
      <w:u w:val="single"/>
    </w:rPr>
  </w:style>
  <w:style w:type="paragraph" w:customStyle="1" w:styleId="AdresvakLKCA">
    <w:name w:val="Adresvak LKCA"/>
    <w:basedOn w:val="ZsysbasisLKCA"/>
    <w:semiHidden/>
    <w:rsid w:val="003063C0"/>
    <w:pPr>
      <w:spacing w:line="240" w:lineRule="exact"/>
    </w:pPr>
    <w:rPr>
      <w:noProof/>
    </w:rPr>
  </w:style>
  <w:style w:type="paragraph" w:styleId="Koptekst">
    <w:name w:val="header"/>
    <w:basedOn w:val="ZsysbasisLKCA"/>
    <w:next w:val="BasistekstLKCA"/>
    <w:semiHidden/>
    <w:rsid w:val="00122DED"/>
  </w:style>
  <w:style w:type="paragraph" w:styleId="Voettekst">
    <w:name w:val="footer"/>
    <w:basedOn w:val="ZsysbasisLKCA"/>
    <w:next w:val="BasistekstLKCA"/>
    <w:semiHidden/>
    <w:rsid w:val="00122DED"/>
    <w:pPr>
      <w:jc w:val="right"/>
    </w:pPr>
  </w:style>
  <w:style w:type="paragraph" w:customStyle="1" w:styleId="KoptekstLKCA">
    <w:name w:val="Koptekst LKCA"/>
    <w:basedOn w:val="ZsysbasisLKCA"/>
    <w:semiHidden/>
    <w:rsid w:val="00122DED"/>
    <w:rPr>
      <w:noProof/>
    </w:rPr>
  </w:style>
  <w:style w:type="paragraph" w:customStyle="1" w:styleId="VoettekstLKCA">
    <w:name w:val="Voettekst LKCA"/>
    <w:basedOn w:val="ZsysbasisLKCA"/>
    <w:semiHidden/>
    <w:rsid w:val="00122DED"/>
    <w:pPr>
      <w:spacing w:line="260" w:lineRule="exact"/>
    </w:pPr>
    <w:rPr>
      <w:noProof/>
      <w:sz w:val="14"/>
    </w:rPr>
  </w:style>
  <w:style w:type="numbering" w:styleId="111111">
    <w:name w:val="Outline List 2"/>
    <w:basedOn w:val="Geenlijst"/>
    <w:rsid w:val="00E07762"/>
    <w:pPr>
      <w:numPr>
        <w:numId w:val="5"/>
      </w:numPr>
    </w:pPr>
  </w:style>
  <w:style w:type="numbering" w:styleId="1ai">
    <w:name w:val="Outline List 1"/>
    <w:basedOn w:val="Geenlijst"/>
    <w:rsid w:val="00E07762"/>
    <w:pPr>
      <w:numPr>
        <w:numId w:val="6"/>
      </w:numPr>
    </w:pPr>
  </w:style>
  <w:style w:type="paragraph" w:customStyle="1" w:styleId="BasistekstcursiefLKCA">
    <w:name w:val="Basistekst cursief LKCA"/>
    <w:basedOn w:val="ZsysbasisLKCA"/>
    <w:next w:val="BasistekstLKC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LKCA"/>
    <w:next w:val="BasistekstLKCA"/>
    <w:semiHidden/>
    <w:rsid w:val="0020607F"/>
  </w:style>
  <w:style w:type="paragraph" w:styleId="Adresenvelop">
    <w:name w:val="envelope address"/>
    <w:basedOn w:val="ZsysbasisLKCA"/>
    <w:next w:val="BasistekstLKCA"/>
    <w:semiHidden/>
    <w:rsid w:val="0020607F"/>
  </w:style>
  <w:style w:type="paragraph" w:styleId="Afsluiting">
    <w:name w:val="Closing"/>
    <w:basedOn w:val="ZsysbasisLKCA"/>
    <w:next w:val="BasistekstLKCA"/>
    <w:semiHidden/>
    <w:rsid w:val="0020607F"/>
  </w:style>
  <w:style w:type="paragraph" w:customStyle="1" w:styleId="Inspring1eniveauLKCA">
    <w:name w:val="Inspring 1e niveau LKCA"/>
    <w:basedOn w:val="ZsysbasisLKCA"/>
    <w:qFormat/>
    <w:rsid w:val="00CE2850"/>
    <w:pPr>
      <w:tabs>
        <w:tab w:val="left" w:pos="312"/>
      </w:tabs>
    </w:pPr>
  </w:style>
  <w:style w:type="paragraph" w:customStyle="1" w:styleId="Inspring2eniveauLKCA">
    <w:name w:val="Inspring 2e niveau LKCA"/>
    <w:basedOn w:val="ZsysbasisLKCA"/>
    <w:qFormat/>
    <w:rsid w:val="00CE2850"/>
    <w:pPr>
      <w:tabs>
        <w:tab w:val="left" w:pos="624"/>
      </w:tabs>
      <w:ind w:left="624"/>
    </w:pPr>
  </w:style>
  <w:style w:type="paragraph" w:customStyle="1" w:styleId="Inspring3eniveauLKCA">
    <w:name w:val="Inspring 3e niveau LKCA"/>
    <w:basedOn w:val="ZsysbasisLKCA"/>
    <w:qFormat/>
    <w:rsid w:val="00CE2850"/>
    <w:pPr>
      <w:tabs>
        <w:tab w:val="left" w:pos="936"/>
      </w:tabs>
      <w:ind w:left="936"/>
    </w:pPr>
  </w:style>
  <w:style w:type="paragraph" w:customStyle="1" w:styleId="Zwevend1eniveauLKCA">
    <w:name w:val="Zwevend 1e niveau LKCA"/>
    <w:basedOn w:val="ZsysbasisLKCA"/>
    <w:qFormat/>
    <w:rsid w:val="00CE2850"/>
  </w:style>
  <w:style w:type="paragraph" w:customStyle="1" w:styleId="Zwevend2eniveauLKCA">
    <w:name w:val="Zwevend 2e niveau LKCA"/>
    <w:basedOn w:val="ZsysbasisLKCA"/>
    <w:qFormat/>
    <w:rsid w:val="00CE2850"/>
    <w:pPr>
      <w:ind w:left="624"/>
    </w:pPr>
  </w:style>
  <w:style w:type="paragraph" w:customStyle="1" w:styleId="Zwevend3eniveauLKCA">
    <w:name w:val="Zwevend 3e niveau LKCA"/>
    <w:basedOn w:val="ZsysbasisLKCA"/>
    <w:qFormat/>
    <w:rsid w:val="00CE2850"/>
    <w:pPr>
      <w:ind w:left="936"/>
    </w:pPr>
  </w:style>
  <w:style w:type="paragraph" w:styleId="Inhopg1">
    <w:name w:val="toc 1"/>
    <w:aliases w:val="Inhopg 1 LKCA"/>
    <w:basedOn w:val="ZsysbasisLKCA"/>
    <w:next w:val="BasistekstLKCA"/>
    <w:uiPriority w:val="39"/>
    <w:rsid w:val="00E03CE7"/>
    <w:pPr>
      <w:tabs>
        <w:tab w:val="left" w:pos="312"/>
        <w:tab w:val="right" w:pos="8165"/>
      </w:tabs>
      <w:spacing w:before="280"/>
      <w:ind w:right="567"/>
    </w:pPr>
    <w:rPr>
      <w:b/>
    </w:rPr>
  </w:style>
  <w:style w:type="paragraph" w:styleId="Inhopg2">
    <w:name w:val="toc 2"/>
    <w:aliases w:val="Inhopg 2 LKCA"/>
    <w:basedOn w:val="ZsysbasisLKCA"/>
    <w:next w:val="BasistekstLKCA"/>
    <w:uiPriority w:val="39"/>
    <w:rsid w:val="00E03CE7"/>
    <w:pPr>
      <w:tabs>
        <w:tab w:val="left" w:pos="794"/>
        <w:tab w:val="right" w:pos="8165"/>
      </w:tabs>
      <w:ind w:left="794" w:right="567" w:hanging="482"/>
    </w:pPr>
  </w:style>
  <w:style w:type="paragraph" w:styleId="Inhopg3">
    <w:name w:val="toc 3"/>
    <w:aliases w:val="Inhopg 3 LKCA"/>
    <w:basedOn w:val="ZsysbasisLKCA"/>
    <w:next w:val="BasistekstLKCA"/>
    <w:uiPriority w:val="39"/>
    <w:rsid w:val="00E03CE7"/>
    <w:pPr>
      <w:tabs>
        <w:tab w:val="right" w:pos="8165"/>
      </w:tabs>
      <w:spacing w:before="280"/>
      <w:ind w:right="567"/>
    </w:pPr>
  </w:style>
  <w:style w:type="paragraph" w:styleId="Inhopg4">
    <w:name w:val="toc 4"/>
    <w:aliases w:val="Inhopg 4 LKCA"/>
    <w:basedOn w:val="ZsysbasisLKCA"/>
    <w:next w:val="BasistekstLKCA"/>
    <w:uiPriority w:val="39"/>
    <w:rsid w:val="00E03CE7"/>
    <w:pPr>
      <w:tabs>
        <w:tab w:val="right" w:pos="8165"/>
      </w:tabs>
      <w:ind w:right="567"/>
    </w:pPr>
  </w:style>
  <w:style w:type="paragraph" w:styleId="Index1">
    <w:name w:val="index 1"/>
    <w:basedOn w:val="ZsysbasisLKCA"/>
    <w:next w:val="BasistekstLKCA"/>
    <w:semiHidden/>
    <w:rsid w:val="00122DED"/>
  </w:style>
  <w:style w:type="paragraph" w:styleId="Index2">
    <w:name w:val="index 2"/>
    <w:basedOn w:val="ZsysbasisLKCA"/>
    <w:next w:val="BasistekstLKCA"/>
    <w:semiHidden/>
    <w:rsid w:val="00122DED"/>
  </w:style>
  <w:style w:type="paragraph" w:styleId="Index3">
    <w:name w:val="index 3"/>
    <w:basedOn w:val="ZsysbasisLKCA"/>
    <w:next w:val="BasistekstLKCA"/>
    <w:semiHidden/>
    <w:rsid w:val="00122DED"/>
  </w:style>
  <w:style w:type="paragraph" w:styleId="Ondertitel">
    <w:name w:val="Subtitle"/>
    <w:basedOn w:val="ZsysbasisLKCA"/>
    <w:next w:val="BasistekstLKCA"/>
    <w:semiHidden/>
    <w:rsid w:val="00122DED"/>
  </w:style>
  <w:style w:type="paragraph" w:styleId="Titel">
    <w:name w:val="Title"/>
    <w:basedOn w:val="ZsysbasisLKCA"/>
    <w:next w:val="BasistekstLKCA"/>
    <w:semiHidden/>
    <w:rsid w:val="00122DED"/>
  </w:style>
  <w:style w:type="paragraph" w:customStyle="1" w:styleId="Kop2zondernummerLKCA">
    <w:name w:val="Kop 2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LKCA">
    <w:name w:val="Kop 1 zonder nummer LKCA"/>
    <w:basedOn w:val="ZsysbasisLKCA"/>
    <w:next w:val="BasistekstLKCA"/>
    <w:qFormat/>
    <w:rsid w:val="00EC6378"/>
    <w:pPr>
      <w:keepNext/>
      <w:spacing w:before="260" w:after="260" w:line="390" w:lineRule="atLeast"/>
    </w:pPr>
    <w:rPr>
      <w:b/>
      <w:sz w:val="28"/>
      <w:szCs w:val="32"/>
    </w:rPr>
  </w:style>
  <w:style w:type="paragraph" w:customStyle="1" w:styleId="Kop3zondernummerLKCA">
    <w:name w:val="Kop 3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LKCA"/>
    <w:basedOn w:val="Standaard"/>
    <w:next w:val="Standaard"/>
    <w:semiHidden/>
    <w:rsid w:val="00122DED"/>
    <w:pPr>
      <w:ind w:left="720"/>
    </w:pPr>
  </w:style>
  <w:style w:type="paragraph" w:styleId="Inhopg6">
    <w:name w:val="toc 6"/>
    <w:aliases w:val="Inhopg 6 LKCA"/>
    <w:basedOn w:val="Standaard"/>
    <w:next w:val="Standaard"/>
    <w:semiHidden/>
    <w:rsid w:val="00122DED"/>
    <w:pPr>
      <w:ind w:left="900"/>
    </w:pPr>
  </w:style>
  <w:style w:type="paragraph" w:styleId="Inhopg7">
    <w:name w:val="toc 7"/>
    <w:aliases w:val="Inhopg 7 LKCA"/>
    <w:basedOn w:val="Standaard"/>
    <w:next w:val="Standaard"/>
    <w:semiHidden/>
    <w:rsid w:val="00122DED"/>
    <w:pPr>
      <w:ind w:left="1080"/>
    </w:pPr>
  </w:style>
  <w:style w:type="paragraph" w:styleId="Inhopg8">
    <w:name w:val="toc 8"/>
    <w:aliases w:val="Inhopg 8 LKCA"/>
    <w:basedOn w:val="Standaard"/>
    <w:next w:val="Standaard"/>
    <w:semiHidden/>
    <w:rsid w:val="00122DED"/>
    <w:pPr>
      <w:ind w:left="1260"/>
    </w:pPr>
  </w:style>
  <w:style w:type="paragraph" w:styleId="Inhopg9">
    <w:name w:val="toc 9"/>
    <w:aliases w:val="Inhopg 9 LKCA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LKCA"/>
    <w:next w:val="BasistekstLKCA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7"/>
      </w:numPr>
    </w:pPr>
  </w:style>
  <w:style w:type="paragraph" w:styleId="Berichtkop">
    <w:name w:val="Message Header"/>
    <w:basedOn w:val="ZsysbasisLKCA"/>
    <w:next w:val="BasistekstLKCA"/>
    <w:semiHidden/>
    <w:rsid w:val="0020607F"/>
  </w:style>
  <w:style w:type="paragraph" w:styleId="Bloktekst">
    <w:name w:val="Block Text"/>
    <w:basedOn w:val="ZsysbasisLKCA"/>
    <w:next w:val="BasistekstLKC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LKCA"/>
    <w:next w:val="BasistekstLKCA"/>
    <w:semiHidden/>
    <w:rsid w:val="0020607F"/>
  </w:style>
  <w:style w:type="paragraph" w:styleId="Handtekening">
    <w:name w:val="Signature"/>
    <w:basedOn w:val="ZsysbasisLKCA"/>
    <w:next w:val="BasistekstLKCA"/>
    <w:semiHidden/>
    <w:rsid w:val="0020607F"/>
  </w:style>
  <w:style w:type="paragraph" w:styleId="HTML-voorafopgemaakt">
    <w:name w:val="HTML Preformatted"/>
    <w:basedOn w:val="ZsysbasisLKCA"/>
    <w:next w:val="BasistekstLKC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LKCA"/>
    <w:next w:val="BasistekstLKC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LKCA"/>
    <w:next w:val="BasistekstLKCA"/>
    <w:semiHidden/>
    <w:rsid w:val="0020607F"/>
  </w:style>
  <w:style w:type="paragraph" w:styleId="Lijst2">
    <w:name w:val="List 2"/>
    <w:basedOn w:val="ZsysbasisLKCA"/>
    <w:next w:val="BasistekstLKCA"/>
    <w:semiHidden/>
    <w:rsid w:val="0020607F"/>
  </w:style>
  <w:style w:type="paragraph" w:styleId="Lijst3">
    <w:name w:val="List 3"/>
    <w:basedOn w:val="ZsysbasisLKCA"/>
    <w:next w:val="BasistekstLKCA"/>
    <w:semiHidden/>
    <w:rsid w:val="0020607F"/>
  </w:style>
  <w:style w:type="paragraph" w:styleId="Lijst4">
    <w:name w:val="List 4"/>
    <w:basedOn w:val="ZsysbasisLKCA"/>
    <w:next w:val="BasistekstLKCA"/>
    <w:semiHidden/>
    <w:rsid w:val="0020607F"/>
  </w:style>
  <w:style w:type="paragraph" w:styleId="Lijst5">
    <w:name w:val="List 5"/>
    <w:basedOn w:val="ZsysbasisLKCA"/>
    <w:next w:val="BasistekstLKCA"/>
    <w:semiHidden/>
    <w:rsid w:val="0020607F"/>
  </w:style>
  <w:style w:type="paragraph" w:styleId="Lijstopsomteken">
    <w:name w:val="List Bullet"/>
    <w:basedOn w:val="ZsysbasisLKCA"/>
    <w:next w:val="BasistekstLKCA"/>
    <w:semiHidden/>
    <w:rsid w:val="0020607F"/>
  </w:style>
  <w:style w:type="paragraph" w:styleId="Lijstopsomteken2">
    <w:name w:val="List Bullet 2"/>
    <w:basedOn w:val="ZsysbasisLKCA"/>
    <w:next w:val="BasistekstLKCA"/>
    <w:semiHidden/>
    <w:rsid w:val="0020607F"/>
  </w:style>
  <w:style w:type="paragraph" w:styleId="Lijstopsomteken3">
    <w:name w:val="List Bullet 3"/>
    <w:basedOn w:val="ZsysbasisLKCA"/>
    <w:next w:val="BasistekstLKCA"/>
    <w:semiHidden/>
    <w:rsid w:val="0020607F"/>
  </w:style>
  <w:style w:type="paragraph" w:styleId="Lijstopsomteken4">
    <w:name w:val="List Bullet 4"/>
    <w:basedOn w:val="ZsysbasisLKCA"/>
    <w:next w:val="BasistekstLKCA"/>
    <w:semiHidden/>
    <w:rsid w:val="0020607F"/>
  </w:style>
  <w:style w:type="paragraph" w:styleId="Lijstopsomteken5">
    <w:name w:val="List Bullet 5"/>
    <w:basedOn w:val="ZsysbasisLKCA"/>
    <w:next w:val="BasistekstLKCA"/>
    <w:semiHidden/>
    <w:rsid w:val="0020607F"/>
  </w:style>
  <w:style w:type="paragraph" w:styleId="Lijstnummering">
    <w:name w:val="List Number"/>
    <w:basedOn w:val="ZsysbasisLKCA"/>
    <w:next w:val="BasistekstLKCA"/>
    <w:semiHidden/>
    <w:rsid w:val="0020607F"/>
  </w:style>
  <w:style w:type="paragraph" w:styleId="Lijstnummering2">
    <w:name w:val="List Number 2"/>
    <w:basedOn w:val="ZsysbasisLKCA"/>
    <w:next w:val="BasistekstLKCA"/>
    <w:semiHidden/>
    <w:rsid w:val="0020607F"/>
  </w:style>
  <w:style w:type="paragraph" w:styleId="Lijstnummering3">
    <w:name w:val="List Number 3"/>
    <w:basedOn w:val="ZsysbasisLKCA"/>
    <w:next w:val="BasistekstLKCA"/>
    <w:semiHidden/>
    <w:rsid w:val="0020607F"/>
  </w:style>
  <w:style w:type="paragraph" w:styleId="Lijstnummering4">
    <w:name w:val="List Number 4"/>
    <w:basedOn w:val="ZsysbasisLKCA"/>
    <w:next w:val="BasistekstLKCA"/>
    <w:semiHidden/>
    <w:rsid w:val="0020607F"/>
  </w:style>
  <w:style w:type="paragraph" w:styleId="Lijstnummering5">
    <w:name w:val="List Number 5"/>
    <w:basedOn w:val="ZsysbasisLKCA"/>
    <w:next w:val="BasistekstLKCA"/>
    <w:semiHidden/>
    <w:rsid w:val="0020607F"/>
  </w:style>
  <w:style w:type="paragraph" w:styleId="Lijstvoortzetting">
    <w:name w:val="List Continue"/>
    <w:basedOn w:val="ZsysbasisLKCA"/>
    <w:next w:val="BasistekstLKCA"/>
    <w:semiHidden/>
    <w:rsid w:val="0020607F"/>
  </w:style>
  <w:style w:type="paragraph" w:styleId="Lijstvoortzetting2">
    <w:name w:val="List Continue 2"/>
    <w:basedOn w:val="ZsysbasisLKCA"/>
    <w:next w:val="BasistekstLKCA"/>
    <w:semiHidden/>
    <w:rsid w:val="0020607F"/>
  </w:style>
  <w:style w:type="paragraph" w:styleId="Lijstvoortzetting3">
    <w:name w:val="List Continue 3"/>
    <w:basedOn w:val="ZsysbasisLKCA"/>
    <w:next w:val="BasistekstLKCA"/>
    <w:semiHidden/>
    <w:rsid w:val="0020607F"/>
  </w:style>
  <w:style w:type="paragraph" w:styleId="Lijstvoortzetting4">
    <w:name w:val="List Continue 4"/>
    <w:basedOn w:val="ZsysbasisLKCA"/>
    <w:next w:val="BasistekstLKCA"/>
    <w:semiHidden/>
    <w:rsid w:val="0020607F"/>
  </w:style>
  <w:style w:type="paragraph" w:styleId="Lijstvoortzetting5">
    <w:name w:val="List Continue 5"/>
    <w:basedOn w:val="ZsysbasisLKCA"/>
    <w:next w:val="BasistekstLKCA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LKCA"/>
    <w:next w:val="BasistekstLKCA"/>
    <w:semiHidden/>
    <w:rsid w:val="0020607F"/>
  </w:style>
  <w:style w:type="paragraph" w:styleId="Notitiekop">
    <w:name w:val="Note Heading"/>
    <w:basedOn w:val="ZsysbasisLKCA"/>
    <w:next w:val="BasistekstLKCA"/>
    <w:semiHidden/>
    <w:rsid w:val="0020607F"/>
  </w:style>
  <w:style w:type="paragraph" w:styleId="Plattetekst">
    <w:name w:val="Body Text"/>
    <w:basedOn w:val="ZsysbasisLKCA"/>
    <w:next w:val="BasistekstLKCA"/>
    <w:semiHidden/>
    <w:rsid w:val="0020607F"/>
  </w:style>
  <w:style w:type="paragraph" w:styleId="Plattetekst2">
    <w:name w:val="Body Text 2"/>
    <w:basedOn w:val="ZsysbasisLKCA"/>
    <w:next w:val="BasistekstLKCA"/>
    <w:semiHidden/>
    <w:rsid w:val="0020607F"/>
  </w:style>
  <w:style w:type="paragraph" w:styleId="Plattetekst3">
    <w:name w:val="Body Text 3"/>
    <w:basedOn w:val="ZsysbasisLKCA"/>
    <w:next w:val="BasistekstLKCA"/>
    <w:semiHidden/>
    <w:rsid w:val="0020607F"/>
  </w:style>
  <w:style w:type="paragraph" w:styleId="Platteteksteersteinspringing">
    <w:name w:val="Body Text First Indent"/>
    <w:basedOn w:val="ZsysbasisLKCA"/>
    <w:next w:val="BasistekstLKCA"/>
    <w:semiHidden/>
    <w:rsid w:val="0020607F"/>
  </w:style>
  <w:style w:type="paragraph" w:styleId="Plattetekstinspringen">
    <w:name w:val="Body Text Indent"/>
    <w:basedOn w:val="ZsysbasisLKCA"/>
    <w:next w:val="BasistekstLKCA"/>
    <w:semiHidden/>
    <w:rsid w:val="0020607F"/>
  </w:style>
  <w:style w:type="paragraph" w:styleId="Platteteksteersteinspringing2">
    <w:name w:val="Body Text First Indent 2"/>
    <w:basedOn w:val="ZsysbasisLKCA"/>
    <w:next w:val="BasistekstLKCA"/>
    <w:semiHidden/>
    <w:rsid w:val="0020607F"/>
  </w:style>
  <w:style w:type="paragraph" w:styleId="Plattetekstinspringen2">
    <w:name w:val="Body Text Indent 2"/>
    <w:basedOn w:val="ZsysbasisLKCA"/>
    <w:next w:val="BasistekstLKCA"/>
    <w:semiHidden/>
    <w:rsid w:val="0020607F"/>
  </w:style>
  <w:style w:type="paragraph" w:styleId="Plattetekstinspringen3">
    <w:name w:val="Body Text Indent 3"/>
    <w:basedOn w:val="ZsysbasisLKCA"/>
    <w:next w:val="BasistekstLKCA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LKCA"/>
    <w:next w:val="BasistekstLKC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D3B95"/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LKCA"/>
    <w:basedOn w:val="Standaardalinea-lettertype"/>
    <w:rsid w:val="00814277"/>
    <w:rPr>
      <w:sz w:val="21"/>
      <w:vertAlign w:val="superscript"/>
    </w:rPr>
  </w:style>
  <w:style w:type="paragraph" w:styleId="Voetnoottekst">
    <w:name w:val="footnote text"/>
    <w:aliases w:val="Voetnoottekst LKCA"/>
    <w:basedOn w:val="ZsysbasisLKCA"/>
    <w:rsid w:val="00AD3B95"/>
    <w:pPr>
      <w:tabs>
        <w:tab w:val="left" w:pos="312"/>
      </w:tabs>
    </w:pPr>
    <w:rPr>
      <w:sz w:val="18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LKCA"/>
    <w:next w:val="BasistekstLKCA"/>
    <w:semiHidden/>
    <w:rsid w:val="0020607F"/>
  </w:style>
  <w:style w:type="paragraph" w:styleId="Tekstzonderopmaak">
    <w:name w:val="Plain Text"/>
    <w:basedOn w:val="ZsysbasisLKCA"/>
    <w:next w:val="BasistekstLKCA"/>
    <w:semiHidden/>
    <w:rsid w:val="0020607F"/>
  </w:style>
  <w:style w:type="paragraph" w:styleId="Ballontekst">
    <w:name w:val="Balloon Text"/>
    <w:basedOn w:val="ZsysbasisLKCA"/>
    <w:next w:val="BasistekstLKCA"/>
    <w:semiHidden/>
    <w:rsid w:val="0020607F"/>
  </w:style>
  <w:style w:type="paragraph" w:styleId="Bijschrift">
    <w:name w:val="caption"/>
    <w:aliases w:val="Bijschrift LKCA"/>
    <w:basedOn w:val="ZsysbasisLKCA"/>
    <w:next w:val="BasistekstLKCA"/>
    <w:semiHidden/>
    <w:rsid w:val="0020607F"/>
  </w:style>
  <w:style w:type="paragraph" w:styleId="Bronvermelding">
    <w:name w:val="table of authorities"/>
    <w:basedOn w:val="ZsysbasisLKCA"/>
    <w:next w:val="BasistekstLKCA"/>
    <w:semiHidden/>
    <w:rsid w:val="0020607F"/>
  </w:style>
  <w:style w:type="paragraph" w:styleId="Documentstructuur">
    <w:name w:val="Document Map"/>
    <w:basedOn w:val="ZsysbasisLKCA"/>
    <w:next w:val="BasistekstLKC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LKCA"/>
    <w:basedOn w:val="ZsysbasisLKCA"/>
    <w:next w:val="BasistekstLKCA"/>
    <w:rsid w:val="00AD3B95"/>
    <w:pPr>
      <w:tabs>
        <w:tab w:val="left" w:pos="312"/>
      </w:tabs>
    </w:pPr>
    <w:rPr>
      <w:sz w:val="18"/>
    </w:rPr>
  </w:style>
  <w:style w:type="paragraph" w:styleId="Indexkop">
    <w:name w:val="index heading"/>
    <w:basedOn w:val="ZsysbasisLKCA"/>
    <w:next w:val="BasistekstLKCA"/>
    <w:semiHidden/>
    <w:rsid w:val="0020607F"/>
  </w:style>
  <w:style w:type="paragraph" w:styleId="Kopbronvermelding">
    <w:name w:val="toa heading"/>
    <w:basedOn w:val="ZsysbasisLKCA"/>
    <w:next w:val="BasistekstLKCA"/>
    <w:semiHidden/>
    <w:rsid w:val="0020607F"/>
  </w:style>
  <w:style w:type="paragraph" w:styleId="Lijstmetafbeeldingen">
    <w:name w:val="table of figures"/>
    <w:basedOn w:val="ZsysbasisLKCA"/>
    <w:next w:val="BasistekstLKCA"/>
    <w:semiHidden/>
    <w:rsid w:val="0020607F"/>
  </w:style>
  <w:style w:type="paragraph" w:styleId="Macrotekst">
    <w:name w:val="macro"/>
    <w:basedOn w:val="ZsysbasisLKCA"/>
    <w:next w:val="BasistekstLKCA"/>
    <w:semiHidden/>
    <w:rsid w:val="0020607F"/>
  </w:style>
  <w:style w:type="paragraph" w:styleId="Tekstopmerking">
    <w:name w:val="annotation text"/>
    <w:basedOn w:val="ZsysbasisLKCA"/>
    <w:next w:val="BasistekstLKCA"/>
    <w:semiHidden/>
    <w:rsid w:val="0020607F"/>
  </w:style>
  <w:style w:type="paragraph" w:styleId="Onderwerpvanopmerking">
    <w:name w:val="annotation subject"/>
    <w:basedOn w:val="ZsysbasisLKCA"/>
    <w:next w:val="BasistekstLKCA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LKCA">
    <w:name w:val="Opsomming teken 1e niveau LKCA"/>
    <w:basedOn w:val="ZsysbasisLKCA"/>
    <w:rsid w:val="009F4752"/>
    <w:pPr>
      <w:numPr>
        <w:numId w:val="32"/>
      </w:numPr>
    </w:pPr>
  </w:style>
  <w:style w:type="paragraph" w:customStyle="1" w:styleId="Opsommingteken2eniveauLKCA">
    <w:name w:val="Opsomming teken 2e niveau LKCA"/>
    <w:basedOn w:val="ZsysbasisLKCA"/>
    <w:rsid w:val="009F4752"/>
    <w:pPr>
      <w:numPr>
        <w:ilvl w:val="1"/>
        <w:numId w:val="32"/>
      </w:numPr>
    </w:pPr>
  </w:style>
  <w:style w:type="paragraph" w:customStyle="1" w:styleId="Opsommingteken3eniveauLKCA">
    <w:name w:val="Opsomming teken 3e niveau LKCA"/>
    <w:basedOn w:val="ZsysbasisLKCA"/>
    <w:rsid w:val="009F4752"/>
    <w:pPr>
      <w:numPr>
        <w:ilvl w:val="2"/>
        <w:numId w:val="32"/>
      </w:numPr>
    </w:pPr>
  </w:style>
  <w:style w:type="paragraph" w:customStyle="1" w:styleId="Opsommingbolletje1eniveauLKCA">
    <w:name w:val="Opsomming bolletje 1e niveau LKCA"/>
    <w:basedOn w:val="ZsysbasisLKCA"/>
    <w:qFormat/>
    <w:rsid w:val="009F4752"/>
    <w:pPr>
      <w:numPr>
        <w:numId w:val="27"/>
      </w:numPr>
    </w:pPr>
  </w:style>
  <w:style w:type="paragraph" w:customStyle="1" w:styleId="Opsommingbolletje2eniveauLKCA">
    <w:name w:val="Opsomming bolletje 2e niveau LKCA"/>
    <w:basedOn w:val="ZsysbasisLKCA"/>
    <w:qFormat/>
    <w:rsid w:val="009F4752"/>
    <w:pPr>
      <w:numPr>
        <w:ilvl w:val="1"/>
        <w:numId w:val="27"/>
      </w:numPr>
    </w:pPr>
  </w:style>
  <w:style w:type="paragraph" w:customStyle="1" w:styleId="Opsommingbolletje3eniveauLKCA">
    <w:name w:val="Opsomming bolletje 3e niveau LKCA"/>
    <w:basedOn w:val="ZsysbasisLKCA"/>
    <w:qFormat/>
    <w:rsid w:val="009F4752"/>
    <w:pPr>
      <w:numPr>
        <w:ilvl w:val="2"/>
        <w:numId w:val="27"/>
      </w:numPr>
    </w:pPr>
  </w:style>
  <w:style w:type="numbering" w:customStyle="1" w:styleId="OpsommingbolletjeLKCA">
    <w:name w:val="Opsomming bolletje LKCA"/>
    <w:uiPriority w:val="99"/>
    <w:rsid w:val="009F4752"/>
    <w:pPr>
      <w:numPr>
        <w:numId w:val="1"/>
      </w:numPr>
    </w:pPr>
  </w:style>
  <w:style w:type="paragraph" w:customStyle="1" w:styleId="Opsommingkleineletter1eniveauLKCA">
    <w:name w:val="Opsomming kleine letter 1e niveau LKCA"/>
    <w:basedOn w:val="ZsysbasisLKCA"/>
    <w:qFormat/>
    <w:rsid w:val="009F4752"/>
    <w:pPr>
      <w:numPr>
        <w:numId w:val="28"/>
      </w:numPr>
    </w:pPr>
  </w:style>
  <w:style w:type="paragraph" w:customStyle="1" w:styleId="Opsommingkleineletter2eniveauLKCA">
    <w:name w:val="Opsomming kleine letter 2e niveau LKCA"/>
    <w:basedOn w:val="ZsysbasisLKCA"/>
    <w:qFormat/>
    <w:rsid w:val="009F4752"/>
    <w:pPr>
      <w:numPr>
        <w:ilvl w:val="1"/>
        <w:numId w:val="28"/>
      </w:numPr>
    </w:pPr>
  </w:style>
  <w:style w:type="paragraph" w:customStyle="1" w:styleId="Opsommingkleineletter3eniveauLKCA">
    <w:name w:val="Opsomming kleine letter 3e niveau LKCA"/>
    <w:basedOn w:val="ZsysbasisLKCA"/>
    <w:qFormat/>
    <w:rsid w:val="009F4752"/>
    <w:pPr>
      <w:numPr>
        <w:ilvl w:val="2"/>
        <w:numId w:val="28"/>
      </w:numPr>
    </w:pPr>
  </w:style>
  <w:style w:type="numbering" w:customStyle="1" w:styleId="OpsommingkleineletterLKCA">
    <w:name w:val="Opsomming kleine letter LKCA"/>
    <w:uiPriority w:val="99"/>
    <w:rsid w:val="009F4752"/>
    <w:pPr>
      <w:numPr>
        <w:numId w:val="8"/>
      </w:numPr>
    </w:pPr>
  </w:style>
  <w:style w:type="paragraph" w:customStyle="1" w:styleId="Opsommingnummer1eniveauLKCA">
    <w:name w:val="Opsomming nummer 1e niveau LKCA"/>
    <w:basedOn w:val="ZsysbasisLKCA"/>
    <w:qFormat/>
    <w:rsid w:val="009F4752"/>
    <w:pPr>
      <w:numPr>
        <w:numId w:val="29"/>
      </w:numPr>
    </w:pPr>
  </w:style>
  <w:style w:type="paragraph" w:customStyle="1" w:styleId="Opsommingnummer2eniveauLKCA">
    <w:name w:val="Opsomming nummer 2e niveau LKCA"/>
    <w:basedOn w:val="ZsysbasisLKCA"/>
    <w:qFormat/>
    <w:rsid w:val="009F4752"/>
    <w:pPr>
      <w:numPr>
        <w:ilvl w:val="1"/>
        <w:numId w:val="29"/>
      </w:numPr>
    </w:pPr>
  </w:style>
  <w:style w:type="paragraph" w:customStyle="1" w:styleId="Opsommingnummer3eniveauLKCA">
    <w:name w:val="Opsomming nummer 3e niveau LKCA"/>
    <w:basedOn w:val="ZsysbasisLKCA"/>
    <w:qFormat/>
    <w:rsid w:val="009F4752"/>
    <w:pPr>
      <w:numPr>
        <w:ilvl w:val="2"/>
        <w:numId w:val="29"/>
      </w:numPr>
    </w:pPr>
  </w:style>
  <w:style w:type="numbering" w:customStyle="1" w:styleId="OpsommingnummerLKCA">
    <w:name w:val="Opsomming nummer LKCA"/>
    <w:uiPriority w:val="99"/>
    <w:rsid w:val="009F4752"/>
    <w:pPr>
      <w:numPr>
        <w:numId w:val="2"/>
      </w:numPr>
    </w:pPr>
  </w:style>
  <w:style w:type="paragraph" w:customStyle="1" w:styleId="Opsommingopenrondje1eniveauLKCA">
    <w:name w:val="Opsomming open rondje 1e niveau LKCA"/>
    <w:basedOn w:val="ZsysbasisLKCA"/>
    <w:rsid w:val="009F4752"/>
    <w:pPr>
      <w:numPr>
        <w:numId w:val="30"/>
      </w:numPr>
    </w:pPr>
  </w:style>
  <w:style w:type="paragraph" w:customStyle="1" w:styleId="Opsommingopenrondje2eniveauLKCA">
    <w:name w:val="Opsomming open rondje 2e niveau LKCA"/>
    <w:basedOn w:val="ZsysbasisLKCA"/>
    <w:rsid w:val="009F4752"/>
    <w:pPr>
      <w:numPr>
        <w:ilvl w:val="1"/>
        <w:numId w:val="30"/>
      </w:numPr>
    </w:pPr>
  </w:style>
  <w:style w:type="paragraph" w:customStyle="1" w:styleId="Opsommingopenrondje3eniveauLKCA">
    <w:name w:val="Opsomming open rondje 3e niveau LKCA"/>
    <w:basedOn w:val="ZsysbasisLKCA"/>
    <w:rsid w:val="009F4752"/>
    <w:pPr>
      <w:numPr>
        <w:ilvl w:val="2"/>
        <w:numId w:val="30"/>
      </w:numPr>
    </w:pPr>
  </w:style>
  <w:style w:type="numbering" w:customStyle="1" w:styleId="OpsommingopenrondjeLKCA">
    <w:name w:val="Opsomming open rondje LKCA"/>
    <w:uiPriority w:val="99"/>
    <w:rsid w:val="009F4752"/>
    <w:pPr>
      <w:numPr>
        <w:numId w:val="3"/>
      </w:numPr>
    </w:pPr>
  </w:style>
  <w:style w:type="paragraph" w:customStyle="1" w:styleId="Opsommingstreepje1eniveauLKCA">
    <w:name w:val="Opsomming streepje 1e niveau LKCA"/>
    <w:basedOn w:val="ZsysbasisLKCA"/>
    <w:qFormat/>
    <w:rsid w:val="009F4752"/>
    <w:pPr>
      <w:numPr>
        <w:numId w:val="31"/>
      </w:numPr>
    </w:pPr>
  </w:style>
  <w:style w:type="paragraph" w:customStyle="1" w:styleId="Opsommingstreepje2eniveauLKCA">
    <w:name w:val="Opsomming streepje 2e niveau LKCA"/>
    <w:basedOn w:val="ZsysbasisLKCA"/>
    <w:qFormat/>
    <w:rsid w:val="009F4752"/>
    <w:pPr>
      <w:numPr>
        <w:ilvl w:val="1"/>
        <w:numId w:val="31"/>
      </w:numPr>
    </w:pPr>
  </w:style>
  <w:style w:type="paragraph" w:customStyle="1" w:styleId="Opsommingstreepje3eniveauLKCA">
    <w:name w:val="Opsomming streepje 3e niveau LKCA"/>
    <w:basedOn w:val="ZsysbasisLKCA"/>
    <w:qFormat/>
    <w:rsid w:val="009F4752"/>
    <w:pPr>
      <w:numPr>
        <w:ilvl w:val="2"/>
        <w:numId w:val="31"/>
      </w:numPr>
    </w:pPr>
  </w:style>
  <w:style w:type="numbering" w:customStyle="1" w:styleId="OpsommingstreepjeLKCA">
    <w:name w:val="Opsomming streepje LKCA"/>
    <w:uiPriority w:val="99"/>
    <w:rsid w:val="009F4752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aliases w:val="Eindnootmarkering LKCA"/>
    <w:basedOn w:val="Standaardalinea-lettertype"/>
    <w:rsid w:val="00814277"/>
    <w:rPr>
      <w:sz w:val="21"/>
      <w:vertAlign w:val="superscript"/>
    </w:rPr>
  </w:style>
  <w:style w:type="paragraph" w:styleId="Geenafstand">
    <w:name w:val="No Spacing"/>
    <w:basedOn w:val="ZsysbasisLKCA"/>
    <w:next w:val="BasistekstLKC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Lijstalinea">
    <w:name w:val="List Paragraph"/>
    <w:basedOn w:val="Standaard"/>
    <w:uiPriority w:val="34"/>
    <w:semiHidden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LKCA">
    <w:name w:val="Kopnummering LKCA"/>
    <w:uiPriority w:val="99"/>
    <w:rsid w:val="00B010D5"/>
    <w:pPr>
      <w:numPr>
        <w:numId w:val="9"/>
      </w:numPr>
    </w:pPr>
  </w:style>
  <w:style w:type="paragraph" w:customStyle="1" w:styleId="ZsyseenpuntLKCA">
    <w:name w:val="Zsyseenpunt LKCA"/>
    <w:basedOn w:val="ZsysbasisLKCA"/>
    <w:rsid w:val="00756C31"/>
    <w:pPr>
      <w:spacing w:line="20" w:lineRule="exact"/>
    </w:pPr>
    <w:rPr>
      <w:sz w:val="2"/>
    </w:rPr>
  </w:style>
  <w:style w:type="paragraph" w:customStyle="1" w:styleId="ZsysbasisdocumentgegevensLKCA">
    <w:name w:val="Zsysbasisdocumentgegevens LKCA"/>
    <w:basedOn w:val="ZsysbasisLKCA"/>
    <w:rsid w:val="00E03CE7"/>
    <w:pPr>
      <w:spacing w:line="280" w:lineRule="exact"/>
    </w:pPr>
    <w:rPr>
      <w:noProof/>
    </w:rPr>
  </w:style>
  <w:style w:type="paragraph" w:customStyle="1" w:styleId="DocumentgegevenskopjeLKCA">
    <w:name w:val="Documentgegevens kopje LKCA"/>
    <w:basedOn w:val="ZsysbasisdocumentgegevensLKCA"/>
    <w:rsid w:val="00756C31"/>
  </w:style>
  <w:style w:type="paragraph" w:customStyle="1" w:styleId="DocumentgegevensLKCA">
    <w:name w:val="Documentgegevens LKCA"/>
    <w:basedOn w:val="ZsysbasisdocumentgegevensLKCA"/>
    <w:rsid w:val="00756C31"/>
  </w:style>
  <w:style w:type="paragraph" w:customStyle="1" w:styleId="DocumentgegevensdatumLKCA">
    <w:name w:val="Documentgegevens datum LKCA"/>
    <w:basedOn w:val="ZsysbasisdocumentgegevensLKCA"/>
    <w:rsid w:val="00756C31"/>
  </w:style>
  <w:style w:type="paragraph" w:customStyle="1" w:styleId="DocumentgegevensonderwerpLKCA">
    <w:name w:val="Documentgegevens onderwerp LKCA"/>
    <w:basedOn w:val="ZsysbasisdocumentgegevensLKCA"/>
    <w:rsid w:val="00756C31"/>
  </w:style>
  <w:style w:type="paragraph" w:customStyle="1" w:styleId="DocumentgegevensextraLKCA">
    <w:name w:val="Documentgegevens extra LKCA"/>
    <w:basedOn w:val="ZsysbasisdocumentgegevensLKCA"/>
    <w:rsid w:val="00756C31"/>
  </w:style>
  <w:style w:type="paragraph" w:customStyle="1" w:styleId="PaginanummerLKCA">
    <w:name w:val="Paginanummer LKCA"/>
    <w:basedOn w:val="ZsysbasisLKCA"/>
    <w:rsid w:val="007361EE"/>
    <w:pPr>
      <w:spacing w:line="260" w:lineRule="exact"/>
    </w:pPr>
    <w:rPr>
      <w:sz w:val="14"/>
    </w:rPr>
  </w:style>
  <w:style w:type="paragraph" w:customStyle="1" w:styleId="AfzendergegevensLKCA">
    <w:name w:val="Afzendergegevens LKCA"/>
    <w:basedOn w:val="ZsysbasisdocumentgegevensLKCA"/>
    <w:rsid w:val="00135E7B"/>
  </w:style>
  <w:style w:type="paragraph" w:customStyle="1" w:styleId="AfzendergegevenskopjeLKCA">
    <w:name w:val="Afzendergegevens kopje LKCA"/>
    <w:basedOn w:val="ZsysbasisdocumentgegevensLKCA"/>
    <w:rsid w:val="00135E7B"/>
  </w:style>
  <w:style w:type="numbering" w:customStyle="1" w:styleId="OpsommingtekenLKCA">
    <w:name w:val="Opsomming teken LKCA"/>
    <w:uiPriority w:val="99"/>
    <w:rsid w:val="009F4752"/>
    <w:pPr>
      <w:numPr>
        <w:numId w:val="10"/>
      </w:numPr>
    </w:pPr>
  </w:style>
  <w:style w:type="paragraph" w:customStyle="1" w:styleId="AlineavoorfotoLKCA">
    <w:name w:val="Alinea voor foto LKCA"/>
    <w:basedOn w:val="ZsysbasisLKCA"/>
    <w:next w:val="BasistekstLKCA"/>
    <w:rsid w:val="00364E1D"/>
    <w:pPr>
      <w:spacing w:line="200" w:lineRule="atLeast"/>
    </w:pPr>
  </w:style>
  <w:style w:type="paragraph" w:customStyle="1" w:styleId="TitelLKCA">
    <w:name w:val="Titel LKCA"/>
    <w:basedOn w:val="ZsysbasisLKCA"/>
    <w:next w:val="BasistekstLKCA"/>
    <w:rsid w:val="00BA24F0"/>
    <w:pPr>
      <w:spacing w:line="520" w:lineRule="exact"/>
    </w:pPr>
    <w:rPr>
      <w:b/>
      <w:sz w:val="44"/>
    </w:rPr>
  </w:style>
  <w:style w:type="paragraph" w:customStyle="1" w:styleId="SubtitelLKCA">
    <w:name w:val="Subtitel LKCA"/>
    <w:basedOn w:val="ZsysbasisLKCA"/>
    <w:next w:val="BasistekstLKCA"/>
    <w:rsid w:val="00BA24F0"/>
    <w:pPr>
      <w:spacing w:line="520" w:lineRule="exact"/>
    </w:pPr>
    <w:rPr>
      <w:sz w:val="30"/>
    </w:rPr>
  </w:style>
  <w:style w:type="paragraph" w:customStyle="1" w:styleId="KopInhoudsopgaveLKCA">
    <w:name w:val="Kop Inhoudsopgave LKCA"/>
    <w:basedOn w:val="ZsysbasisLKCA"/>
    <w:next w:val="BasistekstLKCA"/>
    <w:rsid w:val="00E03CE7"/>
    <w:pPr>
      <w:spacing w:after="390" w:line="390" w:lineRule="atLeast"/>
    </w:pPr>
    <w:rPr>
      <w:b/>
      <w:sz w:val="28"/>
    </w:rPr>
  </w:style>
  <w:style w:type="paragraph" w:customStyle="1" w:styleId="FunctieLKCA">
    <w:name w:val="Functie LKCA"/>
    <w:basedOn w:val="ZsysbasisLKCA"/>
    <w:next w:val="BasistekstLKCA"/>
    <w:rsid w:val="00814277"/>
    <w:pPr>
      <w:widowControl/>
      <w:spacing w:line="260" w:lineRule="atLeast"/>
    </w:pPr>
    <w:rPr>
      <w:spacing w:val="30"/>
    </w:rPr>
  </w:style>
  <w:style w:type="paragraph" w:customStyle="1" w:styleId="TitelGrafiekTabelLKCA">
    <w:name w:val="Titel Grafiek / Tabel LKCA"/>
    <w:basedOn w:val="ZsysbasisLKCA"/>
    <w:next w:val="BasistekstLKCA"/>
    <w:rsid w:val="00814277"/>
    <w:pPr>
      <w:widowControl/>
      <w:spacing w:line="260" w:lineRule="atLeast"/>
    </w:pPr>
    <w:rPr>
      <w:sz w:val="18"/>
    </w:rPr>
  </w:style>
  <w:style w:type="paragraph" w:customStyle="1" w:styleId="KopeindnoottekstLKCA">
    <w:name w:val="Kop eindnoottekst LKCA"/>
    <w:basedOn w:val="Voetnoottekst"/>
    <w:next w:val="Voetnoottekst"/>
    <w:rsid w:val="0081427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80" w:lineRule="atLeast"/>
        <w:ind w:left="312" w:hanging="31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Hyperlink" w:uiPriority="9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LKCA"/>
    <w:qFormat/>
    <w:rsid w:val="00D166C4"/>
    <w:pPr>
      <w:ind w:left="0" w:firstLine="0"/>
    </w:pPr>
    <w:rPr>
      <w:rFonts w:ascii="Verdana" w:hAnsi="Verdana"/>
    </w:rPr>
  </w:style>
  <w:style w:type="paragraph" w:styleId="Kop1">
    <w:name w:val="heading 1"/>
    <w:aliases w:val="(Hoofdstuk) LKCA"/>
    <w:basedOn w:val="ZsysbasisLKCA"/>
    <w:next w:val="BasistekstLKCA"/>
    <w:qFormat/>
    <w:rsid w:val="00EC6378"/>
    <w:pPr>
      <w:keepNext/>
      <w:numPr>
        <w:numId w:val="35"/>
      </w:numPr>
      <w:spacing w:before="260" w:after="260" w:line="390" w:lineRule="atLeast"/>
      <w:outlineLvl w:val="0"/>
    </w:pPr>
    <w:rPr>
      <w:b/>
      <w:bCs/>
      <w:sz w:val="28"/>
      <w:szCs w:val="32"/>
    </w:rPr>
  </w:style>
  <w:style w:type="paragraph" w:styleId="Kop2">
    <w:name w:val="heading 2"/>
    <w:aliases w:val="(Paragraaf) LKCA"/>
    <w:basedOn w:val="ZsysbasisLKCA"/>
    <w:next w:val="BasistekstLKCA"/>
    <w:qFormat/>
    <w:rsid w:val="00EC6378"/>
    <w:pPr>
      <w:keepNext/>
      <w:numPr>
        <w:ilvl w:val="1"/>
        <w:numId w:val="35"/>
      </w:numPr>
      <w:spacing w:after="280"/>
      <w:outlineLvl w:val="1"/>
    </w:pPr>
    <w:rPr>
      <w:b/>
      <w:bCs/>
      <w:iCs/>
      <w:szCs w:val="28"/>
    </w:rPr>
  </w:style>
  <w:style w:type="paragraph" w:styleId="Kop3">
    <w:name w:val="heading 3"/>
    <w:aliases w:val="(Subparagraaf) LKCA"/>
    <w:basedOn w:val="ZsysbasisLKCA"/>
    <w:next w:val="BasistekstLKCA"/>
    <w:qFormat/>
    <w:rsid w:val="00EC6378"/>
    <w:pPr>
      <w:keepNext/>
      <w:numPr>
        <w:ilvl w:val="2"/>
        <w:numId w:val="35"/>
      </w:numPr>
      <w:spacing w:after="280"/>
      <w:outlineLvl w:val="2"/>
    </w:pPr>
    <w:rPr>
      <w:i/>
      <w:iCs/>
    </w:rPr>
  </w:style>
  <w:style w:type="paragraph" w:styleId="Kop4">
    <w:name w:val="heading 4"/>
    <w:aliases w:val="Kop 4 LKCA"/>
    <w:basedOn w:val="ZsysbasisLKCA"/>
    <w:next w:val="BasistekstLKCA"/>
    <w:semiHidden/>
    <w:qFormat/>
    <w:rsid w:val="00B010D5"/>
    <w:pPr>
      <w:keepNext/>
      <w:numPr>
        <w:ilvl w:val="3"/>
        <w:numId w:val="35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LKCA"/>
    <w:basedOn w:val="ZsysbasisLKCA"/>
    <w:next w:val="BasistekstLKCA"/>
    <w:semiHidden/>
    <w:qFormat/>
    <w:rsid w:val="00B010D5"/>
    <w:pPr>
      <w:keepNext/>
      <w:numPr>
        <w:ilvl w:val="4"/>
        <w:numId w:val="35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LKCA"/>
    <w:basedOn w:val="ZsysbasisLKCA"/>
    <w:next w:val="BasistekstLKCA"/>
    <w:semiHidden/>
    <w:rsid w:val="00B010D5"/>
    <w:pPr>
      <w:keepNext/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LKCA"/>
    <w:basedOn w:val="ZsysbasisLKCA"/>
    <w:next w:val="BasistekstLKCA"/>
    <w:semiHidden/>
    <w:rsid w:val="00B010D5"/>
    <w:pPr>
      <w:keepNext/>
      <w:numPr>
        <w:ilvl w:val="6"/>
        <w:numId w:val="35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LKCA"/>
    <w:basedOn w:val="ZsysbasisLKCA"/>
    <w:next w:val="BasistekstLKCA"/>
    <w:semiHidden/>
    <w:rsid w:val="00B010D5"/>
    <w:pPr>
      <w:keepNext/>
      <w:numPr>
        <w:ilvl w:val="7"/>
        <w:numId w:val="35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LKCA"/>
    <w:basedOn w:val="ZsysbasisLKCA"/>
    <w:next w:val="BasistekstLKCA"/>
    <w:semiHidden/>
    <w:rsid w:val="00B010D5"/>
    <w:pPr>
      <w:keepNext/>
      <w:numPr>
        <w:ilvl w:val="8"/>
        <w:numId w:val="35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ZsysbasisLKCA"/>
    <w:qFormat/>
    <w:rsid w:val="00122DED"/>
  </w:style>
  <w:style w:type="paragraph" w:customStyle="1" w:styleId="ZsysbasisLKCA">
    <w:name w:val="Zsysbasis LKCA"/>
    <w:next w:val="BasistekstLKCA"/>
    <w:semiHidden/>
    <w:rsid w:val="00F14554"/>
    <w:pPr>
      <w:widowControl w:val="0"/>
    </w:pPr>
    <w:rPr>
      <w:rFonts w:ascii="Cambria" w:hAnsi="Cambria" w:cs="Maiandra GD"/>
      <w:sz w:val="21"/>
      <w:szCs w:val="18"/>
    </w:rPr>
  </w:style>
  <w:style w:type="paragraph" w:customStyle="1" w:styleId="BasistekstvetLKCA">
    <w:name w:val="Basistekst vet LKCA"/>
    <w:basedOn w:val="ZsysbasisLKCA"/>
    <w:next w:val="BasistekstLKCA"/>
    <w:qFormat/>
    <w:rsid w:val="00122DED"/>
    <w:rPr>
      <w:b/>
      <w:bCs/>
    </w:rPr>
  </w:style>
  <w:style w:type="character" w:styleId="GevolgdeHyperlink">
    <w:name w:val="FollowedHyperlink"/>
    <w:aliases w:val="GevolgdeHyperlink LKCA"/>
    <w:basedOn w:val="Standaardalinea-lettertype"/>
    <w:semiHidden/>
    <w:rsid w:val="00BE1E71"/>
    <w:rPr>
      <w:color w:val="000000" w:themeColor="text1"/>
      <w:u w:val="single"/>
    </w:rPr>
  </w:style>
  <w:style w:type="character" w:styleId="Hyperlink">
    <w:name w:val="Hyperlink"/>
    <w:aliases w:val="Hyperlink LKCA"/>
    <w:basedOn w:val="Standaardalinea-lettertype"/>
    <w:uiPriority w:val="99"/>
    <w:rsid w:val="00BE1E71"/>
    <w:rPr>
      <w:color w:val="000000" w:themeColor="text1"/>
      <w:u w:val="single"/>
    </w:rPr>
  </w:style>
  <w:style w:type="paragraph" w:customStyle="1" w:styleId="AdresvakLKCA">
    <w:name w:val="Adresvak LKCA"/>
    <w:basedOn w:val="ZsysbasisLKCA"/>
    <w:semiHidden/>
    <w:rsid w:val="003063C0"/>
    <w:pPr>
      <w:spacing w:line="240" w:lineRule="exact"/>
    </w:pPr>
    <w:rPr>
      <w:noProof/>
    </w:rPr>
  </w:style>
  <w:style w:type="paragraph" w:styleId="Koptekst">
    <w:name w:val="header"/>
    <w:basedOn w:val="ZsysbasisLKCA"/>
    <w:next w:val="BasistekstLKCA"/>
    <w:semiHidden/>
    <w:rsid w:val="00122DED"/>
  </w:style>
  <w:style w:type="paragraph" w:styleId="Voettekst">
    <w:name w:val="footer"/>
    <w:basedOn w:val="ZsysbasisLKCA"/>
    <w:next w:val="BasistekstLKCA"/>
    <w:semiHidden/>
    <w:rsid w:val="00122DED"/>
    <w:pPr>
      <w:jc w:val="right"/>
    </w:pPr>
  </w:style>
  <w:style w:type="paragraph" w:customStyle="1" w:styleId="KoptekstLKCA">
    <w:name w:val="Koptekst LKCA"/>
    <w:basedOn w:val="ZsysbasisLKCA"/>
    <w:semiHidden/>
    <w:rsid w:val="00122DED"/>
    <w:rPr>
      <w:noProof/>
    </w:rPr>
  </w:style>
  <w:style w:type="paragraph" w:customStyle="1" w:styleId="VoettekstLKCA">
    <w:name w:val="Voettekst LKCA"/>
    <w:basedOn w:val="ZsysbasisLKCA"/>
    <w:semiHidden/>
    <w:rsid w:val="00122DED"/>
    <w:pPr>
      <w:spacing w:line="260" w:lineRule="exact"/>
    </w:pPr>
    <w:rPr>
      <w:noProof/>
      <w:sz w:val="14"/>
    </w:rPr>
  </w:style>
  <w:style w:type="numbering" w:styleId="111111">
    <w:name w:val="Outline List 2"/>
    <w:basedOn w:val="Geenlijst"/>
    <w:rsid w:val="00E07762"/>
    <w:pPr>
      <w:numPr>
        <w:numId w:val="5"/>
      </w:numPr>
    </w:pPr>
  </w:style>
  <w:style w:type="numbering" w:styleId="1ai">
    <w:name w:val="Outline List 1"/>
    <w:basedOn w:val="Geenlijst"/>
    <w:rsid w:val="00E07762"/>
    <w:pPr>
      <w:numPr>
        <w:numId w:val="6"/>
      </w:numPr>
    </w:pPr>
  </w:style>
  <w:style w:type="paragraph" w:customStyle="1" w:styleId="BasistekstcursiefLKCA">
    <w:name w:val="Basistekst cursief LKCA"/>
    <w:basedOn w:val="ZsysbasisLKCA"/>
    <w:next w:val="BasistekstLKC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LKCA"/>
    <w:next w:val="BasistekstLKCA"/>
    <w:semiHidden/>
    <w:rsid w:val="0020607F"/>
  </w:style>
  <w:style w:type="paragraph" w:styleId="Adresenvelop">
    <w:name w:val="envelope address"/>
    <w:basedOn w:val="ZsysbasisLKCA"/>
    <w:next w:val="BasistekstLKCA"/>
    <w:semiHidden/>
    <w:rsid w:val="0020607F"/>
  </w:style>
  <w:style w:type="paragraph" w:styleId="Afsluiting">
    <w:name w:val="Closing"/>
    <w:basedOn w:val="ZsysbasisLKCA"/>
    <w:next w:val="BasistekstLKCA"/>
    <w:semiHidden/>
    <w:rsid w:val="0020607F"/>
  </w:style>
  <w:style w:type="paragraph" w:customStyle="1" w:styleId="Inspring1eniveauLKCA">
    <w:name w:val="Inspring 1e niveau LKCA"/>
    <w:basedOn w:val="ZsysbasisLKCA"/>
    <w:qFormat/>
    <w:rsid w:val="00CE2850"/>
    <w:pPr>
      <w:tabs>
        <w:tab w:val="left" w:pos="312"/>
      </w:tabs>
    </w:pPr>
  </w:style>
  <w:style w:type="paragraph" w:customStyle="1" w:styleId="Inspring2eniveauLKCA">
    <w:name w:val="Inspring 2e niveau LKCA"/>
    <w:basedOn w:val="ZsysbasisLKCA"/>
    <w:qFormat/>
    <w:rsid w:val="00CE2850"/>
    <w:pPr>
      <w:tabs>
        <w:tab w:val="left" w:pos="624"/>
      </w:tabs>
      <w:ind w:left="624"/>
    </w:pPr>
  </w:style>
  <w:style w:type="paragraph" w:customStyle="1" w:styleId="Inspring3eniveauLKCA">
    <w:name w:val="Inspring 3e niveau LKCA"/>
    <w:basedOn w:val="ZsysbasisLKCA"/>
    <w:qFormat/>
    <w:rsid w:val="00CE2850"/>
    <w:pPr>
      <w:tabs>
        <w:tab w:val="left" w:pos="936"/>
      </w:tabs>
      <w:ind w:left="936"/>
    </w:pPr>
  </w:style>
  <w:style w:type="paragraph" w:customStyle="1" w:styleId="Zwevend1eniveauLKCA">
    <w:name w:val="Zwevend 1e niveau LKCA"/>
    <w:basedOn w:val="ZsysbasisLKCA"/>
    <w:qFormat/>
    <w:rsid w:val="00CE2850"/>
  </w:style>
  <w:style w:type="paragraph" w:customStyle="1" w:styleId="Zwevend2eniveauLKCA">
    <w:name w:val="Zwevend 2e niveau LKCA"/>
    <w:basedOn w:val="ZsysbasisLKCA"/>
    <w:qFormat/>
    <w:rsid w:val="00CE2850"/>
    <w:pPr>
      <w:ind w:left="624"/>
    </w:pPr>
  </w:style>
  <w:style w:type="paragraph" w:customStyle="1" w:styleId="Zwevend3eniveauLKCA">
    <w:name w:val="Zwevend 3e niveau LKCA"/>
    <w:basedOn w:val="ZsysbasisLKCA"/>
    <w:qFormat/>
    <w:rsid w:val="00CE2850"/>
    <w:pPr>
      <w:ind w:left="936"/>
    </w:pPr>
  </w:style>
  <w:style w:type="paragraph" w:styleId="Inhopg1">
    <w:name w:val="toc 1"/>
    <w:aliases w:val="Inhopg 1 LKCA"/>
    <w:basedOn w:val="ZsysbasisLKCA"/>
    <w:next w:val="BasistekstLKCA"/>
    <w:uiPriority w:val="39"/>
    <w:rsid w:val="00E03CE7"/>
    <w:pPr>
      <w:tabs>
        <w:tab w:val="left" w:pos="312"/>
        <w:tab w:val="right" w:pos="8165"/>
      </w:tabs>
      <w:spacing w:before="280"/>
      <w:ind w:right="567"/>
    </w:pPr>
    <w:rPr>
      <w:b/>
    </w:rPr>
  </w:style>
  <w:style w:type="paragraph" w:styleId="Inhopg2">
    <w:name w:val="toc 2"/>
    <w:aliases w:val="Inhopg 2 LKCA"/>
    <w:basedOn w:val="ZsysbasisLKCA"/>
    <w:next w:val="BasistekstLKCA"/>
    <w:uiPriority w:val="39"/>
    <w:rsid w:val="00E03CE7"/>
    <w:pPr>
      <w:tabs>
        <w:tab w:val="left" w:pos="794"/>
        <w:tab w:val="right" w:pos="8165"/>
      </w:tabs>
      <w:ind w:left="794" w:right="567" w:hanging="482"/>
    </w:pPr>
  </w:style>
  <w:style w:type="paragraph" w:styleId="Inhopg3">
    <w:name w:val="toc 3"/>
    <w:aliases w:val="Inhopg 3 LKCA"/>
    <w:basedOn w:val="ZsysbasisLKCA"/>
    <w:next w:val="BasistekstLKCA"/>
    <w:uiPriority w:val="39"/>
    <w:rsid w:val="00E03CE7"/>
    <w:pPr>
      <w:tabs>
        <w:tab w:val="right" w:pos="8165"/>
      </w:tabs>
      <w:spacing w:before="280"/>
      <w:ind w:right="567"/>
    </w:pPr>
  </w:style>
  <w:style w:type="paragraph" w:styleId="Inhopg4">
    <w:name w:val="toc 4"/>
    <w:aliases w:val="Inhopg 4 LKCA"/>
    <w:basedOn w:val="ZsysbasisLKCA"/>
    <w:next w:val="BasistekstLKCA"/>
    <w:uiPriority w:val="39"/>
    <w:rsid w:val="00E03CE7"/>
    <w:pPr>
      <w:tabs>
        <w:tab w:val="right" w:pos="8165"/>
      </w:tabs>
      <w:ind w:right="567"/>
    </w:pPr>
  </w:style>
  <w:style w:type="paragraph" w:styleId="Index1">
    <w:name w:val="index 1"/>
    <w:basedOn w:val="ZsysbasisLKCA"/>
    <w:next w:val="BasistekstLKCA"/>
    <w:semiHidden/>
    <w:rsid w:val="00122DED"/>
  </w:style>
  <w:style w:type="paragraph" w:styleId="Index2">
    <w:name w:val="index 2"/>
    <w:basedOn w:val="ZsysbasisLKCA"/>
    <w:next w:val="BasistekstLKCA"/>
    <w:semiHidden/>
    <w:rsid w:val="00122DED"/>
  </w:style>
  <w:style w:type="paragraph" w:styleId="Index3">
    <w:name w:val="index 3"/>
    <w:basedOn w:val="ZsysbasisLKCA"/>
    <w:next w:val="BasistekstLKCA"/>
    <w:semiHidden/>
    <w:rsid w:val="00122DED"/>
  </w:style>
  <w:style w:type="paragraph" w:styleId="Ondertitel">
    <w:name w:val="Subtitle"/>
    <w:basedOn w:val="ZsysbasisLKCA"/>
    <w:next w:val="BasistekstLKCA"/>
    <w:semiHidden/>
    <w:rsid w:val="00122DED"/>
  </w:style>
  <w:style w:type="paragraph" w:styleId="Titel">
    <w:name w:val="Title"/>
    <w:basedOn w:val="ZsysbasisLKCA"/>
    <w:next w:val="BasistekstLKCA"/>
    <w:semiHidden/>
    <w:rsid w:val="00122DED"/>
  </w:style>
  <w:style w:type="paragraph" w:customStyle="1" w:styleId="Kop2zondernummerLKCA">
    <w:name w:val="Kop 2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LKCA">
    <w:name w:val="Kop 1 zonder nummer LKCA"/>
    <w:basedOn w:val="ZsysbasisLKCA"/>
    <w:next w:val="BasistekstLKCA"/>
    <w:qFormat/>
    <w:rsid w:val="00EC6378"/>
    <w:pPr>
      <w:keepNext/>
      <w:spacing w:before="260" w:after="260" w:line="390" w:lineRule="atLeast"/>
    </w:pPr>
    <w:rPr>
      <w:b/>
      <w:sz w:val="28"/>
      <w:szCs w:val="32"/>
    </w:rPr>
  </w:style>
  <w:style w:type="paragraph" w:customStyle="1" w:styleId="Kop3zondernummerLKCA">
    <w:name w:val="Kop 3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LKCA"/>
    <w:basedOn w:val="Standaard"/>
    <w:next w:val="Standaard"/>
    <w:semiHidden/>
    <w:rsid w:val="00122DED"/>
    <w:pPr>
      <w:ind w:left="720"/>
    </w:pPr>
  </w:style>
  <w:style w:type="paragraph" w:styleId="Inhopg6">
    <w:name w:val="toc 6"/>
    <w:aliases w:val="Inhopg 6 LKCA"/>
    <w:basedOn w:val="Standaard"/>
    <w:next w:val="Standaard"/>
    <w:semiHidden/>
    <w:rsid w:val="00122DED"/>
    <w:pPr>
      <w:ind w:left="900"/>
    </w:pPr>
  </w:style>
  <w:style w:type="paragraph" w:styleId="Inhopg7">
    <w:name w:val="toc 7"/>
    <w:aliases w:val="Inhopg 7 LKCA"/>
    <w:basedOn w:val="Standaard"/>
    <w:next w:val="Standaard"/>
    <w:semiHidden/>
    <w:rsid w:val="00122DED"/>
    <w:pPr>
      <w:ind w:left="1080"/>
    </w:pPr>
  </w:style>
  <w:style w:type="paragraph" w:styleId="Inhopg8">
    <w:name w:val="toc 8"/>
    <w:aliases w:val="Inhopg 8 LKCA"/>
    <w:basedOn w:val="Standaard"/>
    <w:next w:val="Standaard"/>
    <w:semiHidden/>
    <w:rsid w:val="00122DED"/>
    <w:pPr>
      <w:ind w:left="1260"/>
    </w:pPr>
  </w:style>
  <w:style w:type="paragraph" w:styleId="Inhopg9">
    <w:name w:val="toc 9"/>
    <w:aliases w:val="Inhopg 9 LKCA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LKCA"/>
    <w:next w:val="BasistekstLKCA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7"/>
      </w:numPr>
    </w:pPr>
  </w:style>
  <w:style w:type="paragraph" w:styleId="Berichtkop">
    <w:name w:val="Message Header"/>
    <w:basedOn w:val="ZsysbasisLKCA"/>
    <w:next w:val="BasistekstLKCA"/>
    <w:semiHidden/>
    <w:rsid w:val="0020607F"/>
  </w:style>
  <w:style w:type="paragraph" w:styleId="Bloktekst">
    <w:name w:val="Block Text"/>
    <w:basedOn w:val="ZsysbasisLKCA"/>
    <w:next w:val="BasistekstLKC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LKCA"/>
    <w:next w:val="BasistekstLKCA"/>
    <w:semiHidden/>
    <w:rsid w:val="0020607F"/>
  </w:style>
  <w:style w:type="paragraph" w:styleId="Handtekening">
    <w:name w:val="Signature"/>
    <w:basedOn w:val="ZsysbasisLKCA"/>
    <w:next w:val="BasistekstLKCA"/>
    <w:semiHidden/>
    <w:rsid w:val="0020607F"/>
  </w:style>
  <w:style w:type="paragraph" w:styleId="HTML-voorafopgemaakt">
    <w:name w:val="HTML Preformatted"/>
    <w:basedOn w:val="ZsysbasisLKCA"/>
    <w:next w:val="BasistekstLKC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LKCA"/>
    <w:next w:val="BasistekstLKC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LKCA"/>
    <w:next w:val="BasistekstLKCA"/>
    <w:semiHidden/>
    <w:rsid w:val="0020607F"/>
  </w:style>
  <w:style w:type="paragraph" w:styleId="Lijst2">
    <w:name w:val="List 2"/>
    <w:basedOn w:val="ZsysbasisLKCA"/>
    <w:next w:val="BasistekstLKCA"/>
    <w:semiHidden/>
    <w:rsid w:val="0020607F"/>
  </w:style>
  <w:style w:type="paragraph" w:styleId="Lijst3">
    <w:name w:val="List 3"/>
    <w:basedOn w:val="ZsysbasisLKCA"/>
    <w:next w:val="BasistekstLKCA"/>
    <w:semiHidden/>
    <w:rsid w:val="0020607F"/>
  </w:style>
  <w:style w:type="paragraph" w:styleId="Lijst4">
    <w:name w:val="List 4"/>
    <w:basedOn w:val="ZsysbasisLKCA"/>
    <w:next w:val="BasistekstLKCA"/>
    <w:semiHidden/>
    <w:rsid w:val="0020607F"/>
  </w:style>
  <w:style w:type="paragraph" w:styleId="Lijst5">
    <w:name w:val="List 5"/>
    <w:basedOn w:val="ZsysbasisLKCA"/>
    <w:next w:val="BasistekstLKCA"/>
    <w:semiHidden/>
    <w:rsid w:val="0020607F"/>
  </w:style>
  <w:style w:type="paragraph" w:styleId="Lijstopsomteken">
    <w:name w:val="List Bullet"/>
    <w:basedOn w:val="ZsysbasisLKCA"/>
    <w:next w:val="BasistekstLKCA"/>
    <w:semiHidden/>
    <w:rsid w:val="0020607F"/>
  </w:style>
  <w:style w:type="paragraph" w:styleId="Lijstopsomteken2">
    <w:name w:val="List Bullet 2"/>
    <w:basedOn w:val="ZsysbasisLKCA"/>
    <w:next w:val="BasistekstLKCA"/>
    <w:semiHidden/>
    <w:rsid w:val="0020607F"/>
  </w:style>
  <w:style w:type="paragraph" w:styleId="Lijstopsomteken3">
    <w:name w:val="List Bullet 3"/>
    <w:basedOn w:val="ZsysbasisLKCA"/>
    <w:next w:val="BasistekstLKCA"/>
    <w:semiHidden/>
    <w:rsid w:val="0020607F"/>
  </w:style>
  <w:style w:type="paragraph" w:styleId="Lijstopsomteken4">
    <w:name w:val="List Bullet 4"/>
    <w:basedOn w:val="ZsysbasisLKCA"/>
    <w:next w:val="BasistekstLKCA"/>
    <w:semiHidden/>
    <w:rsid w:val="0020607F"/>
  </w:style>
  <w:style w:type="paragraph" w:styleId="Lijstopsomteken5">
    <w:name w:val="List Bullet 5"/>
    <w:basedOn w:val="ZsysbasisLKCA"/>
    <w:next w:val="BasistekstLKCA"/>
    <w:semiHidden/>
    <w:rsid w:val="0020607F"/>
  </w:style>
  <w:style w:type="paragraph" w:styleId="Lijstnummering">
    <w:name w:val="List Number"/>
    <w:basedOn w:val="ZsysbasisLKCA"/>
    <w:next w:val="BasistekstLKCA"/>
    <w:semiHidden/>
    <w:rsid w:val="0020607F"/>
  </w:style>
  <w:style w:type="paragraph" w:styleId="Lijstnummering2">
    <w:name w:val="List Number 2"/>
    <w:basedOn w:val="ZsysbasisLKCA"/>
    <w:next w:val="BasistekstLKCA"/>
    <w:semiHidden/>
    <w:rsid w:val="0020607F"/>
  </w:style>
  <w:style w:type="paragraph" w:styleId="Lijstnummering3">
    <w:name w:val="List Number 3"/>
    <w:basedOn w:val="ZsysbasisLKCA"/>
    <w:next w:val="BasistekstLKCA"/>
    <w:semiHidden/>
    <w:rsid w:val="0020607F"/>
  </w:style>
  <w:style w:type="paragraph" w:styleId="Lijstnummering4">
    <w:name w:val="List Number 4"/>
    <w:basedOn w:val="ZsysbasisLKCA"/>
    <w:next w:val="BasistekstLKCA"/>
    <w:semiHidden/>
    <w:rsid w:val="0020607F"/>
  </w:style>
  <w:style w:type="paragraph" w:styleId="Lijstnummering5">
    <w:name w:val="List Number 5"/>
    <w:basedOn w:val="ZsysbasisLKCA"/>
    <w:next w:val="BasistekstLKCA"/>
    <w:semiHidden/>
    <w:rsid w:val="0020607F"/>
  </w:style>
  <w:style w:type="paragraph" w:styleId="Lijstvoortzetting">
    <w:name w:val="List Continue"/>
    <w:basedOn w:val="ZsysbasisLKCA"/>
    <w:next w:val="BasistekstLKCA"/>
    <w:semiHidden/>
    <w:rsid w:val="0020607F"/>
  </w:style>
  <w:style w:type="paragraph" w:styleId="Lijstvoortzetting2">
    <w:name w:val="List Continue 2"/>
    <w:basedOn w:val="ZsysbasisLKCA"/>
    <w:next w:val="BasistekstLKCA"/>
    <w:semiHidden/>
    <w:rsid w:val="0020607F"/>
  </w:style>
  <w:style w:type="paragraph" w:styleId="Lijstvoortzetting3">
    <w:name w:val="List Continue 3"/>
    <w:basedOn w:val="ZsysbasisLKCA"/>
    <w:next w:val="BasistekstLKCA"/>
    <w:semiHidden/>
    <w:rsid w:val="0020607F"/>
  </w:style>
  <w:style w:type="paragraph" w:styleId="Lijstvoortzetting4">
    <w:name w:val="List Continue 4"/>
    <w:basedOn w:val="ZsysbasisLKCA"/>
    <w:next w:val="BasistekstLKCA"/>
    <w:semiHidden/>
    <w:rsid w:val="0020607F"/>
  </w:style>
  <w:style w:type="paragraph" w:styleId="Lijstvoortzetting5">
    <w:name w:val="List Continue 5"/>
    <w:basedOn w:val="ZsysbasisLKCA"/>
    <w:next w:val="BasistekstLKCA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LKCA"/>
    <w:next w:val="BasistekstLKCA"/>
    <w:semiHidden/>
    <w:rsid w:val="0020607F"/>
  </w:style>
  <w:style w:type="paragraph" w:styleId="Notitiekop">
    <w:name w:val="Note Heading"/>
    <w:basedOn w:val="ZsysbasisLKCA"/>
    <w:next w:val="BasistekstLKCA"/>
    <w:semiHidden/>
    <w:rsid w:val="0020607F"/>
  </w:style>
  <w:style w:type="paragraph" w:styleId="Plattetekst">
    <w:name w:val="Body Text"/>
    <w:basedOn w:val="ZsysbasisLKCA"/>
    <w:next w:val="BasistekstLKCA"/>
    <w:semiHidden/>
    <w:rsid w:val="0020607F"/>
  </w:style>
  <w:style w:type="paragraph" w:styleId="Plattetekst2">
    <w:name w:val="Body Text 2"/>
    <w:basedOn w:val="ZsysbasisLKCA"/>
    <w:next w:val="BasistekstLKCA"/>
    <w:semiHidden/>
    <w:rsid w:val="0020607F"/>
  </w:style>
  <w:style w:type="paragraph" w:styleId="Plattetekst3">
    <w:name w:val="Body Text 3"/>
    <w:basedOn w:val="ZsysbasisLKCA"/>
    <w:next w:val="BasistekstLKCA"/>
    <w:semiHidden/>
    <w:rsid w:val="0020607F"/>
  </w:style>
  <w:style w:type="paragraph" w:styleId="Platteteksteersteinspringing">
    <w:name w:val="Body Text First Indent"/>
    <w:basedOn w:val="ZsysbasisLKCA"/>
    <w:next w:val="BasistekstLKCA"/>
    <w:semiHidden/>
    <w:rsid w:val="0020607F"/>
  </w:style>
  <w:style w:type="paragraph" w:styleId="Plattetekstinspringen">
    <w:name w:val="Body Text Indent"/>
    <w:basedOn w:val="ZsysbasisLKCA"/>
    <w:next w:val="BasistekstLKCA"/>
    <w:semiHidden/>
    <w:rsid w:val="0020607F"/>
  </w:style>
  <w:style w:type="paragraph" w:styleId="Platteteksteersteinspringing2">
    <w:name w:val="Body Text First Indent 2"/>
    <w:basedOn w:val="ZsysbasisLKCA"/>
    <w:next w:val="BasistekstLKCA"/>
    <w:semiHidden/>
    <w:rsid w:val="0020607F"/>
  </w:style>
  <w:style w:type="paragraph" w:styleId="Plattetekstinspringen2">
    <w:name w:val="Body Text Indent 2"/>
    <w:basedOn w:val="ZsysbasisLKCA"/>
    <w:next w:val="BasistekstLKCA"/>
    <w:semiHidden/>
    <w:rsid w:val="0020607F"/>
  </w:style>
  <w:style w:type="paragraph" w:styleId="Plattetekstinspringen3">
    <w:name w:val="Body Text Indent 3"/>
    <w:basedOn w:val="ZsysbasisLKCA"/>
    <w:next w:val="BasistekstLKCA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LKCA"/>
    <w:next w:val="BasistekstLKC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D3B95"/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LKCA"/>
    <w:basedOn w:val="Standaardalinea-lettertype"/>
    <w:rsid w:val="00814277"/>
    <w:rPr>
      <w:sz w:val="21"/>
      <w:vertAlign w:val="superscript"/>
    </w:rPr>
  </w:style>
  <w:style w:type="paragraph" w:styleId="Voetnoottekst">
    <w:name w:val="footnote text"/>
    <w:aliases w:val="Voetnoottekst LKCA"/>
    <w:basedOn w:val="ZsysbasisLKCA"/>
    <w:rsid w:val="00AD3B95"/>
    <w:pPr>
      <w:tabs>
        <w:tab w:val="left" w:pos="312"/>
      </w:tabs>
    </w:pPr>
    <w:rPr>
      <w:sz w:val="18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LKCA"/>
    <w:next w:val="BasistekstLKCA"/>
    <w:semiHidden/>
    <w:rsid w:val="0020607F"/>
  </w:style>
  <w:style w:type="paragraph" w:styleId="Tekstzonderopmaak">
    <w:name w:val="Plain Text"/>
    <w:basedOn w:val="ZsysbasisLKCA"/>
    <w:next w:val="BasistekstLKCA"/>
    <w:semiHidden/>
    <w:rsid w:val="0020607F"/>
  </w:style>
  <w:style w:type="paragraph" w:styleId="Ballontekst">
    <w:name w:val="Balloon Text"/>
    <w:basedOn w:val="ZsysbasisLKCA"/>
    <w:next w:val="BasistekstLKCA"/>
    <w:semiHidden/>
    <w:rsid w:val="0020607F"/>
  </w:style>
  <w:style w:type="paragraph" w:styleId="Bijschrift">
    <w:name w:val="caption"/>
    <w:aliases w:val="Bijschrift LKCA"/>
    <w:basedOn w:val="ZsysbasisLKCA"/>
    <w:next w:val="BasistekstLKCA"/>
    <w:semiHidden/>
    <w:rsid w:val="0020607F"/>
  </w:style>
  <w:style w:type="paragraph" w:styleId="Bronvermelding">
    <w:name w:val="table of authorities"/>
    <w:basedOn w:val="ZsysbasisLKCA"/>
    <w:next w:val="BasistekstLKCA"/>
    <w:semiHidden/>
    <w:rsid w:val="0020607F"/>
  </w:style>
  <w:style w:type="paragraph" w:styleId="Documentstructuur">
    <w:name w:val="Document Map"/>
    <w:basedOn w:val="ZsysbasisLKCA"/>
    <w:next w:val="BasistekstLKC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LKCA"/>
    <w:basedOn w:val="ZsysbasisLKCA"/>
    <w:next w:val="BasistekstLKCA"/>
    <w:rsid w:val="00AD3B95"/>
    <w:pPr>
      <w:tabs>
        <w:tab w:val="left" w:pos="312"/>
      </w:tabs>
    </w:pPr>
    <w:rPr>
      <w:sz w:val="18"/>
    </w:rPr>
  </w:style>
  <w:style w:type="paragraph" w:styleId="Indexkop">
    <w:name w:val="index heading"/>
    <w:basedOn w:val="ZsysbasisLKCA"/>
    <w:next w:val="BasistekstLKCA"/>
    <w:semiHidden/>
    <w:rsid w:val="0020607F"/>
  </w:style>
  <w:style w:type="paragraph" w:styleId="Kopbronvermelding">
    <w:name w:val="toa heading"/>
    <w:basedOn w:val="ZsysbasisLKCA"/>
    <w:next w:val="BasistekstLKCA"/>
    <w:semiHidden/>
    <w:rsid w:val="0020607F"/>
  </w:style>
  <w:style w:type="paragraph" w:styleId="Lijstmetafbeeldingen">
    <w:name w:val="table of figures"/>
    <w:basedOn w:val="ZsysbasisLKCA"/>
    <w:next w:val="BasistekstLKCA"/>
    <w:semiHidden/>
    <w:rsid w:val="0020607F"/>
  </w:style>
  <w:style w:type="paragraph" w:styleId="Macrotekst">
    <w:name w:val="macro"/>
    <w:basedOn w:val="ZsysbasisLKCA"/>
    <w:next w:val="BasistekstLKCA"/>
    <w:semiHidden/>
    <w:rsid w:val="0020607F"/>
  </w:style>
  <w:style w:type="paragraph" w:styleId="Tekstopmerking">
    <w:name w:val="annotation text"/>
    <w:basedOn w:val="ZsysbasisLKCA"/>
    <w:next w:val="BasistekstLKCA"/>
    <w:semiHidden/>
    <w:rsid w:val="0020607F"/>
  </w:style>
  <w:style w:type="paragraph" w:styleId="Onderwerpvanopmerking">
    <w:name w:val="annotation subject"/>
    <w:basedOn w:val="ZsysbasisLKCA"/>
    <w:next w:val="BasistekstLKCA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LKCA">
    <w:name w:val="Opsomming teken 1e niveau LKCA"/>
    <w:basedOn w:val="ZsysbasisLKCA"/>
    <w:rsid w:val="009F4752"/>
    <w:pPr>
      <w:numPr>
        <w:numId w:val="32"/>
      </w:numPr>
    </w:pPr>
  </w:style>
  <w:style w:type="paragraph" w:customStyle="1" w:styleId="Opsommingteken2eniveauLKCA">
    <w:name w:val="Opsomming teken 2e niveau LKCA"/>
    <w:basedOn w:val="ZsysbasisLKCA"/>
    <w:rsid w:val="009F4752"/>
    <w:pPr>
      <w:numPr>
        <w:ilvl w:val="1"/>
        <w:numId w:val="32"/>
      </w:numPr>
    </w:pPr>
  </w:style>
  <w:style w:type="paragraph" w:customStyle="1" w:styleId="Opsommingteken3eniveauLKCA">
    <w:name w:val="Opsomming teken 3e niveau LKCA"/>
    <w:basedOn w:val="ZsysbasisLKCA"/>
    <w:rsid w:val="009F4752"/>
    <w:pPr>
      <w:numPr>
        <w:ilvl w:val="2"/>
        <w:numId w:val="32"/>
      </w:numPr>
    </w:pPr>
  </w:style>
  <w:style w:type="paragraph" w:customStyle="1" w:styleId="Opsommingbolletje1eniveauLKCA">
    <w:name w:val="Opsomming bolletje 1e niveau LKCA"/>
    <w:basedOn w:val="ZsysbasisLKCA"/>
    <w:qFormat/>
    <w:rsid w:val="009F4752"/>
    <w:pPr>
      <w:numPr>
        <w:numId w:val="27"/>
      </w:numPr>
    </w:pPr>
  </w:style>
  <w:style w:type="paragraph" w:customStyle="1" w:styleId="Opsommingbolletje2eniveauLKCA">
    <w:name w:val="Opsomming bolletje 2e niveau LKCA"/>
    <w:basedOn w:val="ZsysbasisLKCA"/>
    <w:qFormat/>
    <w:rsid w:val="009F4752"/>
    <w:pPr>
      <w:numPr>
        <w:ilvl w:val="1"/>
        <w:numId w:val="27"/>
      </w:numPr>
    </w:pPr>
  </w:style>
  <w:style w:type="paragraph" w:customStyle="1" w:styleId="Opsommingbolletje3eniveauLKCA">
    <w:name w:val="Opsomming bolletje 3e niveau LKCA"/>
    <w:basedOn w:val="ZsysbasisLKCA"/>
    <w:qFormat/>
    <w:rsid w:val="009F4752"/>
    <w:pPr>
      <w:numPr>
        <w:ilvl w:val="2"/>
        <w:numId w:val="27"/>
      </w:numPr>
    </w:pPr>
  </w:style>
  <w:style w:type="numbering" w:customStyle="1" w:styleId="OpsommingbolletjeLKCA">
    <w:name w:val="Opsomming bolletje LKCA"/>
    <w:uiPriority w:val="99"/>
    <w:rsid w:val="009F4752"/>
    <w:pPr>
      <w:numPr>
        <w:numId w:val="1"/>
      </w:numPr>
    </w:pPr>
  </w:style>
  <w:style w:type="paragraph" w:customStyle="1" w:styleId="Opsommingkleineletter1eniveauLKCA">
    <w:name w:val="Opsomming kleine letter 1e niveau LKCA"/>
    <w:basedOn w:val="ZsysbasisLKCA"/>
    <w:qFormat/>
    <w:rsid w:val="009F4752"/>
    <w:pPr>
      <w:numPr>
        <w:numId w:val="28"/>
      </w:numPr>
    </w:pPr>
  </w:style>
  <w:style w:type="paragraph" w:customStyle="1" w:styleId="Opsommingkleineletter2eniveauLKCA">
    <w:name w:val="Opsomming kleine letter 2e niveau LKCA"/>
    <w:basedOn w:val="ZsysbasisLKCA"/>
    <w:qFormat/>
    <w:rsid w:val="009F4752"/>
    <w:pPr>
      <w:numPr>
        <w:ilvl w:val="1"/>
        <w:numId w:val="28"/>
      </w:numPr>
    </w:pPr>
  </w:style>
  <w:style w:type="paragraph" w:customStyle="1" w:styleId="Opsommingkleineletter3eniveauLKCA">
    <w:name w:val="Opsomming kleine letter 3e niveau LKCA"/>
    <w:basedOn w:val="ZsysbasisLKCA"/>
    <w:qFormat/>
    <w:rsid w:val="009F4752"/>
    <w:pPr>
      <w:numPr>
        <w:ilvl w:val="2"/>
        <w:numId w:val="28"/>
      </w:numPr>
    </w:pPr>
  </w:style>
  <w:style w:type="numbering" w:customStyle="1" w:styleId="OpsommingkleineletterLKCA">
    <w:name w:val="Opsomming kleine letter LKCA"/>
    <w:uiPriority w:val="99"/>
    <w:rsid w:val="009F4752"/>
    <w:pPr>
      <w:numPr>
        <w:numId w:val="8"/>
      </w:numPr>
    </w:pPr>
  </w:style>
  <w:style w:type="paragraph" w:customStyle="1" w:styleId="Opsommingnummer1eniveauLKCA">
    <w:name w:val="Opsomming nummer 1e niveau LKCA"/>
    <w:basedOn w:val="ZsysbasisLKCA"/>
    <w:qFormat/>
    <w:rsid w:val="009F4752"/>
    <w:pPr>
      <w:numPr>
        <w:numId w:val="29"/>
      </w:numPr>
    </w:pPr>
  </w:style>
  <w:style w:type="paragraph" w:customStyle="1" w:styleId="Opsommingnummer2eniveauLKCA">
    <w:name w:val="Opsomming nummer 2e niveau LKCA"/>
    <w:basedOn w:val="ZsysbasisLKCA"/>
    <w:qFormat/>
    <w:rsid w:val="009F4752"/>
    <w:pPr>
      <w:numPr>
        <w:ilvl w:val="1"/>
        <w:numId w:val="29"/>
      </w:numPr>
    </w:pPr>
  </w:style>
  <w:style w:type="paragraph" w:customStyle="1" w:styleId="Opsommingnummer3eniveauLKCA">
    <w:name w:val="Opsomming nummer 3e niveau LKCA"/>
    <w:basedOn w:val="ZsysbasisLKCA"/>
    <w:qFormat/>
    <w:rsid w:val="009F4752"/>
    <w:pPr>
      <w:numPr>
        <w:ilvl w:val="2"/>
        <w:numId w:val="29"/>
      </w:numPr>
    </w:pPr>
  </w:style>
  <w:style w:type="numbering" w:customStyle="1" w:styleId="OpsommingnummerLKCA">
    <w:name w:val="Opsomming nummer LKCA"/>
    <w:uiPriority w:val="99"/>
    <w:rsid w:val="009F4752"/>
    <w:pPr>
      <w:numPr>
        <w:numId w:val="2"/>
      </w:numPr>
    </w:pPr>
  </w:style>
  <w:style w:type="paragraph" w:customStyle="1" w:styleId="Opsommingopenrondje1eniveauLKCA">
    <w:name w:val="Opsomming open rondje 1e niveau LKCA"/>
    <w:basedOn w:val="ZsysbasisLKCA"/>
    <w:rsid w:val="009F4752"/>
    <w:pPr>
      <w:numPr>
        <w:numId w:val="30"/>
      </w:numPr>
    </w:pPr>
  </w:style>
  <w:style w:type="paragraph" w:customStyle="1" w:styleId="Opsommingopenrondje2eniveauLKCA">
    <w:name w:val="Opsomming open rondje 2e niveau LKCA"/>
    <w:basedOn w:val="ZsysbasisLKCA"/>
    <w:rsid w:val="009F4752"/>
    <w:pPr>
      <w:numPr>
        <w:ilvl w:val="1"/>
        <w:numId w:val="30"/>
      </w:numPr>
    </w:pPr>
  </w:style>
  <w:style w:type="paragraph" w:customStyle="1" w:styleId="Opsommingopenrondje3eniveauLKCA">
    <w:name w:val="Opsomming open rondje 3e niveau LKCA"/>
    <w:basedOn w:val="ZsysbasisLKCA"/>
    <w:rsid w:val="009F4752"/>
    <w:pPr>
      <w:numPr>
        <w:ilvl w:val="2"/>
        <w:numId w:val="30"/>
      </w:numPr>
    </w:pPr>
  </w:style>
  <w:style w:type="numbering" w:customStyle="1" w:styleId="OpsommingopenrondjeLKCA">
    <w:name w:val="Opsomming open rondje LKCA"/>
    <w:uiPriority w:val="99"/>
    <w:rsid w:val="009F4752"/>
    <w:pPr>
      <w:numPr>
        <w:numId w:val="3"/>
      </w:numPr>
    </w:pPr>
  </w:style>
  <w:style w:type="paragraph" w:customStyle="1" w:styleId="Opsommingstreepje1eniveauLKCA">
    <w:name w:val="Opsomming streepje 1e niveau LKCA"/>
    <w:basedOn w:val="ZsysbasisLKCA"/>
    <w:qFormat/>
    <w:rsid w:val="009F4752"/>
    <w:pPr>
      <w:numPr>
        <w:numId w:val="31"/>
      </w:numPr>
    </w:pPr>
  </w:style>
  <w:style w:type="paragraph" w:customStyle="1" w:styleId="Opsommingstreepje2eniveauLKCA">
    <w:name w:val="Opsomming streepje 2e niveau LKCA"/>
    <w:basedOn w:val="ZsysbasisLKCA"/>
    <w:qFormat/>
    <w:rsid w:val="009F4752"/>
    <w:pPr>
      <w:numPr>
        <w:ilvl w:val="1"/>
        <w:numId w:val="31"/>
      </w:numPr>
    </w:pPr>
  </w:style>
  <w:style w:type="paragraph" w:customStyle="1" w:styleId="Opsommingstreepje3eniveauLKCA">
    <w:name w:val="Opsomming streepje 3e niveau LKCA"/>
    <w:basedOn w:val="ZsysbasisLKCA"/>
    <w:qFormat/>
    <w:rsid w:val="009F4752"/>
    <w:pPr>
      <w:numPr>
        <w:ilvl w:val="2"/>
        <w:numId w:val="31"/>
      </w:numPr>
    </w:pPr>
  </w:style>
  <w:style w:type="numbering" w:customStyle="1" w:styleId="OpsommingstreepjeLKCA">
    <w:name w:val="Opsomming streepje LKCA"/>
    <w:uiPriority w:val="99"/>
    <w:rsid w:val="009F4752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aliases w:val="Eindnootmarkering LKCA"/>
    <w:basedOn w:val="Standaardalinea-lettertype"/>
    <w:rsid w:val="00814277"/>
    <w:rPr>
      <w:sz w:val="21"/>
      <w:vertAlign w:val="superscript"/>
    </w:rPr>
  </w:style>
  <w:style w:type="paragraph" w:styleId="Geenafstand">
    <w:name w:val="No Spacing"/>
    <w:basedOn w:val="ZsysbasisLKCA"/>
    <w:next w:val="BasistekstLKC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Lijstalinea">
    <w:name w:val="List Paragraph"/>
    <w:basedOn w:val="Standaard"/>
    <w:uiPriority w:val="34"/>
    <w:semiHidden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LKCA">
    <w:name w:val="Kopnummering LKCA"/>
    <w:uiPriority w:val="99"/>
    <w:rsid w:val="00B010D5"/>
    <w:pPr>
      <w:numPr>
        <w:numId w:val="9"/>
      </w:numPr>
    </w:pPr>
  </w:style>
  <w:style w:type="paragraph" w:customStyle="1" w:styleId="ZsyseenpuntLKCA">
    <w:name w:val="Zsyseenpunt LKCA"/>
    <w:basedOn w:val="ZsysbasisLKCA"/>
    <w:rsid w:val="00756C31"/>
    <w:pPr>
      <w:spacing w:line="20" w:lineRule="exact"/>
    </w:pPr>
    <w:rPr>
      <w:sz w:val="2"/>
    </w:rPr>
  </w:style>
  <w:style w:type="paragraph" w:customStyle="1" w:styleId="ZsysbasisdocumentgegevensLKCA">
    <w:name w:val="Zsysbasisdocumentgegevens LKCA"/>
    <w:basedOn w:val="ZsysbasisLKCA"/>
    <w:rsid w:val="00E03CE7"/>
    <w:pPr>
      <w:spacing w:line="280" w:lineRule="exact"/>
    </w:pPr>
    <w:rPr>
      <w:noProof/>
    </w:rPr>
  </w:style>
  <w:style w:type="paragraph" w:customStyle="1" w:styleId="DocumentgegevenskopjeLKCA">
    <w:name w:val="Documentgegevens kopje LKCA"/>
    <w:basedOn w:val="ZsysbasisdocumentgegevensLKCA"/>
    <w:rsid w:val="00756C31"/>
  </w:style>
  <w:style w:type="paragraph" w:customStyle="1" w:styleId="DocumentgegevensLKCA">
    <w:name w:val="Documentgegevens LKCA"/>
    <w:basedOn w:val="ZsysbasisdocumentgegevensLKCA"/>
    <w:rsid w:val="00756C31"/>
  </w:style>
  <w:style w:type="paragraph" w:customStyle="1" w:styleId="DocumentgegevensdatumLKCA">
    <w:name w:val="Documentgegevens datum LKCA"/>
    <w:basedOn w:val="ZsysbasisdocumentgegevensLKCA"/>
    <w:rsid w:val="00756C31"/>
  </w:style>
  <w:style w:type="paragraph" w:customStyle="1" w:styleId="DocumentgegevensonderwerpLKCA">
    <w:name w:val="Documentgegevens onderwerp LKCA"/>
    <w:basedOn w:val="ZsysbasisdocumentgegevensLKCA"/>
    <w:rsid w:val="00756C31"/>
  </w:style>
  <w:style w:type="paragraph" w:customStyle="1" w:styleId="DocumentgegevensextraLKCA">
    <w:name w:val="Documentgegevens extra LKCA"/>
    <w:basedOn w:val="ZsysbasisdocumentgegevensLKCA"/>
    <w:rsid w:val="00756C31"/>
  </w:style>
  <w:style w:type="paragraph" w:customStyle="1" w:styleId="PaginanummerLKCA">
    <w:name w:val="Paginanummer LKCA"/>
    <w:basedOn w:val="ZsysbasisLKCA"/>
    <w:rsid w:val="007361EE"/>
    <w:pPr>
      <w:spacing w:line="260" w:lineRule="exact"/>
    </w:pPr>
    <w:rPr>
      <w:sz w:val="14"/>
    </w:rPr>
  </w:style>
  <w:style w:type="paragraph" w:customStyle="1" w:styleId="AfzendergegevensLKCA">
    <w:name w:val="Afzendergegevens LKCA"/>
    <w:basedOn w:val="ZsysbasisdocumentgegevensLKCA"/>
    <w:rsid w:val="00135E7B"/>
  </w:style>
  <w:style w:type="paragraph" w:customStyle="1" w:styleId="AfzendergegevenskopjeLKCA">
    <w:name w:val="Afzendergegevens kopje LKCA"/>
    <w:basedOn w:val="ZsysbasisdocumentgegevensLKCA"/>
    <w:rsid w:val="00135E7B"/>
  </w:style>
  <w:style w:type="numbering" w:customStyle="1" w:styleId="OpsommingtekenLKCA">
    <w:name w:val="Opsomming teken LKCA"/>
    <w:uiPriority w:val="99"/>
    <w:rsid w:val="009F4752"/>
    <w:pPr>
      <w:numPr>
        <w:numId w:val="10"/>
      </w:numPr>
    </w:pPr>
  </w:style>
  <w:style w:type="paragraph" w:customStyle="1" w:styleId="AlineavoorfotoLKCA">
    <w:name w:val="Alinea voor foto LKCA"/>
    <w:basedOn w:val="ZsysbasisLKCA"/>
    <w:next w:val="BasistekstLKCA"/>
    <w:rsid w:val="00364E1D"/>
    <w:pPr>
      <w:spacing w:line="200" w:lineRule="atLeast"/>
    </w:pPr>
  </w:style>
  <w:style w:type="paragraph" w:customStyle="1" w:styleId="TitelLKCA">
    <w:name w:val="Titel LKCA"/>
    <w:basedOn w:val="ZsysbasisLKCA"/>
    <w:next w:val="BasistekstLKCA"/>
    <w:rsid w:val="00BA24F0"/>
    <w:pPr>
      <w:spacing w:line="520" w:lineRule="exact"/>
    </w:pPr>
    <w:rPr>
      <w:b/>
      <w:sz w:val="44"/>
    </w:rPr>
  </w:style>
  <w:style w:type="paragraph" w:customStyle="1" w:styleId="SubtitelLKCA">
    <w:name w:val="Subtitel LKCA"/>
    <w:basedOn w:val="ZsysbasisLKCA"/>
    <w:next w:val="BasistekstLKCA"/>
    <w:rsid w:val="00BA24F0"/>
    <w:pPr>
      <w:spacing w:line="520" w:lineRule="exact"/>
    </w:pPr>
    <w:rPr>
      <w:sz w:val="30"/>
    </w:rPr>
  </w:style>
  <w:style w:type="paragraph" w:customStyle="1" w:styleId="KopInhoudsopgaveLKCA">
    <w:name w:val="Kop Inhoudsopgave LKCA"/>
    <w:basedOn w:val="ZsysbasisLKCA"/>
    <w:next w:val="BasistekstLKCA"/>
    <w:rsid w:val="00E03CE7"/>
    <w:pPr>
      <w:spacing w:after="390" w:line="390" w:lineRule="atLeast"/>
    </w:pPr>
    <w:rPr>
      <w:b/>
      <w:sz w:val="28"/>
    </w:rPr>
  </w:style>
  <w:style w:type="paragraph" w:customStyle="1" w:styleId="FunctieLKCA">
    <w:name w:val="Functie LKCA"/>
    <w:basedOn w:val="ZsysbasisLKCA"/>
    <w:next w:val="BasistekstLKCA"/>
    <w:rsid w:val="00814277"/>
    <w:pPr>
      <w:widowControl/>
      <w:spacing w:line="260" w:lineRule="atLeast"/>
    </w:pPr>
    <w:rPr>
      <w:spacing w:val="30"/>
    </w:rPr>
  </w:style>
  <w:style w:type="paragraph" w:customStyle="1" w:styleId="TitelGrafiekTabelLKCA">
    <w:name w:val="Titel Grafiek / Tabel LKCA"/>
    <w:basedOn w:val="ZsysbasisLKCA"/>
    <w:next w:val="BasistekstLKCA"/>
    <w:rsid w:val="00814277"/>
    <w:pPr>
      <w:widowControl/>
      <w:spacing w:line="260" w:lineRule="atLeast"/>
    </w:pPr>
    <w:rPr>
      <w:sz w:val="18"/>
    </w:rPr>
  </w:style>
  <w:style w:type="paragraph" w:customStyle="1" w:styleId="KopeindnoottekstLKCA">
    <w:name w:val="Kop eindnoottekst LKCA"/>
    <w:basedOn w:val="Voetnoottekst"/>
    <w:next w:val="Voetnoottekst"/>
    <w:rsid w:val="0081427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501</ap:Words>
  <ap:Characters>2761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2015-06-15T07:12:00.0000000Z</lastPrinted>
  <dcterms:created xsi:type="dcterms:W3CDTF">2015-06-15T14:06:00.0000000Z</dcterms:created>
  <dcterms:modified xsi:type="dcterms:W3CDTF">2015-06-15T14:06:00.0000000Z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0x010100DE638F711457A947B861619D7BAD6272</vt:lpwstr>
  </property>
</Properties>
</file>