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9"/>
        <w:gridCol w:w="6571"/>
      </w:tblGrid>
      <w:tr w:rsidRPr="00434042" w:rsidR="00350DC7" w:rsidTr="00350DC7">
        <w:trPr>
          <w:trHeight w:val="289" w:hRule="exact"/>
        </w:trPr>
        <w:tc>
          <w:tcPr>
            <w:tcW w:w="929" w:type="dxa"/>
          </w:tcPr>
          <w:p w:rsidRPr="00434042" w:rsidR="00350DC7" w:rsidP="00350DC7" w:rsidRDefault="00350DC7">
            <w:r>
              <w:rPr>
                <w:szCs w:val="18"/>
              </w:rPr>
              <w:t>Datum</w:t>
            </w:r>
          </w:p>
        </w:tc>
        <w:tc>
          <w:tcPr>
            <w:tcW w:w="6571" w:type="dxa"/>
          </w:tcPr>
          <w:p w:rsidRPr="00434042" w:rsidR="00350DC7" w:rsidP="000A54E7" w:rsidRDefault="00350DC7">
            <w:r>
              <w:t>5 juni 2015</w:t>
            </w:r>
          </w:p>
        </w:tc>
      </w:tr>
      <w:tr w:rsidRPr="00434042" w:rsidR="00350DC7" w:rsidTr="00350DC7">
        <w:trPr>
          <w:trHeight w:val="368"/>
        </w:trPr>
        <w:tc>
          <w:tcPr>
            <w:tcW w:w="929" w:type="dxa"/>
          </w:tcPr>
          <w:p w:rsidR="00350DC7" w:rsidP="00350DC7" w:rsidRDefault="00350DC7">
            <w:r>
              <w:rPr>
                <w:szCs w:val="18"/>
              </w:rPr>
              <w:t>Betreft</w:t>
            </w:r>
          </w:p>
        </w:tc>
        <w:tc>
          <w:tcPr>
            <w:tcW w:w="6571" w:type="dxa"/>
          </w:tcPr>
          <w:p w:rsidR="00350DC7" w:rsidP="000A54E7" w:rsidRDefault="00350DC7">
            <w:r>
              <w:t>Antwoord Kamervragen DJV 2014 en rapport ARK</w:t>
            </w:r>
          </w:p>
        </w:tc>
      </w:tr>
    </w:tbl>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350DC7" w:rsidTr="00E604AA">
        <w:trPr>
          <w:trHeight w:val="1514"/>
        </w:trPr>
        <w:tc>
          <w:tcPr>
            <w:tcW w:w="7522" w:type="dxa"/>
            <w:tcBorders>
              <w:top w:val="nil"/>
              <w:left w:val="nil"/>
              <w:bottom w:val="nil"/>
              <w:right w:val="nil"/>
            </w:tcBorders>
            <w:tcMar>
              <w:left w:w="0" w:type="dxa"/>
              <w:right w:w="0" w:type="dxa"/>
            </w:tcMar>
          </w:tcPr>
          <w:p w:rsidR="00350DC7" w:rsidP="00350DC7" w:rsidRDefault="00350DC7">
            <w:r>
              <w:t>Aan de Voorzitter van de Tweede Kamer der Staten-Generaal</w:t>
            </w:r>
          </w:p>
          <w:p w:rsidR="00350DC7" w:rsidP="00350DC7" w:rsidRDefault="00350DC7">
            <w:r>
              <w:t xml:space="preserve">Postbus 20018 </w:t>
            </w:r>
          </w:p>
          <w:p w:rsidR="00350DC7" w:rsidP="00350DC7" w:rsidRDefault="00350DC7">
            <w:r>
              <w:t>2500 EA</w:t>
            </w:r>
            <w:r w:rsidRPr="00B0663B">
              <w:rPr>
                <w:color w:val="FFFFFF"/>
              </w:rPr>
              <w:t>..</w:t>
            </w:r>
            <w:r>
              <w:t>DEN HAAG</w:t>
            </w: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Pr="00D33521" w:rsidR="00350DC7" w:rsidTr="007B7125">
        <w:tc>
          <w:tcPr>
            <w:tcW w:w="2160" w:type="dxa"/>
          </w:tcPr>
          <w:p w:rsidRPr="004E6BCF" w:rsidR="00350DC7" w:rsidP="00350DC7" w:rsidRDefault="00350DC7">
            <w:pPr>
              <w:rPr>
                <w:b/>
                <w:sz w:val="13"/>
                <w:szCs w:val="13"/>
              </w:rPr>
            </w:pPr>
            <w:r>
              <w:rPr>
                <w:b/>
                <w:sz w:val="13"/>
                <w:szCs w:val="13"/>
              </w:rPr>
              <w:t>Financieel-Economische Zaken</w:t>
            </w:r>
          </w:p>
          <w:p w:rsidRPr="00D86CC6" w:rsidR="00350DC7" w:rsidP="007B7125" w:rsidRDefault="00350DC7">
            <w:pPr>
              <w:spacing w:after="90" w:line="180" w:lineRule="exact"/>
              <w:rPr>
                <w:sz w:val="13"/>
                <w:szCs w:val="13"/>
              </w:rPr>
            </w:pPr>
            <w:r w:rsidRPr="00D86CC6">
              <w:rPr>
                <w:sz w:val="13"/>
                <w:szCs w:val="13"/>
              </w:rPr>
              <w:t xml:space="preserve">IPC </w:t>
            </w:r>
            <w:r>
              <w:rPr>
                <w:sz w:val="13"/>
                <w:szCs w:val="13"/>
              </w:rPr>
              <w:t>5350</w:t>
            </w:r>
          </w:p>
          <w:p w:rsidR="00350DC7" w:rsidP="00350DC7" w:rsidRDefault="00350DC7">
            <w:pPr>
              <w:pStyle w:val="Huisstijl-Gegeven"/>
              <w:spacing w:after="0"/>
              <w:rPr>
                <w:noProof w:val="0"/>
              </w:rPr>
            </w:pPr>
            <w:r>
              <w:rPr>
                <w:noProof w:val="0"/>
              </w:rPr>
              <w:t xml:space="preserve">Rijnstraat 50 </w:t>
            </w:r>
          </w:p>
          <w:p w:rsidR="00350DC7" w:rsidP="00350DC7" w:rsidRDefault="00350DC7">
            <w:pPr>
              <w:pStyle w:val="Huisstijl-Gegeven"/>
              <w:spacing w:after="0"/>
              <w:rPr>
                <w:noProof w:val="0"/>
              </w:rPr>
            </w:pPr>
            <w:r>
              <w:rPr>
                <w:noProof w:val="0"/>
              </w:rPr>
              <w:t>Den Haag</w:t>
            </w:r>
          </w:p>
          <w:p w:rsidR="00350DC7" w:rsidP="00350DC7" w:rsidRDefault="00350DC7">
            <w:pPr>
              <w:pStyle w:val="Huisstijl-Gegeven"/>
              <w:spacing w:after="0"/>
              <w:rPr>
                <w:noProof w:val="0"/>
              </w:rPr>
            </w:pPr>
            <w:r>
              <w:rPr>
                <w:noProof w:val="0"/>
              </w:rPr>
              <w:t>Postbus 16375</w:t>
            </w:r>
          </w:p>
          <w:p w:rsidR="00350DC7" w:rsidP="00350DC7" w:rsidRDefault="00350DC7">
            <w:pPr>
              <w:pStyle w:val="Huisstijl-Gegeven"/>
              <w:spacing w:after="0"/>
              <w:rPr>
                <w:noProof w:val="0"/>
              </w:rPr>
            </w:pPr>
            <w:r>
              <w:rPr>
                <w:noProof w:val="0"/>
              </w:rPr>
              <w:t>2500 BJ Den Haag</w:t>
            </w:r>
          </w:p>
          <w:p w:rsidR="00350DC7" w:rsidP="00350DC7" w:rsidRDefault="00350DC7">
            <w:pPr>
              <w:pStyle w:val="Huisstijl-Gegeven"/>
              <w:spacing w:after="90"/>
              <w:rPr>
                <w:noProof w:val="0"/>
                <w:szCs w:val="13"/>
              </w:rPr>
            </w:pPr>
            <w:r>
              <w:rPr>
                <w:noProof w:val="0"/>
              </w:rPr>
              <w:t>www.rijksoverheid.nl</w:t>
            </w:r>
          </w:p>
          <w:p w:rsidRPr="00FF6950" w:rsidR="00350DC7" w:rsidP="007B7125" w:rsidRDefault="00350DC7">
            <w:pPr>
              <w:spacing w:line="180" w:lineRule="exact"/>
              <w:rPr>
                <w:sz w:val="13"/>
                <w:szCs w:val="13"/>
                <w:lang w:val="en-US"/>
              </w:rPr>
            </w:pPr>
            <w:bookmarkStart w:name="_GoBack" w:id="0"/>
            <w:bookmarkEnd w:id="0"/>
          </w:p>
        </w:tc>
      </w:tr>
      <w:tr w:rsidRPr="00D33521" w:rsidR="00350DC7" w:rsidTr="007B7125">
        <w:trPr>
          <w:trHeight w:val="200" w:hRule="exact"/>
        </w:trPr>
        <w:tc>
          <w:tcPr>
            <w:tcW w:w="2160" w:type="dxa"/>
          </w:tcPr>
          <w:p w:rsidRPr="00FF6950" w:rsidR="00350DC7" w:rsidP="007B7125" w:rsidRDefault="00350DC7">
            <w:pPr>
              <w:spacing w:after="90" w:line="180" w:lineRule="exact"/>
              <w:rPr>
                <w:sz w:val="13"/>
                <w:szCs w:val="13"/>
                <w:lang w:val="en-US"/>
              </w:rPr>
            </w:pPr>
          </w:p>
        </w:tc>
      </w:tr>
      <w:tr w:rsidRPr="005819CE" w:rsidR="00350DC7" w:rsidTr="007B7125">
        <w:trPr>
          <w:trHeight w:val="450"/>
        </w:trPr>
        <w:tc>
          <w:tcPr>
            <w:tcW w:w="2160" w:type="dxa"/>
          </w:tcPr>
          <w:p w:rsidR="00350DC7" w:rsidP="00350DC7" w:rsidRDefault="00350DC7">
            <w:pPr>
              <w:pStyle w:val="Huisstijl-Kopje"/>
              <w:rPr>
                <w:b w:val="0"/>
                <w:noProof w:val="0"/>
                <w:szCs w:val="13"/>
              </w:rPr>
            </w:pPr>
            <w:r>
              <w:rPr>
                <w:noProof w:val="0"/>
              </w:rPr>
              <w:t>Onze referentie</w:t>
            </w:r>
          </w:p>
          <w:p w:rsidRPr="00FA7882" w:rsidR="00350DC7" w:rsidP="007B7125" w:rsidRDefault="00350DC7">
            <w:pPr>
              <w:spacing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Pr>
                <w:sz w:val="13"/>
                <w:szCs w:val="13"/>
              </w:rPr>
              <w:t>772233</w:t>
            </w:r>
            <w:r>
              <w:rPr>
                <w:sz w:val="13"/>
                <w:szCs w:val="13"/>
              </w:rPr>
              <w:fldChar w:fldCharType="end"/>
            </w:r>
          </w:p>
        </w:tc>
      </w:tr>
      <w:tr w:rsidRPr="005819CE" w:rsidR="00350DC7" w:rsidTr="007B7125">
        <w:trPr>
          <w:trHeight w:val="135"/>
        </w:trPr>
        <w:tc>
          <w:tcPr>
            <w:tcW w:w="2160" w:type="dxa"/>
          </w:tcPr>
          <w:p w:rsidR="00350DC7" w:rsidP="00350DC7" w:rsidRDefault="00350DC7">
            <w:pPr>
              <w:pStyle w:val="Huisstijl-Kopje"/>
              <w:rPr>
                <w:noProof w:val="0"/>
                <w:lang w:val="en-US"/>
              </w:rPr>
            </w:pPr>
            <w:proofErr w:type="spellStart"/>
            <w:r>
              <w:rPr>
                <w:noProof w:val="0"/>
                <w:lang w:val="en-US"/>
              </w:rPr>
              <w:t>Uw</w:t>
            </w:r>
            <w:proofErr w:type="spellEnd"/>
            <w:r>
              <w:rPr>
                <w:noProof w:val="0"/>
                <w:lang w:val="en-US"/>
              </w:rPr>
              <w:t xml:space="preserve"> brief van</w:t>
            </w:r>
          </w:p>
          <w:p w:rsidRPr="00C5333A" w:rsidR="00D33521" w:rsidP="00350DC7" w:rsidRDefault="00D33521">
            <w:pPr>
              <w:spacing w:after="90" w:line="180" w:lineRule="exact"/>
              <w:rPr>
                <w:sz w:val="13"/>
                <w:szCs w:val="13"/>
              </w:rPr>
            </w:pPr>
          </w:p>
        </w:tc>
      </w:tr>
      <w:tr w:rsidRPr="005819CE" w:rsidR="00350DC7" w:rsidTr="007B7125">
        <w:trPr>
          <w:trHeight w:val="113"/>
        </w:trPr>
        <w:tc>
          <w:tcPr>
            <w:tcW w:w="2160" w:type="dxa"/>
          </w:tcPr>
          <w:p w:rsidRPr="00D86CC6" w:rsidR="00350DC7" w:rsidP="00350DC7" w:rsidRDefault="00350DC7">
            <w:pPr>
              <w:pStyle w:val="Huisstijl-Kopje"/>
              <w:rPr>
                <w:b w:val="0"/>
                <w:noProof w:val="0"/>
                <w:szCs w:val="13"/>
              </w:rPr>
            </w:pPr>
            <w:r>
              <w:rPr>
                <w:noProof w:val="0"/>
              </w:rPr>
              <w:t>Bijlagen</w:t>
            </w:r>
          </w:p>
          <w:p w:rsidRPr="00D86CC6" w:rsidR="00350DC7" w:rsidP="007B7125" w:rsidRDefault="00350DC7">
            <w:pPr>
              <w:spacing w:after="90" w:line="180" w:lineRule="exact"/>
              <w:rPr>
                <w:sz w:val="13"/>
                <w:szCs w:val="13"/>
              </w:rPr>
            </w:pPr>
            <w:r>
              <w:rPr>
                <w:sz w:val="13"/>
                <w:szCs w:val="13"/>
              </w:rPr>
              <w:t>2</w:t>
            </w:r>
          </w:p>
        </w:tc>
      </w:tr>
    </w:tbl>
    <w:p w:rsidRPr="00350DC7" w:rsidR="00350DC7" w:rsidP="00350DC7" w:rsidRDefault="00350DC7">
      <w:r w:rsidRPr="00350DC7">
        <w:rPr>
          <w:bCs/>
          <w:szCs w:val="18"/>
        </w:rPr>
        <w:t xml:space="preserve">Hierbij zend ik u, mede namens de staatssecretaris van Onderwijs, Cultuur en Wetenschap, de antwoorden op de Kamervragen over het Departementaal jaarverslag (DJV) 2014 van het ministerie van Onderwijs, Cultuur en Wetenschap </w:t>
      </w:r>
      <w:r w:rsidR="00FF6950">
        <w:rPr>
          <w:bCs/>
          <w:szCs w:val="18"/>
        </w:rPr>
        <w:t xml:space="preserve">en </w:t>
      </w:r>
      <w:r w:rsidRPr="00350DC7">
        <w:rPr>
          <w:bCs/>
          <w:szCs w:val="18"/>
        </w:rPr>
        <w:t>het rapport van de Algemene Rekenkamer bij het jaarverslag.</w:t>
      </w:r>
    </w:p>
    <w:p w:rsidR="00350DC7" w:rsidP="00350DC7" w:rsidRDefault="00350DC7"/>
    <w:p w:rsidR="00350DC7" w:rsidP="00350DC7" w:rsidRDefault="00350DC7">
      <w:pPr>
        <w:rPr>
          <w:szCs w:val="20"/>
        </w:rPr>
      </w:pPr>
      <w:r w:rsidRPr="004B4901">
        <w:rPr>
          <w:szCs w:val="20"/>
        </w:rPr>
        <w:t>de minister van On</w:t>
      </w:r>
      <w:r>
        <w:rPr>
          <w:szCs w:val="20"/>
        </w:rPr>
        <w:t>derwijs, Cultuur en Wetenschap,</w:t>
      </w:r>
    </w:p>
    <w:p w:rsidR="00350DC7" w:rsidP="00350DC7" w:rsidRDefault="00350DC7">
      <w:pPr>
        <w:rPr>
          <w:szCs w:val="20"/>
        </w:rPr>
      </w:pPr>
    </w:p>
    <w:p w:rsidR="00350DC7" w:rsidP="00350DC7" w:rsidRDefault="00350DC7">
      <w:pPr>
        <w:rPr>
          <w:szCs w:val="20"/>
        </w:rPr>
      </w:pPr>
    </w:p>
    <w:p w:rsidR="00350DC7" w:rsidP="00350DC7" w:rsidRDefault="00350DC7">
      <w:pPr>
        <w:rPr>
          <w:szCs w:val="20"/>
        </w:rPr>
      </w:pPr>
    </w:p>
    <w:p w:rsidR="00350DC7" w:rsidP="00350DC7" w:rsidRDefault="00350DC7">
      <w:pPr>
        <w:rPr>
          <w:szCs w:val="20"/>
        </w:rPr>
      </w:pPr>
    </w:p>
    <w:p w:rsidR="00350DC7" w:rsidP="00350DC7" w:rsidRDefault="00350DC7">
      <w:pPr>
        <w:rPr>
          <w:szCs w:val="20"/>
        </w:rPr>
      </w:pPr>
    </w:p>
    <w:p w:rsidRPr="00263FD6" w:rsidR="00692BA9" w:rsidP="00350DC7" w:rsidRDefault="00350DC7">
      <w:pPr>
        <w:pStyle w:val="standaard-tekst"/>
      </w:pPr>
      <w:r w:rsidRPr="00581A9D">
        <w:rPr>
          <w:sz w:val="18"/>
          <w:szCs w:val="18"/>
        </w:rPr>
        <w:t>dr. Jet Bussemaker</w:t>
      </w:r>
    </w:p>
    <w:sectPr w:rsidRPr="00263FD6" w:rsidR="00692BA9" w:rsidSect="002F493B">
      <w:headerReference w:type="even" r:id="rId8"/>
      <w:headerReference w:type="default" r:id="rId9"/>
      <w:footerReference w:type="even" r:id="rId10"/>
      <w:footerReference w:type="default" r:id="rId11"/>
      <w:headerReference w:type="first" r:id="rId12"/>
      <w:footerReference w:type="first" r:id="rId13"/>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DC7" w:rsidRDefault="00350DC7">
      <w:r>
        <w:separator/>
      </w:r>
    </w:p>
    <w:p w:rsidR="00350DC7" w:rsidRDefault="00350DC7"/>
  </w:endnote>
  <w:endnote w:type="continuationSeparator" w:id="0">
    <w:p w:rsidR="00350DC7" w:rsidRDefault="00350DC7">
      <w:r>
        <w:continuationSeparator/>
      </w:r>
    </w:p>
    <w:p w:rsidR="00350DC7" w:rsidRDefault="00350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1A" w:rsidRDefault="0049501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F71BB"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350DC7" w:rsidP="00350DC7">
          <w:pPr>
            <w:pStyle w:val="Huisstijl-Gegeven"/>
            <w:rPr>
              <w:noProof w:val="0"/>
              <w:szCs w:val="13"/>
            </w:rPr>
          </w:pPr>
          <w:r>
            <w:rPr>
              <w:noProof w:val="0"/>
            </w:rPr>
            <w:t>Pagina</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PAGE  \* Arabic  \* MERGEFORMAT </w:instrText>
          </w:r>
          <w:r w:rsidR="002F71BB" w:rsidRPr="004C7E1D">
            <w:rPr>
              <w:noProof w:val="0"/>
              <w:szCs w:val="13"/>
            </w:rPr>
            <w:fldChar w:fldCharType="separate"/>
          </w:r>
          <w:r>
            <w:rPr>
              <w:szCs w:val="13"/>
            </w:rPr>
            <w:t>1</w:t>
          </w:r>
          <w:r w:rsidR="002F71BB" w:rsidRPr="004C7E1D">
            <w:rPr>
              <w:noProof w:val="0"/>
              <w:szCs w:val="13"/>
            </w:rPr>
            <w:fldChar w:fldCharType="end"/>
          </w:r>
          <w:r w:rsidR="002F71BB" w:rsidRPr="004C7E1D">
            <w:rPr>
              <w:noProof w:val="0"/>
              <w:szCs w:val="13"/>
            </w:rPr>
            <w:t xml:space="preserve"> </w:t>
          </w:r>
          <w:r>
            <w:rPr>
              <w:noProof w:val="0"/>
            </w:rPr>
            <w:t>van</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SECTIONPAGES   \* MERGEFORMAT </w:instrText>
          </w:r>
          <w:r w:rsidR="002F71BB" w:rsidRPr="004C7E1D">
            <w:rPr>
              <w:noProof w:val="0"/>
              <w:szCs w:val="13"/>
            </w:rPr>
            <w:fldChar w:fldCharType="separate"/>
          </w:r>
          <w:r>
            <w:rPr>
              <w:szCs w:val="13"/>
            </w:rPr>
            <w:t>1</w:t>
          </w:r>
          <w:r w:rsidR="002F71BB" w:rsidRPr="004C7E1D">
            <w:rPr>
              <w:noProof w:val="0"/>
              <w:szCs w:val="13"/>
            </w:rPr>
            <w:fldChar w:fldCharType="end"/>
          </w:r>
        </w:p>
      </w:tc>
    </w:tr>
  </w:tbl>
  <w:p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D17084"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350DC7" w:rsidP="00350DC7">
          <w:pPr>
            <w:pStyle w:val="Huisstijl-Gegeven"/>
            <w:rPr>
              <w:noProof w:val="0"/>
              <w:szCs w:val="13"/>
            </w:rPr>
          </w:pPr>
          <w:r>
            <w:rPr>
              <w:noProof w:val="0"/>
            </w:rPr>
            <w:t>Pagina</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PAGE  \* Arabic  \* MERGEFORMAT </w:instrText>
          </w:r>
          <w:r w:rsidR="00D17084" w:rsidRPr="004C7E1D">
            <w:rPr>
              <w:noProof w:val="0"/>
              <w:szCs w:val="13"/>
            </w:rPr>
            <w:fldChar w:fldCharType="separate"/>
          </w:r>
          <w:r w:rsidR="00685537">
            <w:rPr>
              <w:szCs w:val="13"/>
            </w:rPr>
            <w:t>1</w:t>
          </w:r>
          <w:r w:rsidR="00D17084" w:rsidRPr="004C7E1D">
            <w:rPr>
              <w:noProof w:val="0"/>
              <w:szCs w:val="13"/>
            </w:rPr>
            <w:fldChar w:fldCharType="end"/>
          </w:r>
          <w:r w:rsidR="00D17084" w:rsidRPr="004C7E1D">
            <w:rPr>
              <w:noProof w:val="0"/>
              <w:szCs w:val="13"/>
            </w:rPr>
            <w:t xml:space="preserve"> </w:t>
          </w:r>
          <w:r>
            <w:rPr>
              <w:noProof w:val="0"/>
            </w:rPr>
            <w:t>van</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SECTIONPAGES   \* MERGEFORMAT </w:instrText>
          </w:r>
          <w:r w:rsidR="00D17084" w:rsidRPr="004C7E1D">
            <w:rPr>
              <w:noProof w:val="0"/>
              <w:szCs w:val="13"/>
            </w:rPr>
            <w:fldChar w:fldCharType="separate"/>
          </w:r>
          <w:r w:rsidR="00685537">
            <w:rPr>
              <w:szCs w:val="13"/>
            </w:rPr>
            <w:t>1</w:t>
          </w:r>
          <w:r w:rsidR="00D17084" w:rsidRPr="004C7E1D">
            <w:rPr>
              <w:noProof w:val="0"/>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DC7" w:rsidRDefault="00350DC7">
      <w:r>
        <w:separator/>
      </w:r>
    </w:p>
    <w:p w:rsidR="00350DC7" w:rsidRDefault="00350DC7"/>
  </w:footnote>
  <w:footnote w:type="continuationSeparator" w:id="0">
    <w:p w:rsidR="00350DC7" w:rsidRDefault="00350DC7">
      <w:r>
        <w:continuationSeparator/>
      </w:r>
    </w:p>
    <w:p w:rsidR="00350DC7" w:rsidRDefault="00350D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1A" w:rsidRDefault="0049501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6D2D53">
      <w:trPr>
        <w:trHeight w:hRule="exact" w:val="400"/>
      </w:trPr>
      <w:tc>
        <w:tcPr>
          <w:tcW w:w="7518" w:type="dxa"/>
          <w:shd w:val="clear" w:color="auto" w:fill="auto"/>
        </w:tcPr>
        <w:p w:rsidR="00527BD4" w:rsidRPr="00275984" w:rsidRDefault="00527BD4" w:rsidP="00BF4427">
          <w:pPr>
            <w:pStyle w:val="Huisstijl-Rubricering"/>
            <w:rPr>
              <w:noProof w:val="0"/>
            </w:rPr>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35CF4" w:rsidRPr="005819CE" w:rsidTr="003B528D">
      <w:tc>
        <w:tcPr>
          <w:tcW w:w="2160" w:type="dxa"/>
          <w:shd w:val="clear" w:color="auto" w:fill="auto"/>
        </w:tcPr>
        <w:p w:rsidR="00FF7D29" w:rsidRPr="002F71BB" w:rsidRDefault="00350DC7" w:rsidP="00350DC7">
          <w:pPr>
            <w:pStyle w:val="Huisstijl-Kopje"/>
            <w:rPr>
              <w:noProof w:val="0"/>
            </w:rPr>
          </w:pPr>
          <w:r>
            <w:rPr>
              <w:noProof w:val="0"/>
            </w:rPr>
            <w:t>Onze referentie</w:t>
          </w:r>
        </w:p>
        <w:p w:rsidR="002F71BB" w:rsidRPr="000407BB" w:rsidRDefault="000407BB" w:rsidP="00FF7D29">
          <w:pPr>
            <w:spacing w:after="90"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FF6950">
            <w:rPr>
              <w:sz w:val="13"/>
              <w:szCs w:val="13"/>
            </w:rPr>
            <w:t>772233</w:t>
          </w:r>
          <w:r>
            <w:rPr>
              <w:sz w:val="13"/>
              <w:szCs w:val="13"/>
            </w:rPr>
            <w:fldChar w:fldCharType="end"/>
          </w:r>
        </w:p>
      </w:tc>
    </w:tr>
    <w:tr w:rsidR="00E35CF4" w:rsidRPr="005819CE"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704845"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350DC7" w:rsidRDefault="00350DC7" w:rsidP="00350DC7">
          <w:pPr>
            <w:framePr w:w="6339" w:h="2750" w:hRule="exact" w:hSpace="181" w:wrap="around" w:vAnchor="page" w:hAnchor="page" w:x="5586" w:y="1"/>
          </w:pPr>
          <w:r>
            <w:rPr>
              <w:noProof/>
            </w:rPr>
            <w:drawing>
              <wp:inline distT="0" distB="0" distL="0" distR="0">
                <wp:extent cx="2447925" cy="1657350"/>
                <wp:effectExtent l="0" t="0" r="9525" b="0"/>
                <wp:docPr id="946" name="Afbeelding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a:ln>
                          <a:noFill/>
                        </a:ln>
                      </pic:spPr>
                    </pic:pic>
                  </a:graphicData>
                </a:graphic>
              </wp:inline>
            </w:drawing>
          </w:r>
        </w:p>
        <w:p w:rsidR="00350DC7" w:rsidRPr="00543A0D" w:rsidRDefault="00350DC7" w:rsidP="00350DC7">
          <w:pPr>
            <w:framePr w:w="6339" w:h="2750" w:hRule="exact" w:hSpace="181" w:wrap="around" w:vAnchor="page" w:hAnchor="page" w:x="5586" w:y="1"/>
            <w:spacing w:after="200" w:line="276" w:lineRule="auto"/>
            <w:rPr>
              <w:rFonts w:ascii="Calibri" w:hAnsi="Calibri"/>
              <w:sz w:val="22"/>
              <w:szCs w:val="22"/>
              <w:lang w:eastAsia="en-US"/>
            </w:rPr>
          </w:pPr>
        </w:p>
        <w:p w:rsidR="00704845" w:rsidRDefault="00704845" w:rsidP="0047126E">
          <w:pPr>
            <w:framePr w:w="6339" w:h="2750" w:hRule="exact" w:hSpace="181" w:wrap="around" w:vAnchor="page" w:hAnchor="page" w:x="5586" w:y="1"/>
            <w:spacing w:line="240" w:lineRule="auto"/>
          </w:pPr>
        </w:p>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527BD4" w:rsidTr="0008539E">
      <w:trPr>
        <w:trHeight w:hRule="exact" w:val="572"/>
      </w:trPr>
      <w:tc>
        <w:tcPr>
          <w:tcW w:w="7520" w:type="dxa"/>
          <w:shd w:val="clear" w:color="auto" w:fill="auto"/>
        </w:tcPr>
        <w:p w:rsidR="00527BD4" w:rsidRPr="00963440" w:rsidRDefault="00350DC7" w:rsidP="00350DC7">
          <w:pPr>
            <w:pStyle w:val="Huisstijl-Adres"/>
            <w:spacing w:after="0"/>
            <w:rPr>
              <w:noProof w:val="0"/>
            </w:rPr>
          </w:pPr>
          <w:r w:rsidRPr="009E3B07">
            <w:rPr>
              <w:noProof w:val="0"/>
            </w:rPr>
            <w:t>&gt;Retouradres </w:t>
          </w:r>
          <w:r>
            <w:rPr>
              <w:noProof w:val="0"/>
            </w:rPr>
            <w:t>Postbus 16375 2500 BJ Den Haag</w:t>
          </w:r>
          <w:r w:rsidRPr="009E3B07">
            <w:rPr>
              <w:noProof w:val="0"/>
            </w:rPr>
            <w:t xml:space="preserve"> </w:t>
          </w:r>
        </w:p>
      </w:tc>
    </w:tr>
    <w:tr w:rsidR="00527BD4" w:rsidTr="00E776C6">
      <w:trPr>
        <w:cantSplit/>
        <w:trHeight w:hRule="exact" w:val="238"/>
      </w:trPr>
      <w:tc>
        <w:tcPr>
          <w:tcW w:w="7520" w:type="dxa"/>
          <w:shd w:val="clear" w:color="auto" w:fill="auto"/>
        </w:tcPr>
        <w:p w:rsidR="00093ABC" w:rsidRPr="00963440" w:rsidRDefault="00093ABC" w:rsidP="00963440"/>
      </w:tc>
    </w:tr>
    <w:tr w:rsidR="00A604D3" w:rsidTr="00E776C6">
      <w:trPr>
        <w:cantSplit/>
        <w:trHeight w:hRule="exact" w:val="1520"/>
      </w:trPr>
      <w:tc>
        <w:tcPr>
          <w:tcW w:w="7520" w:type="dxa"/>
          <w:shd w:val="clear" w:color="auto" w:fill="auto"/>
        </w:tcPr>
        <w:p w:rsidR="00A604D3" w:rsidRPr="00963440" w:rsidRDefault="00A604D3" w:rsidP="00963440"/>
      </w:tc>
    </w:tr>
    <w:tr w:rsidR="00527BD4"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SD_MetaData" w:val="&lt;Fields library=&quot;EDOC&quot; form=&quot;OCW_REGISTRATIE&quot;&gt;&lt;Field id=&quot;UserGroup.0&quot; value=&quot;C8F3A5AA9D544BAFB815D075C3A0C511&quot;/&gt;&lt;Field id=&quot;UserGroup.1&quot; value=&quot;Financieel-Economische Zaken&quot;/&gt;&lt;Field id=&quot;UserGroup.2&quot; value=&quot;FEZ&quot;/&gt;&lt;Field id=&quot;UserGroup.3&quot; value=&quot;&quot;/&gt;&lt;Field id=&quot;UserGroup.815F2AA4BDBE427BB9EA923102C2FB70&quot; value=&quot;Financieel-Economische Zaken&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drs. F.A. Hofman&quot;/&gt;&lt;Field id=&quot;UserGroup.92A810531841458EA421E4A78B39896C&quot; value=&quot;drs. M.A.M. Smits van Waesberghe&quot;/&gt;&lt;Field id=&quot;UserGroup.CCF539C106E04983810964EABF88BEA7&quot; value=&quot;&quot;/&gt;&lt;Field id=&quot;UserGroup.B6D16C567E8747049E6328799A98A81C&quot; value=&quot;&quot;/&gt;&lt;Field id=&quot;UserGroup.42322026BD3A4EDBBB13C01F0BF536F7&quot; value=&quot;P.O. Box 16375&quot;/&gt;&lt;Field id=&quot;UserGroup.26D0C618E5F34862BB204EF65A9834C5&quot; value=&quot;&quot;/&gt;&lt;Field id=&quot;UserGroup.0C73AB2D30514C92B940A0B209F32216&quot; value=&quot;&quot;/&gt;&lt;Field id=&quot;UserGroup.85101AD57012478EB0EE524B623376EF&quot; value=&quot;Department for Financial and Economic Affairs&quot;/&gt;&lt;Field id=&quot;UserGroup.FCC622CE89EA43279501BAAD498586E2&quot; value=&quot;&quot;/&gt;&lt;Field id=&quot;UserGroup.69EE57F127204B2C86B5C57D8CE57F8D&quot; value=&quot;&quot;/&gt;&lt;Field id=&quot;UserGroup.C824FF864B2B46078FFB8022751A5FA8&quot; value=&quot;The Hague&quot;/&gt;&lt;Field id=&quot;UserGroup.E0BD4150564441589EE3EA1C38018BF9&quot; value=&quot;&quot;/&gt;&lt;Field id=&quot;UserGroup.D5F6D881FFAC438592571763AC6BC4B5&quot; value=&quot;&quot;/&gt;&lt;Field id=&quot;UserGroup.BC1317E875604E1FB65651143DC14E6B&quot; value=&quot;The Netherlands&quot;/&gt;&lt;Field id=&quot;UserGroup.6C1062083E6B4CF8AB03D6EDF06B0829&quot; value=&quot;&quot;/&gt;&lt;Field id=&quot;UserGroup.84B780F6AED94DEBAD140A9BAE098B77&quot; value=&quot;&quot;/&gt;&lt;Field id=&quot;UserGroup.36870F9DF6D840C69DE42BB237D9E5E3&quot; value=&quot;Ministry of Education, Culture and Science&quot;/&gt;&lt;Field id=&quot;UserGroup.BBFCF84016024CBFAE5FE9B3E761129A&quot; value=&quot;&quot;/&gt;&lt;Field id=&quot;Author.0&quot; value=&quot;67616A0A92A04A6C911415C30B54AAA9&quot;/&gt;&lt;Field id=&quot;Author.1&quot; value=&quot;Veen&quot;/&gt;&lt;Field id=&quot;Author.2&quot; value=&quot;R.S.&quot;/&gt;&lt;Field id=&quot;Author.3&quot; value=&quot;van der&quot;/&gt;&lt;Field id=&quot;Author.4&quot; value=&quot;Rob&quot;/&gt;&lt;Field id=&quot;Author.5&quot; value=&quot;r.s.vanderveen@minocw.nl&quot;/&gt;&lt;Field id=&quot;Author.6&quot; value=&quot;&quot;/&gt;&lt;Field id=&quot;Author.7&quot; value=&quot;&quot;/&gt;&lt;Field id=&quot;Author.8&quot; value=&quot;&quot;/&gt;&lt;Field id=&quot;Author.9&quot; value=&quot;o003vee&quot; mappedto=&quot;AUTHOR_ID&quot;/&gt;&lt;Field id=&quot;Author.10&quot; value=&quot;True&quot;/&gt;&lt;Field id=&quot;Author.11&quot; value=&quot;0&quot;/&gt;&lt;Field id=&quot;Author.12&quot; value=&quot;&quot;/&gt;&lt;Field id=&quot;Author.13&quot; value=&quot;HOFT&quot;/&gt;&lt;Field id=&quot;Author.14&quot; value=&quot;van der Veen&quot;/&gt;&lt;Field id=&quot;Author.E72E562AD10E44CF8B0BB85626A7CED6&quot; value=&quot;&quot;/&gt;&lt;Field id=&quot;Author.2A7545B21CF14EEBBD8CE2FB110ECA76&quot; value=&quot;+31 6 46 84 93 06&quot;/&gt;&lt;Field id=&quot;Author.07A356D7877849EBA5C9C7CF16E58D5F&quot; value=&quot;+31-70-412 2953&quot;/&gt;&lt;Field id=&quot;Author.316524BDEDA04B27B02489813A15B3D2&quot; value=&quot;5350&quot;/&gt;&lt;Field id=&quot;Author.764D5833F93D470E8E750B1DAEBD2873&quot; value=&quot;1833&quot;/&gt;&lt;Field id=&quot;Author.978504FDCABC4ECBB9ECA7D9D1C6BAF8&quot; value=&quot;Ondersteunend Medewerker&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FLEX&quot;/&gt;&lt;Field id=&quot;Author.E9BB16FB50E04B859D7F26979E793515&quot; value=&quot;+31 6 46 84 93 06&quot;/&gt;&lt;Field id=&quot;Author.9F10345A9CBA40549518EFEBF9616FE7&quot; value=&quot;FEZ&quot;/&gt;&lt;Field id=&quot;Author.A08FD3E3B58F4E81842FC68F44A9B386&quot; value=&quot;OCW&quot;/&gt;&lt;Field id=&quot;Author.8DC78BAD95DF4C7792B2965626F7CBF4&quot; value=&quot;1&quot;/&gt;&lt;Field id=&quot;Typist.0&quot; value=&quot;67616A0A92A04A6C911415C30B54AAA9&quot;/&gt;&lt;Field id=&quot;Typist.1&quot; value=&quot;Veen&quot;/&gt;&lt;Field id=&quot;Typist.2&quot; value=&quot;R.S.&quot;/&gt;&lt;Field id=&quot;Typist.3&quot; value=&quot;van der&quot;/&gt;&lt;Field id=&quot;Typist.4&quot; value=&quot;Rob&quot;/&gt;&lt;Field id=&quot;Typist.5&quot; value=&quot;r.s.vanderveen@minocw.nl&quot;/&gt;&lt;Field id=&quot;Typist.6&quot; value=&quot;&quot;/&gt;&lt;Field id=&quot;Typist.7&quot; value=&quot;&quot;/&gt;&lt;Field id=&quot;Typist.8&quot; value=&quot;&quot;/&gt;&lt;Field id=&quot;Typist.9&quot; value=&quot;o003vee&quot;/&gt;&lt;Field id=&quot;Typist.10&quot; value=&quot;True&quot;/&gt;&lt;Field id=&quot;Typist.11&quot; value=&quot;0&quot;/&gt;&lt;Field id=&quot;Typist.12&quot; value=&quot;&quot;/&gt;&lt;Field id=&quot;Typist.13&quot; value=&quot;HOFT&quot;/&gt;&lt;Field id=&quot;Typist.14&quot; value=&quot;van der Veen&quot;/&gt;&lt;Field id=&quot;Typist.E72E562AD10E44CF8B0BB85626A7CED6&quot; value=&quot;&quot;/&gt;&lt;Field id=&quot;Typist.2A7545B21CF14EEBBD8CE2FB110ECA76&quot; value=&quot;+31 6 46 84 93 06&quot;/&gt;&lt;Field id=&quot;Typist.07A356D7877849EBA5C9C7CF16E58D5F&quot; value=&quot;+31-70-412 2953&quot;/&gt;&lt;Field id=&quot;Typist.316524BDEDA04B27B02489813A15B3D2&quot; value=&quot;5350&quot;/&gt;&lt;Field id=&quot;Typist.764D5833F93D470E8E750B1DAEBD2873&quot; value=&quot;1833&quot;/&gt;&lt;Field id=&quot;Typist.978504FDCABC4ECBB9ECA7D9D1C6BAF8&quot; value=&quot;Ondersteunend Medewerker&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FLEX&quot;/&gt;&lt;Field id=&quot;Typist.E9BB16FB50E04B859D7F26979E793515&quot; value=&quot;+31 6 46 84 93 06&quot;/&gt;&lt;Field id=&quot;Typist.9F10345A9CBA40549518EFEBF9616FE7&quot; value=&quot;FEZ&quot;/&gt;&lt;Field id=&quot;Typist.A08FD3E3B58F4E81842FC68F44A9B386&quot; value=&quot;OCW&quot;/&gt;&lt;Field id=&quot;Typist.8DC78BAD95DF4C7792B2965626F7CBF4&quot; value=&quot;1&quot;/&gt;&lt;Field id=&quot;TemplateGroup.0&quot; value=&quot;367B10F0FA38400597068BD368D08869&quot;/&gt;&lt;Field id=&quot;TemplateGroup.1&quot; value=&quot;Algemene correspondentie&quot;/&gt;&lt;Field id=&quot;Template.0&quot; value=&quot;2A13AFB0B67D45B9B310EFAC5CA3B06B&quot;/&gt;&lt;Field id=&quot;Template.1&quot; value=&quot;Brief&quot;/&gt;&lt;Field id=&quot;Template.2&quot; value=&quot;False&quot;/&gt;&lt;Field id=&quot;Template.3&quot; value=&quot;1&quot;/&gt;&lt;Field id=&quot;Template.4&quot; value=&quot;TP2A13AFB0B67D45B9B310EFAC5CA3B06B.sdp&quot;/&gt;&lt;Field id=&quot;Template.F7CF6B99D03B4E9BA5ADC2EAD0AF8DE8&quot; value=&quot;OCW&quot;/&gt;&lt;Field id=&quot;Template.C0486B6320E844FAB73B6A4011279223&quot; value=&quot;P&quot;/&gt;&lt;Field id=&quot;Template.1837871373234C94AE26FC6D93758E9C&quot; value=&quot;Peter Schooneman&quot;/&gt;&lt;Field id=&quot;Template.15D954F41372414FA0E4E16EE35B749F&quot; value=&quot;&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quot;/&gt;&lt;Field id=&quot;Template.8F8E3F265FA34288991248671F64241F&quot; value=&quot;&quot;/&gt;&lt;Field id=&quot;Template.288DF80FADA142E5B609D6FAF28E1279&quot; value=&quot;&quot;/&gt;&lt;Field id=&quot;Template.432C701549E64BE88705CC101DA5277E&quot; value=&quot;&quot;/&gt;&lt;Field id=&quot;Template.5608B6A7188D4C29AEA54059FA59FC48&quot; value=&quot;&quot;/&gt;&lt;Field id=&quot;Template.6742968E0D174AA4A6EA48CB5CB1DDE5&quot; value=&quot;&quot;/&gt;&lt;Field id=&quot;Template.3CA9E00839534E75A8648410406A1700&quot; value=&quot;&quot;/&gt;&lt;Field id=&quot;Template.FA0CC81707E34D25B534B6C000A6596E&quot; value=&quot;UITGAAND&quot; mappedto=&quot;RICHTING&quot;/&gt;&lt;Field id=&quot;Template.B50F40B821C742F294C218853C110EF9&quot; value=&quot;BRIEF&quot; mappedto=&quot;TYPE_ID&quot;/&gt;&lt;Field id=&quot;Template.9BC47C9B7214445DB3739239A0BA1B94&quot; value=&quot;&quot; mappedto=&quot;OCW_DOCVORM&quot;/&gt;&lt;Field id=&quot;Template.D2BC391A04AA4E3486CB26C52BDD0C02&quot; value=&quot;&quot; mappedto=&quot;SOORT_ID&quot;/&gt;&lt;Field id=&quot;Header.0&quot; value=&quot;684479A886184C6D8688A3088C2EE368&quot;/&gt;&lt;Field id=&quot;Header.1&quot; value=&quot;Brief (meertalig)&quot;/&gt;&lt;Field id=&quot;Header.2&quot; value=&quot;False&quot;/&gt;&lt;Field id=&quot;Header.3&quot; value=&quot;HD684479A886184C6D8688A3088C2EE368.sdp&quot;/&gt;&lt;Field id=&quot;Header.FAA8232E53FD4342BD59A15773591226&quot; value=&quot;OCW&quot;/&gt;&lt;Field id=&quot;Header.6A0C0E2AD38D4DC7BA9588308F94594F&quot; value=&quot;&quot;/&gt;&lt;Field id=&quot;Header.850AAB5EB1CF48149D916EDEBF2E1015&quot; value=&quot;&quot;/&gt;&lt;Field id=&quot;Header.5BAC16C0EB554454B88579B745189D5E&quot; value=&quot;Eerste pagina lade 1 logopapier, volgpagina's lade 2&quot;/&gt;&lt;Field id=&quot;Document.5&quot; value=&quot;394B9224F5344135B3402662DA2AB31E&quot;/&gt;&lt;Field id=&quot;42A8A342A9DE4673BFA491F68EA84788&quot; description=&quot;Taal&quot; value=&quot;Nederlands&quot;/&gt;&lt;Field id=&quot;76EFB07757124E5DA7F6AD8148DEBFC3&quot; description=&quot;Taal - Datum&quot; value=&quot;Nederlands&quot;/&gt;&lt;Field id=&quot;D8C1C25BDA704160A1B2633F47D94A06&quot; description=&quot;Taal - Datum keuze&quot; value=&quot;Nederlands&quot;/&gt;&lt;Field id=&quot;CC0E2B14143545F2AB0ECA44CFA5E504&quot; description=&quot;Taal - Retouradres&quot; value=&quot;Nederlands&quot;/&gt;&lt;Field id=&quot;D89A4E2EF36345ECBE28A79ACD7C24A1&quot; description=&quot;Taal - Logo&quot; value=&quot;Nederlands&quot;/&gt;&lt;Field id=&quot;BEBFA09FF49F4993A43B6F6BE9C96A74&quot; description=&quot;Taal - Pagina&quot; value=&quot;Nederlands&quot;/&gt;&lt;Field id=&quot;0E16A49590B943B9A1CC1D1145B5AC79&quot; description=&quot;Betreft&quot; mappedto=&quot;DOCNAME&quot; value=&quot;Antwoord Kamervragen DJV 2014 en rapport ARK&quot;/&gt;&lt;Field id=&quot;79EF07FF29B04ACD90F5BFF4D325E8A4&quot; description=&quot;Datum document&quot; mappedto=&quot;OCW_DATE&quot; value=&quot;6/5/2015&quot;/&gt;&lt;Field id=&quot;93B860034E08473390E85D9F48062CCA&quot; description=&quot;Datum op later moment invullen&quot; value=&quot;Nee&quot;/&gt;&lt;Field id=&quot;493EFB1F0DB647D88BFE5F7D4A5511BA&quot; description=&quot;Taal - Betreft&quot; value=&quot;Nederlands&quot;/&gt;&lt;Field id=&quot;76EFB07757124E5DA7F6AD8148DEBFC3&quot; description=&quot;Taal - Datum&quot; value=&quot;Nederlands&quot;/&gt;&lt;Field id=&quot;E059C33C0FE7425FB175075ADE70C36D&quot; description=&quot;Taal&quot; value=&quot;Nederlands&quot;/&gt;&lt;Field id=&quot;FBCCF035B238483B99B04AF8BE156806&quot; description=&quot;Organisatie&quot; value=&quot;Aan de Voorzitter van de Tweede Kamer der Staten-Generaal&quot;/&gt;&lt;Field id=&quot;01C0EFDFB8E349C5960EE3853945BC3A&quot; description=&quot;Aanhef&quot; value=&quot;Geen aanhef&quot;/&gt;&lt;Field id=&quot;6E267DAC293C495390CE576DCC43DC11&quot; description=&quot;HeerMevrouw&quot; value=&quot;heer&quot;/&gt;&lt;Field id=&quot;273693FFCB6748FA81F40B6D9D83372A&quot; description=&quot;Titel(s) voor&quot; value=&quot;&quot;/&gt;&lt;Field id=&quot;BFEBB2CEB5874FFB8B15955D31EE5820&quot; description=&quot;Voorletter(s)&quot; value=&quot;&quot;/&gt;&lt;Field id=&quot;92C2CD84466046408CA02F9C9B09B036&quot; description=&quot;Tussenvoegsel(s)&quot; value=&quot;&quot;/&gt;&lt;Field id=&quot;6D0101664A3D4D7B9ECEEF34729E14AE&quot; description=&quot;Voornaam&quot; value=&quot;&quot;/&gt;&lt;Field id=&quot;7150465CBBA342B0A0065B3DAEA902C3&quot; description=&quot;Achternaam&quot; value=&quot;&quot;/&gt;&lt;Field id=&quot;357CE5E269CA4C05803034177F8E635B&quot; description=&quot;Titel(s) achter&quot; value=&quot;&quot;/&gt;&lt;Field id=&quot;AF46FD03B1464B2A866A7C37DEF00F5B&quot; description=&quot;Straatnaam&quot; value=&quot;Postbus 20018&quot;/&gt;&lt;Field id=&quot;99A5B0924522429B97DC439E1E9676C5&quot; description=&quot;Nummer&quot; value=&quot;&quot;/&gt;&lt;Field id=&quot;E34BF78AB2AA43DF9F9B7036408A6C08&quot; description=&quot;Postcode&quot; value=&quot;2500 EA&quot;/&gt;&lt;Field id=&quot;B0E5859962DE4D04B20D89FF71171594&quot; description=&quot;Plaatsnaam&quot; value=&quot;Den Haag&quot;/&gt;&lt;Field id=&quot;F5D390F6AD6E460ABD08650B17B7E273&quot; description=&quot;Land&quot; value=&quot;Nederland&quot;/&gt;&lt;Field id=&quot;EB941B11840F44478A55D7C20FD9D834&quot; description=&quot;Adres&quot; value=&quot;Handmatig invullen&quot;/&gt;&lt;Field id=&quot;5672106E326D43F79ABEA3A72418BF92&quot; description=&quot;Taal - TAV&quot; value=&quot;Nederlands&quot;/&gt;&lt;Field id=&quot;7101EF55A30B4D849EE303C66DD45E01&quot; description=&quot;DeheerMevrouw&quot; value=&quot;de heer&quot;/&gt;&lt;Field id=&quot;2FF614908F294BD2B91BB5EC5796FE5B&quot; description=&quot;Taal - DeheerMevrouw&quot; value=&quot;Nederlands&quot;/&gt;&lt;Field id=&quot;6A39FC58F7EC4575A293ACEAFE58C00A&quot; description=&quot;Organisatie&quot; mappedto=&quot;OCW_NAW_ORG&quot; value=&quot;Aan de Voorzitter van de Tweede Kamer der Staten-Generaal&quot;/&gt;&lt;Field id=&quot;7FFBC3452A804C098FCA3A5F77DF2D46&quot; description=&quot;Titel(s) voor&quot; mappedto=&quot;OCW_NAW_TITELV&quot; value=&quot;&quot;/&gt;&lt;Field id=&quot;442C0170B8884A00B327022C44484F50&quot; description=&quot;Voorletter(s)&quot; mappedto=&quot;OCW_NAW_VRLTRS&quot; value=&quot;&quot;/&gt;&lt;Field id=&quot;905C1F78D5164CF699E7A808762E50D8&quot; description=&quot;Voornaam&quot; mappedto=&quot;OCW_NAW_VRNAAM&quot; value=&quot;&quot;/&gt;&lt;Field id=&quot;441BF8A804C548388172C933BDD414B3&quot; description=&quot;Tussenvoegsel(s)&quot; mappedto=&quot;OCW_NAW_TUSSEN&quot; value=&quot;&quot;/&gt;&lt;Field id=&quot;3B42BBB0174A420CA289F0C6870257CA&quot; description=&quot;Achternaam&quot; mappedto=&quot;OCW_NAW_NAAM&quot; value=&quot;&quot;/&gt;&lt;Field id=&quot;137E80131880493D9AF74AB89A326E98&quot; description=&quot;Titel(s) achter&quot; mappedto=&quot;OCW_NAW_TITELA&quot; value=&quot;&quot;/&gt;&lt;Field id=&quot;50CBBA138AD3416786F842B623E49F19&quot; description=&quot;Straatnaam&quot; mappedto=&quot;OCW_NAW_ADRES&quot; value=&quot;Postbus 20018&quot;/&gt;&lt;Field id=&quot;A6E891FCED134286A14A0FFD095E4459&quot; description=&quot;Nummer&quot; mappedto=&quot;OCW_NAW_HUISNR&quot; value=&quot;&quot;/&gt;&lt;Field id=&quot;F9DF96799CA6412990FDABFB0678C4F2&quot; description=&quot;Postcode&quot; mappedto=&quot;OCW_NAW_POSTC&quot; value=&quot;2500 EA&quot;/&gt;&lt;Field id=&quot;42EC7E8FFD554889B6ECC67C79B13780&quot; description=&quot;Plaatsnaam&quot; mappedto=&quot;OCW_NAW_WOONPLAATS&quot; value=&quot;Den Haag&quot;/&gt;&lt;Field id=&quot;143C45E78FF34281B731DDBD0A5D2529&quot; description=&quot;Geslacht&quot; value=&quot;M&quot;/&gt;&lt;Field id=&quot;E2BE550C90CD4EC1A3EE5000EA00A0C9&quot; description=&quot;Aantal bijlagen&quot; value=&quot;2&quot;/&gt;&lt;Field id=&quot;66B30B843B0E45B38B23F8C9992CA435&quot; description=&quot;Datum&quot; value=&quot;5/29/2015 11:22:15 AM&quot;/&gt;&lt;Field id=&quot;A746841F87014F8D85F9ED5676961DEF&quot; description=&quot;Uw referentie&quot; value=&quot;&quot;/&gt;&lt;Field id=&quot;8B10356EE6CF4D1F8D25B78952B294E3&quot; description=&quot;Antwoord op&quot; value=&quot;Uw brief&quot;/&gt;&lt;Field id=&quot;EEE9FD5FDF8D47A1A245DCD9853178AB&quot; description=&quot;Bezwaarclausule&quot; value=&quot;(geen)&quot;/&gt;&lt;Field id=&quot;668F50234ED7423A81F72A2C0998E4EC&quot; description=&quot;Taal - Algemeen adres&quot; value=&quot;Nederlands&quot;/&gt;&lt;Field id=&quot;6BE7FB744ACC4AF3885177E0672A83F9&quot; description=&quot;Taal - Contactpersoon&quot; value=&quot;Nederlands&quot;/&gt;&lt;Field id=&quot;661209E3283F4737BFDC91B73FEC178D&quot; description=&quot;Taal - Onze referentie&quot; value=&quot;Nederlands&quot;/&gt;&lt;Field id=&quot;9564C6ACA4BE4E4FB3160CDC2968CC90&quot; description=&quot;Taal - Uw referentie&quot; value=&quot;Nederlands&quot;/&gt;&lt;Field id=&quot;75CB4D909C1E41E79CD2FE309887B32D&quot; description=&quot;Taal - Bijlagen&quot; value=&quot;Nederlands&quot;/&gt;&lt;Field id=&quot;B91DBCCB9DCD4A318982A5518AB61D3C&quot; description=&quot;Taal - Algemene clausule&quot; value=&quot;Nederlands&quot;/&gt;&lt;Field id=&quot;0DBF620C44C04CF9A7C1A6D4EA5B542E&quot; description=&quot;Taal - Clausule voor personele aangelegenheden&quot; value=&quot;Nederlands&quot;/&gt;&lt;Field id=&quot;B8EC36C1C1BD435FAF5B51891627247B&quot; description=&quot;Taal - Uw brief&quot; value=&quot;Nederlands&quot;/&gt;&lt;Field id=&quot;187A2E3F8C0B41EEB853C9E388E3A072&quot; description=&quot;Taal - Uw e-mail&quot; value=&quot;Nederlands&quot;/&gt;&lt;Field id=&quot;5D67860CD4254EE7B59DCF9A7F5428ED&quot; description=&quot;Taal - Uw fax&quot; value=&quot;Nederlands&quot;/&gt;&lt;Field id=&quot;2EA4F889431C4E0C9AB19BBAAC22E271&quot; description=&quot;Taal - Directienaam&quot; value=&quot;Nederlands&quot;/&gt;&lt;Field id=&quot;2A40389C993D45EC9CF82C455E4CE1A6&quot; description=&quot;Uw referentie - inhoud&quot; value=&quot;&quot;/&gt;&lt;Field id=&quot;7DB116DB6BA04BB890D4EBC211BF310F&quot; description=&quot;E-Doc brondocumentnummer&quot; value=&quot;771824, 771834&quot;/&gt;&lt;Field id=&quot;D14D570E19CE473C82F61E3CB41A7DB4&quot; description=&quot;E-Doc Dossier&quot; mappedto=&quot;PD_FILEPT_NO&quot; value=&quot;&quot;/&gt;&lt;Field id=&quot;9656C2DC3CB34830A5810E022C657F8C&quot; description=&quot;Taal - Aanhef&quot; value=&quot;Geen aanhef&quot;/&gt;&lt;Field id=&quot;68BEA0B7C63D49FB9BD0003DFE9935DC&quot; description=&quot;Taal - Met vriendelijke groet&quot; value=&quot;Nederlands&quot;/&gt;&lt;Field id=&quot;2D71157921074FAAAEB61F30503877D3&quot; description=&quot;Betreft het een brief of beschikking?&quot; value=&quot;Brief&quot;/&gt;&lt;Field id=&quot;B3E41FB2E7E64417B45CCC862BD2F1C3&quot; description=&quot; &quot; value=&quot;Nederlands&quot;/&gt;&lt;Field id=&quot;C176A2476FB44539BA9507DFBE15B0C8&quot; description=&quot;Ondertekenaar&quot; value=&quot;Minister&quot;/&gt;&lt;Field id=&quot;0187A1EE05954B31AC6B3A97B3A27B3B&quot; description=&quot;Ondertekening&quot; value=&quot;Standaardondertekening&quot;/&gt;&lt;Field id=&quot;A910F8C477E04F6C85FE7EDD27CD7A39&quot; description=&quot;Selectie - Ondertekenaar&quot; value=&quot;Brief&quot;/&gt;&lt;Field id=&quot;75FEF318B4F44814963017EB97D51EC8&quot; description=&quot;Selectie - Namens ander&quot; value=&quot;Brief&quot;/&gt;&lt;/Fields&gt;_x000d__x000a_"/>
  </w:docVars>
  <w:rsids>
    <w:rsidRoot w:val="00350DC7"/>
    <w:rsid w:val="00003185"/>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47D"/>
    <w:rsid w:val="000546DE"/>
    <w:rsid w:val="0006024D"/>
    <w:rsid w:val="00062055"/>
    <w:rsid w:val="00071F28"/>
    <w:rsid w:val="00074079"/>
    <w:rsid w:val="000765B6"/>
    <w:rsid w:val="0008289C"/>
    <w:rsid w:val="0008539E"/>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6399"/>
    <w:rsid w:val="000E5886"/>
    <w:rsid w:val="000E7895"/>
    <w:rsid w:val="000F161D"/>
    <w:rsid w:val="000F1B4E"/>
    <w:rsid w:val="000F1FFF"/>
    <w:rsid w:val="00100203"/>
    <w:rsid w:val="00104B4D"/>
    <w:rsid w:val="001177B4"/>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5576"/>
    <w:rsid w:val="00185951"/>
    <w:rsid w:val="00194A00"/>
    <w:rsid w:val="00196B8B"/>
    <w:rsid w:val="001A0BFA"/>
    <w:rsid w:val="001A1608"/>
    <w:rsid w:val="001A2BEA"/>
    <w:rsid w:val="001A325F"/>
    <w:rsid w:val="001A6D93"/>
    <w:rsid w:val="001B2BBA"/>
    <w:rsid w:val="001B35FA"/>
    <w:rsid w:val="001C006F"/>
    <w:rsid w:val="001C32EC"/>
    <w:rsid w:val="001C38BD"/>
    <w:rsid w:val="001C4D5A"/>
    <w:rsid w:val="001E0256"/>
    <w:rsid w:val="001E34C6"/>
    <w:rsid w:val="001E5581"/>
    <w:rsid w:val="001F3C70"/>
    <w:rsid w:val="00200D88"/>
    <w:rsid w:val="00201C09"/>
    <w:rsid w:val="00201F68"/>
    <w:rsid w:val="00210BA3"/>
    <w:rsid w:val="00212F2A"/>
    <w:rsid w:val="00214F2B"/>
    <w:rsid w:val="00215D8B"/>
    <w:rsid w:val="00222D66"/>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0DC7"/>
    <w:rsid w:val="00351A8D"/>
    <w:rsid w:val="003526BB"/>
    <w:rsid w:val="00352BCF"/>
    <w:rsid w:val="00353932"/>
    <w:rsid w:val="0035464B"/>
    <w:rsid w:val="00361A56"/>
    <w:rsid w:val="0036252A"/>
    <w:rsid w:val="00364D9D"/>
    <w:rsid w:val="00371048"/>
    <w:rsid w:val="0037396C"/>
    <w:rsid w:val="0037421D"/>
    <w:rsid w:val="00376093"/>
    <w:rsid w:val="0037715E"/>
    <w:rsid w:val="00383DA1"/>
    <w:rsid w:val="00385F30"/>
    <w:rsid w:val="00387600"/>
    <w:rsid w:val="00393696"/>
    <w:rsid w:val="00393963"/>
    <w:rsid w:val="00395575"/>
    <w:rsid w:val="00395672"/>
    <w:rsid w:val="003A06C8"/>
    <w:rsid w:val="003A0D7C"/>
    <w:rsid w:val="003B0155"/>
    <w:rsid w:val="003B4551"/>
    <w:rsid w:val="003B528D"/>
    <w:rsid w:val="003B7EE7"/>
    <w:rsid w:val="003C2CCB"/>
    <w:rsid w:val="003C4A1C"/>
    <w:rsid w:val="003C5BCB"/>
    <w:rsid w:val="003D39EC"/>
    <w:rsid w:val="003D40EA"/>
    <w:rsid w:val="003E3DD5"/>
    <w:rsid w:val="003F07C6"/>
    <w:rsid w:val="003F1F6B"/>
    <w:rsid w:val="003F3757"/>
    <w:rsid w:val="003F44B7"/>
    <w:rsid w:val="004008E9"/>
    <w:rsid w:val="00407991"/>
    <w:rsid w:val="0041019E"/>
    <w:rsid w:val="00413D48"/>
    <w:rsid w:val="00424A60"/>
    <w:rsid w:val="00434500"/>
    <w:rsid w:val="00441AC2"/>
    <w:rsid w:val="0044249B"/>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3061"/>
    <w:rsid w:val="00533FA1"/>
    <w:rsid w:val="00534C77"/>
    <w:rsid w:val="005403C8"/>
    <w:rsid w:val="00541AD9"/>
    <w:rsid w:val="005429DC"/>
    <w:rsid w:val="005565F9"/>
    <w:rsid w:val="005639D2"/>
    <w:rsid w:val="00565739"/>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625B"/>
    <w:rsid w:val="005E3322"/>
    <w:rsid w:val="005E436C"/>
    <w:rsid w:val="005E64E2"/>
    <w:rsid w:val="005F62D3"/>
    <w:rsid w:val="005F6D11"/>
    <w:rsid w:val="00600CF0"/>
    <w:rsid w:val="006048F4"/>
    <w:rsid w:val="0060660A"/>
    <w:rsid w:val="00610A24"/>
    <w:rsid w:val="00613B1D"/>
    <w:rsid w:val="00617311"/>
    <w:rsid w:val="00617A44"/>
    <w:rsid w:val="006202B6"/>
    <w:rsid w:val="00623CB2"/>
    <w:rsid w:val="00625CD0"/>
    <w:rsid w:val="0062627D"/>
    <w:rsid w:val="00627432"/>
    <w:rsid w:val="00635031"/>
    <w:rsid w:val="0064054F"/>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537"/>
    <w:rsid w:val="00685545"/>
    <w:rsid w:val="006864B3"/>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FBF"/>
    <w:rsid w:val="007615AC"/>
    <w:rsid w:val="00764585"/>
    <w:rsid w:val="00767FEF"/>
    <w:rsid w:val="007709EF"/>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49AD"/>
    <w:rsid w:val="008E698E"/>
    <w:rsid w:val="008F123F"/>
    <w:rsid w:val="008F2584"/>
    <w:rsid w:val="008F3246"/>
    <w:rsid w:val="008F3C1B"/>
    <w:rsid w:val="008F508C"/>
    <w:rsid w:val="0090271B"/>
    <w:rsid w:val="00910642"/>
    <w:rsid w:val="00910DDF"/>
    <w:rsid w:val="00921861"/>
    <w:rsid w:val="00924639"/>
    <w:rsid w:val="0092611E"/>
    <w:rsid w:val="00926F1F"/>
    <w:rsid w:val="00926F4B"/>
    <w:rsid w:val="00930B13"/>
    <w:rsid w:val="009311C8"/>
    <w:rsid w:val="0093199F"/>
    <w:rsid w:val="00933376"/>
    <w:rsid w:val="00933A2F"/>
    <w:rsid w:val="0094000D"/>
    <w:rsid w:val="00940206"/>
    <w:rsid w:val="00941B16"/>
    <w:rsid w:val="00946703"/>
    <w:rsid w:val="009528B2"/>
    <w:rsid w:val="009607C4"/>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716F"/>
    <w:rsid w:val="009F3259"/>
    <w:rsid w:val="009F541F"/>
    <w:rsid w:val="00A056DE"/>
    <w:rsid w:val="00A0678A"/>
    <w:rsid w:val="00A1289E"/>
    <w:rsid w:val="00A128AD"/>
    <w:rsid w:val="00A20730"/>
    <w:rsid w:val="00A21E76"/>
    <w:rsid w:val="00A23BC8"/>
    <w:rsid w:val="00A2531F"/>
    <w:rsid w:val="00A30E68"/>
    <w:rsid w:val="00A31933"/>
    <w:rsid w:val="00A34AA0"/>
    <w:rsid w:val="00A41FE2"/>
    <w:rsid w:val="00A46FEF"/>
    <w:rsid w:val="00A47948"/>
    <w:rsid w:val="00A50CF6"/>
    <w:rsid w:val="00A56850"/>
    <w:rsid w:val="00A56946"/>
    <w:rsid w:val="00A604D3"/>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80DB6"/>
    <w:rsid w:val="00B81AD2"/>
    <w:rsid w:val="00B81AEC"/>
    <w:rsid w:val="00B85A66"/>
    <w:rsid w:val="00B85ED4"/>
    <w:rsid w:val="00B91CFC"/>
    <w:rsid w:val="00B93893"/>
    <w:rsid w:val="00BA7E0A"/>
    <w:rsid w:val="00BB61B0"/>
    <w:rsid w:val="00BC0D9E"/>
    <w:rsid w:val="00BC3B53"/>
    <w:rsid w:val="00BC3B96"/>
    <w:rsid w:val="00BC4AE3"/>
    <w:rsid w:val="00BC5B28"/>
    <w:rsid w:val="00BC7264"/>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BD7"/>
    <w:rsid w:val="00C55923"/>
    <w:rsid w:val="00C619A7"/>
    <w:rsid w:val="00C64E34"/>
    <w:rsid w:val="00C6545E"/>
    <w:rsid w:val="00C7097A"/>
    <w:rsid w:val="00C736E8"/>
    <w:rsid w:val="00C73D5F"/>
    <w:rsid w:val="00C965EF"/>
    <w:rsid w:val="00C97C80"/>
    <w:rsid w:val="00CA1D00"/>
    <w:rsid w:val="00CA47D3"/>
    <w:rsid w:val="00CA6533"/>
    <w:rsid w:val="00CA6A25"/>
    <w:rsid w:val="00CA6A3F"/>
    <w:rsid w:val="00CA7C99"/>
    <w:rsid w:val="00CC15DE"/>
    <w:rsid w:val="00CC6290"/>
    <w:rsid w:val="00CD233D"/>
    <w:rsid w:val="00CD362D"/>
    <w:rsid w:val="00CE101D"/>
    <w:rsid w:val="00CE1C84"/>
    <w:rsid w:val="00CE5055"/>
    <w:rsid w:val="00CE6426"/>
    <w:rsid w:val="00CF053F"/>
    <w:rsid w:val="00CF1A17"/>
    <w:rsid w:val="00D0140D"/>
    <w:rsid w:val="00D01C92"/>
    <w:rsid w:val="00D030AB"/>
    <w:rsid w:val="00D0609E"/>
    <w:rsid w:val="00D078E1"/>
    <w:rsid w:val="00D100E9"/>
    <w:rsid w:val="00D17084"/>
    <w:rsid w:val="00D1791D"/>
    <w:rsid w:val="00D21E4B"/>
    <w:rsid w:val="00D22588"/>
    <w:rsid w:val="00D22689"/>
    <w:rsid w:val="00D23522"/>
    <w:rsid w:val="00D264D6"/>
    <w:rsid w:val="00D33144"/>
    <w:rsid w:val="00D33521"/>
    <w:rsid w:val="00D33BF0"/>
    <w:rsid w:val="00D33F30"/>
    <w:rsid w:val="00D34892"/>
    <w:rsid w:val="00D36447"/>
    <w:rsid w:val="00D41CE8"/>
    <w:rsid w:val="00D44B73"/>
    <w:rsid w:val="00D516BE"/>
    <w:rsid w:val="00D5423B"/>
    <w:rsid w:val="00D54F4E"/>
    <w:rsid w:val="00D604B3"/>
    <w:rsid w:val="00D60BA4"/>
    <w:rsid w:val="00D62419"/>
    <w:rsid w:val="00D62AD8"/>
    <w:rsid w:val="00D65336"/>
    <w:rsid w:val="00D66074"/>
    <w:rsid w:val="00D75B3F"/>
    <w:rsid w:val="00D77870"/>
    <w:rsid w:val="00D80977"/>
    <w:rsid w:val="00D80CCE"/>
    <w:rsid w:val="00D849AF"/>
    <w:rsid w:val="00D86EEA"/>
    <w:rsid w:val="00D87D03"/>
    <w:rsid w:val="00D93170"/>
    <w:rsid w:val="00D95C88"/>
    <w:rsid w:val="00D97B2E"/>
    <w:rsid w:val="00DA1BA1"/>
    <w:rsid w:val="00DA241E"/>
    <w:rsid w:val="00DA51B5"/>
    <w:rsid w:val="00DB36FE"/>
    <w:rsid w:val="00DB38E3"/>
    <w:rsid w:val="00DB533A"/>
    <w:rsid w:val="00DB6307"/>
    <w:rsid w:val="00DC18F3"/>
    <w:rsid w:val="00DC2443"/>
    <w:rsid w:val="00DD1DCD"/>
    <w:rsid w:val="00DD338F"/>
    <w:rsid w:val="00DD3404"/>
    <w:rsid w:val="00DD66F2"/>
    <w:rsid w:val="00DE1EB5"/>
    <w:rsid w:val="00DE3FE0"/>
    <w:rsid w:val="00DE578A"/>
    <w:rsid w:val="00DF2583"/>
    <w:rsid w:val="00DF3E62"/>
    <w:rsid w:val="00DF4D7F"/>
    <w:rsid w:val="00DF4E80"/>
    <w:rsid w:val="00DF54D9"/>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4D8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3862"/>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B06ED"/>
    <w:rsid w:val="00FC08A4"/>
    <w:rsid w:val="00FC202F"/>
    <w:rsid w:val="00FC3165"/>
    <w:rsid w:val="00FC36AB"/>
    <w:rsid w:val="00FC4300"/>
    <w:rsid w:val="00FC7F66"/>
    <w:rsid w:val="00FD5776"/>
    <w:rsid w:val="00FE1CB6"/>
    <w:rsid w:val="00FE486B"/>
    <w:rsid w:val="00FE4F08"/>
    <w:rsid w:val="00FF192E"/>
    <w:rsid w:val="00FF3C8D"/>
    <w:rsid w:val="00FF6950"/>
    <w:rsid w:val="00FF7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uiPriority w:val="99"/>
    <w:rsid w:val="00350DC7"/>
    <w:pPr>
      <w:spacing w:line="240" w:lineRule="auto"/>
    </w:pPr>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uiPriority w:val="99"/>
    <w:rsid w:val="00350DC7"/>
    <w:pPr>
      <w:spacing w:line="240" w:lineRule="auto"/>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C48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101</ap:Words>
  <ap:Characters>651</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751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2015-06-04T13:06:00.0000000Z</lastPrinted>
  <dcterms:created xsi:type="dcterms:W3CDTF">2015-06-05T13:45:00.0000000Z</dcterms:created>
  <dcterms:modified xsi:type="dcterms:W3CDTF">2015-06-05T13:45:00.0000000Z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 documentnummer">
    <vt:lpwstr>772233</vt:lpwstr>
  </property>
  <property fmtid="{D5CDD505-2E9C-101B-9397-08002B2CF9AE}" pid="3" name="ContentTypeId">
    <vt:lpwstr>0x01010073465A00E175894E82AD1BEFAE74B490</vt:lpwstr>
  </property>
</Properties>
</file>