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426AA" w:rsidR="00396439" w:rsidP="007426AA" w:rsidRDefault="00396439">
      <w:pPr>
        <w:rPr>
          <w:szCs w:val="18"/>
        </w:rPr>
      </w:pPr>
    </w:p>
    <w:p w:rsidR="002A646D" w:rsidP="00810C93" w:rsidRDefault="005146F8">
      <w:r>
        <w:t>Geachte Voorzitter,</w:t>
      </w:r>
      <w:r w:rsidR="00810C93">
        <w:br/>
      </w:r>
    </w:p>
    <w:p w:rsidR="0041342F" w:rsidP="00810C93" w:rsidRDefault="0041342F">
      <w:r>
        <w:t xml:space="preserve">Hierbij bied ik u de nota naar aanleiding van het verslag inzake het bovenvermelde voorstel aan. </w:t>
      </w:r>
    </w:p>
    <w:p w:rsidR="0041342F" w:rsidP="00810C93" w:rsidRDefault="0041342F"/>
    <w:p w:rsidR="0041342F" w:rsidP="00810C93" w:rsidRDefault="0041342F"/>
    <w:p w:rsidR="00173197" w:rsidP="00810C93" w:rsidRDefault="00173197"/>
    <w:p w:rsidR="00173197" w:rsidP="00810C93" w:rsidRDefault="00173197"/>
    <w:p w:rsidR="00173197" w:rsidP="00810C93" w:rsidRDefault="00173197"/>
    <w:p w:rsidR="00173197" w:rsidP="00810C93" w:rsidRDefault="00173197"/>
    <w:p w:rsidR="00173197" w:rsidP="00810C93" w:rsidRDefault="00173197"/>
    <w:p w:rsidR="00173197" w:rsidP="005146F8" w:rsidRDefault="005146F8">
      <w:pPr>
        <w:ind w:hanging="851"/>
      </w:pPr>
      <w:r>
        <w:t>(w.g.)</w:t>
      </w:r>
      <w:r>
        <w:tab/>
      </w:r>
      <w:r w:rsidR="00173197">
        <w:t>H.G.J. Kamp</w:t>
      </w:r>
    </w:p>
    <w:p w:rsidR="0041342F" w:rsidP="00810C93" w:rsidRDefault="00C50DAD">
      <w:r>
        <w:t>Minister van Economische Zaken</w:t>
      </w:r>
    </w:p>
    <w:p w:rsidR="0041342F" w:rsidP="00810C93" w:rsidRDefault="0041342F"/>
    <w:p w:rsidR="0041342F" w:rsidP="00810C93" w:rsidRDefault="0041342F"/>
    <w:p w:rsidR="0041342F" w:rsidP="00810C93" w:rsidRDefault="0041342F"/>
    <w:p w:rsidR="0041342F" w:rsidP="00810C93" w:rsidRDefault="0041342F"/>
    <w:sectPr w:rsidR="0041342F" w:rsidSect="00D6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39" w:rsidRDefault="00396439">
      <w:r>
        <w:separator/>
      </w:r>
    </w:p>
    <w:p w:rsidR="00396439" w:rsidRDefault="00396439"/>
  </w:endnote>
  <w:endnote w:type="continuationSeparator" w:id="0">
    <w:p w:rsidR="00396439" w:rsidRDefault="00396439">
      <w:r>
        <w:continuationSeparator/>
      </w:r>
    </w:p>
    <w:p w:rsidR="00396439" w:rsidRDefault="003964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F5" w:rsidRDefault="00431DF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527BD4" w:rsidRPr="00645414" w:rsidRDefault="00396439" w:rsidP="00396439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527BD4" w:rsidRPr="00645414">
            <w:rPr>
              <w:noProof w:val="0"/>
            </w:rPr>
            <w:fldChar w:fldCharType="end"/>
          </w:r>
          <w:r w:rsidR="00527BD4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645414">
            <w:rPr>
              <w:noProof w:val="0"/>
            </w:rPr>
            <w:t xml:space="preserve"> </w:t>
          </w:r>
          <w:r w:rsidR="00121BF0">
            <w:rPr>
              <w:noProof w:val="0"/>
            </w:rPr>
            <w:fldChar w:fldCharType="begin"/>
          </w:r>
          <w:r w:rsidR="00121BF0">
            <w:rPr>
              <w:noProof w:val="0"/>
            </w:rPr>
            <w:instrText xml:space="preserve"> SECTIONPAGES   \* MERGEFORMAT </w:instrText>
          </w:r>
          <w:r w:rsidR="00121BF0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121BF0">
            <w:rPr>
              <w:noProof w:val="0"/>
            </w:rPr>
            <w:fldChar w:fldCharType="end"/>
          </w:r>
        </w:p>
      </w:tc>
    </w:tr>
  </w:tbl>
  <w:p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527BD4" w:rsidRPr="00ED539E" w:rsidRDefault="00396439" w:rsidP="00396439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431DF5">
            <w:t>1</w:t>
          </w:r>
          <w:r w:rsidR="00527BD4" w:rsidRPr="00645414">
            <w:rPr>
              <w:noProof w:val="0"/>
            </w:rPr>
            <w:fldChar w:fldCharType="end"/>
          </w:r>
          <w:r w:rsidR="00527BD4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ED539E">
            <w:rPr>
              <w:noProof w:val="0"/>
            </w:rPr>
            <w:t xml:space="preserve"> </w:t>
          </w:r>
          <w:r w:rsidR="00121BF0">
            <w:rPr>
              <w:noProof w:val="0"/>
            </w:rPr>
            <w:fldChar w:fldCharType="begin"/>
          </w:r>
          <w:r w:rsidR="00121BF0">
            <w:rPr>
              <w:noProof w:val="0"/>
            </w:rPr>
            <w:instrText xml:space="preserve"> SECTIONPAGES   \* MERGEFORMAT </w:instrText>
          </w:r>
          <w:r w:rsidR="00121BF0">
            <w:rPr>
              <w:noProof w:val="0"/>
            </w:rPr>
            <w:fldChar w:fldCharType="separate"/>
          </w:r>
          <w:r w:rsidR="00431DF5">
            <w:t>1</w:t>
          </w:r>
          <w:r w:rsidR="00121BF0">
            <w:rPr>
              <w:noProof w:val="0"/>
            </w:rPr>
            <w:fldChar w:fldCharType="end"/>
          </w:r>
        </w:p>
      </w:tc>
    </w:tr>
  </w:tbl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39" w:rsidRDefault="00396439">
      <w:r>
        <w:separator/>
      </w:r>
    </w:p>
    <w:p w:rsidR="00396439" w:rsidRDefault="00396439"/>
  </w:footnote>
  <w:footnote w:type="continuationSeparator" w:id="0">
    <w:p w:rsidR="00396439" w:rsidRDefault="00396439">
      <w:r>
        <w:continuationSeparator/>
      </w:r>
    </w:p>
    <w:p w:rsidR="00396439" w:rsidRDefault="003964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F5" w:rsidRDefault="00431DF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527BD4" w:rsidRPr="005819CE" w:rsidTr="00A50CF6">
      <w:tc>
        <w:tcPr>
          <w:tcW w:w="2156" w:type="dxa"/>
          <w:shd w:val="clear" w:color="auto" w:fill="auto"/>
        </w:tcPr>
        <w:p w:rsidR="00527BD4" w:rsidRPr="005819CE" w:rsidRDefault="00396439" w:rsidP="00396439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Directie Wetgeving en Juridische Zaken</w:t>
          </w:r>
          <w:r w:rsidR="00527BD4" w:rsidRPr="005819CE">
            <w:rPr>
              <w:b/>
              <w:noProof w:val="0"/>
            </w:rPr>
            <w:br/>
          </w:r>
        </w:p>
      </w:tc>
    </w:tr>
    <w:tr w:rsidR="00527BD4" w:rsidRPr="005819CE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527BD4" w:rsidP="00A50CF6"/>
      </w:tc>
    </w:tr>
    <w:tr w:rsidR="00527BD4" w:rsidRPr="005819CE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527BD4" w:rsidRDefault="00396439" w:rsidP="00396439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502512" w:rsidRPr="00502512" w:rsidRDefault="00396439" w:rsidP="003A5290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WJZ</w:t>
          </w:r>
          <w:r w:rsidR="00502512" w:rsidRPr="00502512">
            <w:rPr>
              <w:b w:val="0"/>
              <w:noProof w:val="0"/>
            </w:rPr>
            <w:t xml:space="preserve"> / </w:t>
          </w:r>
          <w:r>
            <w:rPr>
              <w:b w:val="0"/>
              <w:noProof w:val="0"/>
            </w:rPr>
            <w:t>15058595</w:t>
          </w:r>
        </w:p>
        <w:p w:rsidR="00527BD4" w:rsidRPr="005819CE" w:rsidRDefault="00527BD4" w:rsidP="00361A56">
          <w:pPr>
            <w:pStyle w:val="Huisstijl-Kopje"/>
            <w:rPr>
              <w:noProof w:val="0"/>
            </w:rPr>
          </w:pPr>
        </w:p>
      </w:tc>
    </w:tr>
  </w:tbl>
  <w:p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527BD4" w:rsidRPr="00275984" w:rsidRDefault="00527BD4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527BD4" w:rsidRDefault="00527BD4" w:rsidP="008C356D"/>
  <w:p w:rsidR="00527BD4" w:rsidRPr="00740712" w:rsidRDefault="00527BD4" w:rsidP="008C356D"/>
  <w:p w:rsidR="00527BD4" w:rsidRPr="00217880" w:rsidRDefault="00527BD4" w:rsidP="008C356D">
    <w:pPr>
      <w:spacing w:line="0" w:lineRule="atLeast"/>
      <w:rPr>
        <w:sz w:val="2"/>
        <w:szCs w:val="2"/>
      </w:rPr>
    </w:pPr>
  </w:p>
  <w:p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4F44C2"/>
  <w:p w:rsidR="00527BD4" w:rsidRPr="00740712" w:rsidRDefault="00527BD4" w:rsidP="004F44C2"/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27BD4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27BD4" w:rsidRDefault="00C50DAD" w:rsidP="00396439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3EA83A1D" wp14:editId="56CA4280">
                <wp:extent cx="2286000" cy="1552575"/>
                <wp:effectExtent l="0" t="0" r="0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D4" w:rsidRDefault="00527BD4" w:rsidP="00D0609E">
    <w:pPr>
      <w:framePr w:w="6340" w:h="2750" w:hRule="exact" w:hSpace="180" w:wrap="around" w:vAnchor="page" w:hAnchor="text" w:x="3873" w:y="-140"/>
    </w:pPr>
  </w:p>
  <w:p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27BD4" w:rsidRPr="00173197" w:rsidTr="00A50CF6">
      <w:tc>
        <w:tcPr>
          <w:tcW w:w="2160" w:type="dxa"/>
          <w:shd w:val="clear" w:color="auto" w:fill="auto"/>
        </w:tcPr>
        <w:p w:rsidR="00527BD4" w:rsidRPr="005819CE" w:rsidRDefault="00396439" w:rsidP="00396439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Directie Wetgeving en Juridische Zaken</w:t>
          </w:r>
          <w:r w:rsidR="00527BD4" w:rsidRPr="005819CE">
            <w:rPr>
              <w:b/>
              <w:noProof w:val="0"/>
            </w:rPr>
            <w:br/>
          </w:r>
        </w:p>
        <w:p w:rsidR="00396439" w:rsidRDefault="00396439" w:rsidP="00396439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proofErr w:type="spellStart"/>
          <w:r>
            <w:rPr>
              <w:noProof w:val="0"/>
            </w:rPr>
            <w:t>Bezuidenhoutseweg</w:t>
          </w:r>
          <w:proofErr w:type="spellEnd"/>
          <w:r>
            <w:rPr>
              <w:noProof w:val="0"/>
            </w:rPr>
            <w:t xml:space="preserve">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396439" w:rsidRDefault="00396439" w:rsidP="00396439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396439" w:rsidRDefault="00396439" w:rsidP="00396439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Factuuradres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16180</w:t>
          </w:r>
          <w:r>
            <w:rPr>
              <w:noProof w:val="0"/>
            </w:rPr>
            <w:br/>
            <w:t>2500 BD Den Haag</w:t>
          </w:r>
        </w:p>
        <w:p w:rsidR="00396439" w:rsidRPr="005B3814" w:rsidRDefault="00396439" w:rsidP="00396439">
          <w:pPr>
            <w:pStyle w:val="Huisstijl-Adres"/>
            <w:rPr>
              <w:noProof w:val="0"/>
            </w:rPr>
          </w:pPr>
          <w:proofErr w:type="spellStart"/>
          <w:r>
            <w:rPr>
              <w:b/>
              <w:noProof w:val="0"/>
            </w:rPr>
            <w:t>Overheidsidentificatienr</w:t>
          </w:r>
          <w:proofErr w:type="spellEnd"/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527BD4" w:rsidRPr="00173197" w:rsidRDefault="00396439" w:rsidP="00173197">
          <w:pPr>
            <w:pStyle w:val="Huisstijl-Adres"/>
            <w:rPr>
              <w:noProof w:val="0"/>
              <w:lang w:val="de-DE"/>
            </w:rPr>
          </w:pPr>
          <w:r w:rsidRPr="00173197">
            <w:rPr>
              <w:noProof w:val="0"/>
              <w:lang w:val="de-DE"/>
            </w:rPr>
            <w:t>T</w:t>
          </w:r>
          <w:r w:rsidRPr="00173197">
            <w:rPr>
              <w:noProof w:val="0"/>
              <w:lang w:val="de-DE"/>
            </w:rPr>
            <w:tab/>
            <w:t>070 379 8911 (</w:t>
          </w:r>
          <w:proofErr w:type="spellStart"/>
          <w:r w:rsidRPr="00173197">
            <w:rPr>
              <w:noProof w:val="0"/>
              <w:lang w:val="de-DE"/>
            </w:rPr>
            <w:t>algemeen</w:t>
          </w:r>
          <w:proofErr w:type="spellEnd"/>
          <w:r w:rsidRPr="00173197">
            <w:rPr>
              <w:noProof w:val="0"/>
              <w:lang w:val="de-DE"/>
            </w:rPr>
            <w:t>)</w:t>
          </w:r>
          <w:r w:rsidRPr="00173197">
            <w:rPr>
              <w:noProof w:val="0"/>
              <w:lang w:val="de-DE"/>
            </w:rPr>
            <w:br/>
            <w:t>www.rijksoverheid.nl/ez</w:t>
          </w:r>
        </w:p>
      </w:tc>
    </w:tr>
    <w:tr w:rsidR="00527BD4" w:rsidRPr="00173197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173197" w:rsidRDefault="00527BD4" w:rsidP="00A50CF6">
          <w:pPr>
            <w:rPr>
              <w:lang w:val="de-DE"/>
            </w:rPr>
          </w:pPr>
        </w:p>
      </w:tc>
    </w:tr>
    <w:tr w:rsidR="00527BD4" w:rsidRPr="005819CE" w:rsidTr="00A50CF6">
      <w:tc>
        <w:tcPr>
          <w:tcW w:w="2160" w:type="dxa"/>
          <w:shd w:val="clear" w:color="auto" w:fill="auto"/>
        </w:tcPr>
        <w:p w:rsidR="000C0163" w:rsidRPr="005819CE" w:rsidRDefault="00396439" w:rsidP="00396439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  <w:r w:rsidR="000C0163" w:rsidRPr="005819CE">
            <w:rPr>
              <w:noProof w:val="0"/>
            </w:rPr>
            <w:t xml:space="preserve"> </w:t>
          </w:r>
        </w:p>
        <w:p w:rsidR="000C0163" w:rsidRPr="005819CE" w:rsidRDefault="00396439" w:rsidP="000C01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C0163">
            <w:rPr>
              <w:noProof w:val="0"/>
            </w:rPr>
            <w:t xml:space="preserve"> / </w:t>
          </w:r>
          <w:r>
            <w:rPr>
              <w:noProof w:val="0"/>
            </w:rPr>
            <w:t>15058595</w:t>
          </w:r>
          <w:r w:rsidR="000C0163" w:rsidRPr="005819CE">
            <w:rPr>
              <w:noProof w:val="0"/>
            </w:rPr>
            <w:t xml:space="preserve"> </w:t>
          </w:r>
        </w:p>
        <w:p w:rsidR="00527BD4" w:rsidRPr="005819CE" w:rsidRDefault="00C50DAD" w:rsidP="00396439">
          <w:pPr>
            <w:pStyle w:val="Huisstijl-Kopje"/>
            <w:rPr>
              <w:noProof w:val="0"/>
            </w:rPr>
          </w:pPr>
          <w:r>
            <w:rPr>
              <w:noProof w:val="0"/>
            </w:rPr>
            <w:t>Bijlage</w:t>
          </w:r>
        </w:p>
        <w:p w:rsidR="00527BD4" w:rsidRPr="005819CE" w:rsidRDefault="00396439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1</w:t>
          </w:r>
        </w:p>
      </w:tc>
    </w:tr>
  </w:tbl>
  <w:p w:rsidR="00121BF0" w:rsidRPr="00121BF0" w:rsidRDefault="00121BF0" w:rsidP="00121BF0">
    <w:pPr>
      <w:rPr>
        <w:vanish/>
      </w:rPr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527BD4" w:rsidRPr="00173197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173197" w:rsidRDefault="00527BD4" w:rsidP="00396439">
          <w:pPr>
            <w:pStyle w:val="Huisstijl-Retouradres"/>
            <w:rPr>
              <w:noProof w:val="0"/>
              <w:lang w:val="de-DE"/>
            </w:rPr>
          </w:pPr>
          <w:r w:rsidRPr="00173197">
            <w:rPr>
              <w:noProof w:val="0"/>
              <w:lang w:val="de-DE"/>
            </w:rPr>
            <w:t xml:space="preserve">&gt; </w:t>
          </w:r>
          <w:proofErr w:type="spellStart"/>
          <w:r w:rsidR="00396439" w:rsidRPr="00173197">
            <w:rPr>
              <w:noProof w:val="0"/>
              <w:lang w:val="de-DE"/>
            </w:rPr>
            <w:t>Retouradres</w:t>
          </w:r>
          <w:proofErr w:type="spellEnd"/>
          <w:r w:rsidR="00396439" w:rsidRPr="00173197">
            <w:rPr>
              <w:noProof w:val="0"/>
              <w:lang w:val="de-DE"/>
            </w:rPr>
            <w:t xml:space="preserve"> Postbus 20401 2500 EK Den Haag</w:t>
          </w:r>
        </w:p>
      </w:tc>
    </w:tr>
    <w:tr w:rsidR="00527BD4" w:rsidRPr="00173197" w:rsidTr="00A50CF6">
      <w:trPr>
        <w:cantSplit/>
      </w:trPr>
      <w:tc>
        <w:tcPr>
          <w:tcW w:w="7520" w:type="dxa"/>
          <w:gridSpan w:val="2"/>
          <w:shd w:val="clear" w:color="auto" w:fill="auto"/>
        </w:tcPr>
        <w:p w:rsidR="00527BD4" w:rsidRPr="00173197" w:rsidRDefault="00527BD4" w:rsidP="00A50CF6">
          <w:pPr>
            <w:pStyle w:val="Huisstijl-Rubricering"/>
            <w:rPr>
              <w:noProof w:val="0"/>
              <w:lang w:val="de-DE"/>
            </w:rPr>
          </w:pPr>
        </w:p>
      </w:tc>
    </w:tr>
    <w:tr w:rsidR="00527BD4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173197" w:rsidRDefault="00173197" w:rsidP="00173197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</w:t>
          </w:r>
        </w:p>
        <w:p w:rsidR="00173197" w:rsidRDefault="00173197" w:rsidP="00173197">
          <w:pPr>
            <w:pStyle w:val="Huisstijl-NAW"/>
            <w:rPr>
              <w:noProof w:val="0"/>
            </w:rPr>
          </w:pPr>
          <w:r>
            <w:rPr>
              <w:noProof w:val="0"/>
            </w:rPr>
            <w:t>der Staten-Generaal</w:t>
          </w:r>
        </w:p>
        <w:p w:rsidR="00173197" w:rsidRDefault="00173197" w:rsidP="00173197">
          <w:pPr>
            <w:pStyle w:val="Huisstijl-NAW"/>
            <w:rPr>
              <w:noProof w:val="0"/>
            </w:rPr>
          </w:pPr>
          <w:r>
            <w:rPr>
              <w:noProof w:val="0"/>
            </w:rPr>
            <w:t>Binnenhof 4</w:t>
          </w:r>
        </w:p>
        <w:p w:rsidR="00527BD4" w:rsidRDefault="00173197" w:rsidP="00173197">
          <w:pPr>
            <w:pStyle w:val="Huisstijl-NAW"/>
            <w:rPr>
              <w:noProof w:val="0"/>
            </w:rPr>
          </w:pPr>
          <w:r>
            <w:rPr>
              <w:noProof w:val="0"/>
            </w:rPr>
            <w:t xml:space="preserve">2513 AA  </w:t>
          </w:r>
          <w:proofErr w:type="spellStart"/>
          <w:r>
            <w:rPr>
              <w:noProof w:val="0"/>
            </w:rPr>
            <w:t>’s-GRAVENHAGE</w:t>
          </w:r>
          <w:proofErr w:type="spellEnd"/>
        </w:p>
      </w:tc>
    </w:tr>
    <w:tr w:rsidR="00527BD4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527BD4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396439" w:rsidP="00396439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RDefault="00431DF5" w:rsidP="00A50CF6">
          <w:r>
            <w:t>19 mei 2015</w:t>
          </w:r>
        </w:p>
      </w:tc>
    </w:tr>
    <w:tr w:rsidR="00527BD4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396439" w:rsidP="00396439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RDefault="00396439" w:rsidP="0041342F">
          <w:bookmarkStart w:id="0" w:name="_GoBack"/>
          <w:r>
            <w:t xml:space="preserve">Voorstel van wet tot </w:t>
          </w:r>
          <w:r w:rsidR="0041342F">
            <w:t>W</w:t>
          </w:r>
          <w:r>
            <w:t>ijziging van de Metrologiewet (implementatie richtlijnen)</w:t>
          </w:r>
          <w:r w:rsidR="0041342F">
            <w:t xml:space="preserve"> (Kamerstuknummer 34143)</w:t>
          </w:r>
          <w:bookmarkEnd w:id="0"/>
        </w:p>
      </w:tc>
    </w:tr>
  </w:tbl>
  <w:p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CEF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5058595"/>
    <w:docVar w:name="HC_HBLIB" w:val="DOMUS"/>
  </w:docVars>
  <w:rsids>
    <w:rsidRoot w:val="00396439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121BF0"/>
    <w:rsid w:val="00123704"/>
    <w:rsid w:val="001270C7"/>
    <w:rsid w:val="00132540"/>
    <w:rsid w:val="0014786A"/>
    <w:rsid w:val="001516A4"/>
    <w:rsid w:val="00151E5F"/>
    <w:rsid w:val="001569AB"/>
    <w:rsid w:val="00164D63"/>
    <w:rsid w:val="0016725C"/>
    <w:rsid w:val="001726F3"/>
    <w:rsid w:val="00173197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A646D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96439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42F"/>
    <w:rsid w:val="00413D48"/>
    <w:rsid w:val="00431DF5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670A"/>
    <w:rsid w:val="004B5465"/>
    <w:rsid w:val="004B70F0"/>
    <w:rsid w:val="004D505E"/>
    <w:rsid w:val="004D72CA"/>
    <w:rsid w:val="004E2242"/>
    <w:rsid w:val="004F42FF"/>
    <w:rsid w:val="004F44C2"/>
    <w:rsid w:val="00502512"/>
    <w:rsid w:val="00505262"/>
    <w:rsid w:val="005146F8"/>
    <w:rsid w:val="00516022"/>
    <w:rsid w:val="00521CEE"/>
    <w:rsid w:val="00527BD4"/>
    <w:rsid w:val="005403C8"/>
    <w:rsid w:val="005429DC"/>
    <w:rsid w:val="005565F9"/>
    <w:rsid w:val="00573041"/>
    <w:rsid w:val="00575B80"/>
    <w:rsid w:val="0057620F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709EF"/>
    <w:rsid w:val="00783559"/>
    <w:rsid w:val="00797AA5"/>
    <w:rsid w:val="007A26BD"/>
    <w:rsid w:val="007A4105"/>
    <w:rsid w:val="007B4503"/>
    <w:rsid w:val="007C406E"/>
    <w:rsid w:val="007C5183"/>
    <w:rsid w:val="007C7573"/>
    <w:rsid w:val="007E27BD"/>
    <w:rsid w:val="007E2B20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716D8"/>
    <w:rsid w:val="009718F9"/>
    <w:rsid w:val="00972FB9"/>
    <w:rsid w:val="00975112"/>
    <w:rsid w:val="00981768"/>
    <w:rsid w:val="00983E8F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56DE"/>
    <w:rsid w:val="00A128AD"/>
    <w:rsid w:val="00A21E76"/>
    <w:rsid w:val="00A23BC8"/>
    <w:rsid w:val="00A30E68"/>
    <w:rsid w:val="00A31933"/>
    <w:rsid w:val="00A329D2"/>
    <w:rsid w:val="00A34AA0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893"/>
    <w:rsid w:val="00BA7E0A"/>
    <w:rsid w:val="00BC3B53"/>
    <w:rsid w:val="00BC3B96"/>
    <w:rsid w:val="00BC4AE3"/>
    <w:rsid w:val="00BC5B28"/>
    <w:rsid w:val="00BC772C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0DAD"/>
    <w:rsid w:val="00C5258E"/>
    <w:rsid w:val="00C530C9"/>
    <w:rsid w:val="00C619A7"/>
    <w:rsid w:val="00C73D5F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F053F"/>
    <w:rsid w:val="00CF1A17"/>
    <w:rsid w:val="00D0375A"/>
    <w:rsid w:val="00D0609E"/>
    <w:rsid w:val="00D078E1"/>
    <w:rsid w:val="00D100E9"/>
    <w:rsid w:val="00D21E4B"/>
    <w:rsid w:val="00D23522"/>
    <w:rsid w:val="00D264D6"/>
    <w:rsid w:val="00D33BF0"/>
    <w:rsid w:val="00D33DE0"/>
    <w:rsid w:val="00D36447"/>
    <w:rsid w:val="00D516BE"/>
    <w:rsid w:val="00D5423B"/>
    <w:rsid w:val="00D54F4E"/>
    <w:rsid w:val="00D604B3"/>
    <w:rsid w:val="00D60BA4"/>
    <w:rsid w:val="00D62419"/>
    <w:rsid w:val="00D77870"/>
    <w:rsid w:val="00D80977"/>
    <w:rsid w:val="00D80CCE"/>
    <w:rsid w:val="00D86EEA"/>
    <w:rsid w:val="00D87D03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rsid w:val="007E2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E2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rsid w:val="007E2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E2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</ap:Words>
  <ap:Characters>156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2015-05-15T12:42:00.0000000Z</lastPrinted>
  <dcterms:created xsi:type="dcterms:W3CDTF">2015-05-15T12:41:00.0000000Z</dcterms:created>
  <dcterms:modified xsi:type="dcterms:W3CDTF">2015-05-19T07:59:00.0000000Z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0x010100AC88D27F410C2C4699B7171D90998B7F</vt:lpwstr>
  </property>
</Properties>
</file>