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 w14:paraId="1BD04DD0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B824A0" w:rsidP="00C37FE1" w:rsidRDefault="00B824A0" w14:paraId="2145D27F" w14:textId="77777777">
      <w:r>
        <w:t>Geachte Voorzitter,</w:t>
      </w:r>
    </w:p>
    <w:p w:rsidR="00B824A0" w:rsidP="00C37FE1" w:rsidRDefault="00B824A0" w14:paraId="0EA912E1" w14:textId="77777777"/>
    <w:p w:rsidRPr="00C37FE1" w:rsidR="00C37FE1" w:rsidP="00C37FE1" w:rsidRDefault="00B824A0" w14:paraId="0745F2D2" w14:textId="20042C9C">
      <w:r>
        <w:t>Hierbij bied ik u</w:t>
      </w:r>
      <w:r w:rsidR="0073797C">
        <w:t xml:space="preserve"> aan,</w:t>
      </w:r>
      <w:r w:rsidRPr="0073797C" w:rsidR="0073797C">
        <w:t xml:space="preserve"> </w:t>
      </w:r>
      <w:r w:rsidR="0073797C">
        <w:t xml:space="preserve">mede namens de minister van Binnenlandse Zaken en Koninkrijksrelaties en de minister van Financiën, </w:t>
      </w:r>
      <w:r>
        <w:t>het verslag van het schriftelijk overleg Informatievoorziening.</w:t>
      </w:r>
      <w:r w:rsidR="002D4824">
        <w:t xml:space="preserve"> </w:t>
      </w:r>
    </w:p>
    <w:p w:rsidR="00C37FE1" w:rsidP="00C37FE1" w:rsidRDefault="00B824A0" w14:paraId="218114CB" w14:textId="77777777">
      <w:bookmarkStart w:name="bm_txtend" w:id="2"/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B824A0" w14:paraId="4C5FB5CB" w14:textId="77777777">
        <w:tc>
          <w:tcPr>
            <w:tcW w:w="4500" w:type="pct"/>
          </w:tcPr>
          <w:p w:rsidRPr="00C37FE1" w:rsidR="002F6C89" w:rsidP="002F6C89" w:rsidRDefault="00B824A0" w14:paraId="7007738E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B824A0" w14:paraId="68E8F72F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B824A0" w14:paraId="2D02BF39" w14:textId="77777777">
        <w:tc>
          <w:tcPr>
            <w:tcW w:w="4500" w:type="pct"/>
          </w:tcPr>
          <w:p w:rsidR="00B824A0" w:rsidP="002F6C89" w:rsidRDefault="00B824A0" w14:paraId="0ECDFFEB" w14:textId="77777777">
            <w:bookmarkStart w:name="bm_groet1" w:id="5"/>
          </w:p>
          <w:p w:rsidR="00B824A0" w:rsidP="002F6C89" w:rsidRDefault="00B824A0" w14:paraId="0FDFA5AD" w14:textId="77777777"/>
          <w:p w:rsidR="00B824A0" w:rsidP="002F6C89" w:rsidRDefault="00B824A0" w14:paraId="11E3A662" w14:textId="77777777"/>
          <w:p w:rsidR="00B824A0" w:rsidP="002F6C89" w:rsidRDefault="00B824A0" w14:paraId="6572AA7B" w14:textId="77777777"/>
          <w:p w:rsidRPr="00C37FE1" w:rsidR="004B0BDA" w:rsidP="002F6C89" w:rsidRDefault="00B824A0" w14:paraId="7B032951" w14:textId="77777777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B824A0" w14:paraId="4354F333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5D6EC36C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C991F" w14:textId="77777777" w:rsidR="00B824A0" w:rsidRDefault="00B824A0">
      <w:r>
        <w:separator/>
      </w:r>
    </w:p>
    <w:p w14:paraId="40CB0497" w14:textId="77777777" w:rsidR="00B824A0" w:rsidRDefault="00B824A0"/>
  </w:endnote>
  <w:endnote w:type="continuationSeparator" w:id="0">
    <w:p w14:paraId="7994E7EB" w14:textId="77777777" w:rsidR="00B824A0" w:rsidRDefault="00B824A0">
      <w:r>
        <w:continuationSeparator/>
      </w:r>
    </w:p>
    <w:p w14:paraId="60921622" w14:textId="77777777" w:rsidR="00B824A0" w:rsidRDefault="00B82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1223C" w14:textId="77777777" w:rsidR="0014093E" w:rsidRDefault="0014093E">
    <w:pPr>
      <w:pStyle w:val="Footer"/>
    </w:pPr>
  </w:p>
  <w:p w14:paraId="09FB274D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0D124FCF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31F5DBD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655BC7F1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824A0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B824A0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1A6D83A4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F79041E" w14:textId="77777777" w:rsidR="0014093E" w:rsidRDefault="0014093E" w:rsidP="002B153C">
          <w:bookmarkStart w:id="12" w:name="bmVoettekst1"/>
        </w:p>
      </w:tc>
      <w:tc>
        <w:tcPr>
          <w:tcW w:w="2148" w:type="dxa"/>
        </w:tcPr>
        <w:p w14:paraId="509FB848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B824A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824A0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B824A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B824A0">
              <w:t>1</w:t>
            </w:r>
          </w:fldSimple>
        </w:p>
      </w:tc>
    </w:tr>
    <w:bookmarkEnd w:id="12"/>
  </w:tbl>
  <w:p w14:paraId="765FEA1D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F8D6755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74002EE" w14:textId="77777777" w:rsidR="0014093E" w:rsidRDefault="0014093E" w:rsidP="00023E9A"/>
      </w:tc>
      <w:tc>
        <w:tcPr>
          <w:tcW w:w="2148" w:type="dxa"/>
        </w:tcPr>
        <w:p w14:paraId="7DBD3B00" w14:textId="77777777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B824A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2A1E01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B824A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2A1E01">
              <w:t>1</w:t>
            </w:r>
          </w:fldSimple>
        </w:p>
      </w:tc>
    </w:tr>
  </w:tbl>
  <w:p w14:paraId="4EC21D24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BFEA4" w14:textId="77777777" w:rsidR="00B824A0" w:rsidRDefault="00B824A0">
      <w:r>
        <w:separator/>
      </w:r>
    </w:p>
    <w:p w14:paraId="6774D5CF" w14:textId="77777777" w:rsidR="00B824A0" w:rsidRDefault="00B824A0"/>
  </w:footnote>
  <w:footnote w:type="continuationSeparator" w:id="0">
    <w:p w14:paraId="650046B3" w14:textId="77777777" w:rsidR="00B824A0" w:rsidRDefault="00B824A0">
      <w:r>
        <w:continuationSeparator/>
      </w:r>
    </w:p>
    <w:p w14:paraId="56A521C2" w14:textId="77777777" w:rsidR="00B824A0" w:rsidRDefault="00B824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F6F50" w14:textId="77777777" w:rsidR="0014093E" w:rsidRDefault="0014093E">
    <w:pPr>
      <w:pStyle w:val="Header"/>
    </w:pPr>
  </w:p>
  <w:p w14:paraId="11FE28B5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5FFE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11AE68" wp14:editId="485CA6F8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6A80E78D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D04C184" w14:textId="77777777" w:rsidR="0014093E" w:rsidRPr="00FB2EB1" w:rsidRDefault="00B824A0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27DF1DA7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E3FFD23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65603100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58165C3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B824A0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4029B85D" w14:textId="77777777" w:rsidR="0014093E" w:rsidRDefault="00B824A0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MinBuZa-2015.</w:t>
                                </w:r>
                                <w:bookmarkEnd w:id="11"/>
                              </w:p>
                              <w:p w14:paraId="1B92AF6A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0409090A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644AF62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69AC6E37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6A80E78D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D04C184" w14:textId="77777777" w:rsidR="0014093E" w:rsidRPr="00FB2EB1" w:rsidRDefault="00B824A0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 w14:paraId="27DF1DA7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E3FFD23" w14:textId="77777777"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 w14:paraId="65603100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58165C3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B824A0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4029B85D" w14:textId="77777777" w:rsidR="0014093E" w:rsidRDefault="00B824A0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MinBuZa-2015.</w:t>
                          </w:r>
                          <w:bookmarkEnd w:id="16"/>
                        </w:p>
                        <w:p w14:paraId="1B92AF6A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0409090A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644AF62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69AC6E37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0202FF63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698081DE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480C355B" w14:textId="77777777" w:rsidR="0014093E" w:rsidRPr="00740712" w:rsidRDefault="0014093E" w:rsidP="004F44C2"/>
  <w:p w14:paraId="1767CD57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4D456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7E541C" wp14:editId="7A6D6BBE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44893747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401C1962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10694DA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0D8565" wp14:editId="75C370E5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F1A6E97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44893747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401C1962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10694DA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0D8565" wp14:editId="75C370E5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F1A6E97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CB535B" wp14:editId="5D49A326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B824A0" w14:paraId="14099585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EAF70B7" w14:textId="77777777" w:rsidR="0014093E" w:rsidRPr="00B824A0" w:rsidRDefault="00B824A0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B824A0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3"/>
                                <w:r w:rsidR="0014093E" w:rsidRPr="00B824A0">
                                  <w:br/>
                                  <w:t>Bezuidenhoutseweg 67</w:t>
                                </w:r>
                                <w:r w:rsidR="0014093E" w:rsidRPr="00B824A0">
                                  <w:br/>
                                  <w:t>2594 AC Den Haag</w:t>
                                </w:r>
                                <w:r w:rsidR="0014093E" w:rsidRPr="00B824A0">
                                  <w:br/>
                                  <w:t>Postbus 20061</w:t>
                                </w:r>
                                <w:r w:rsidR="0014093E" w:rsidRPr="00B824A0">
                                  <w:br/>
                                  <w:t>Nederland</w:t>
                                </w:r>
                                <w:r w:rsidR="0014093E" w:rsidRPr="00B824A0">
                                  <w:fldChar w:fldCharType="begin"/>
                                </w:r>
                                <w:r w:rsidR="0014093E" w:rsidRPr="00B824A0">
                                  <w:instrText xml:space="preserve"> IF  </w:instrText>
                                </w:r>
                                <w:r w:rsidR="0014093E" w:rsidRPr="00B824A0">
                                  <w:fldChar w:fldCharType="begin"/>
                                </w:r>
                                <w:r w:rsidR="0014093E" w:rsidRPr="00B824A0">
                                  <w:instrText xml:space="preserve"> DOCPROPERTY "BZ_UseCountry" </w:instrText>
                                </w:r>
                                <w:r w:rsidR="0014093E" w:rsidRPr="00B824A0">
                                  <w:fldChar w:fldCharType="separate"/>
                                </w:r>
                                <w:r w:rsidRPr="00B824A0">
                                  <w:instrText>N</w:instrText>
                                </w:r>
                                <w:r w:rsidR="0014093E" w:rsidRPr="00B824A0">
                                  <w:fldChar w:fldCharType="end"/>
                                </w:r>
                                <w:r w:rsidR="0014093E" w:rsidRPr="00B824A0">
                                  <w:instrText>="Y" "</w:instrText>
                                </w:r>
                                <w:r w:rsidR="0014093E" w:rsidRPr="00B824A0">
                                  <w:fldChar w:fldCharType="begin"/>
                                </w:r>
                                <w:r w:rsidR="0014093E" w:rsidRPr="00B824A0">
                                  <w:instrText xml:space="preserve"> DOCPROPERTY "L_HomeCountry" </w:instrText>
                                </w:r>
                                <w:r w:rsidR="0014093E" w:rsidRPr="00B824A0">
                                  <w:fldChar w:fldCharType="separate"/>
                                </w:r>
                                <w:r w:rsidR="0014093E" w:rsidRPr="00B824A0">
                                  <w:instrText>Nederland</w:instrText>
                                </w:r>
                                <w:r w:rsidR="0014093E" w:rsidRPr="00B824A0">
                                  <w:fldChar w:fldCharType="end"/>
                                </w:r>
                                <w:r w:rsidR="0014093E" w:rsidRPr="00B824A0">
                                  <w:instrText>" ""</w:instrText>
                                </w:r>
                                <w:r w:rsidR="0014093E" w:rsidRPr="00B824A0">
                                  <w:fldChar w:fldCharType="end"/>
                                </w:r>
                                <w:r w:rsidR="0014093E" w:rsidRPr="00B824A0">
                                  <w:br/>
                                </w:r>
                                <w:r w:rsidR="00522E82" w:rsidRPr="00B824A0">
                                  <w:t>www.rijksoverheid.nl</w:t>
                                </w:r>
                              </w:p>
                              <w:p w14:paraId="2B842B98" w14:textId="77777777" w:rsidR="0014093E" w:rsidRPr="00B824A0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B824A0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B824A0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B824A0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14:paraId="08893D84" w14:textId="77777777" w:rsidR="0014093E" w:rsidRPr="00B824A0" w:rsidRDefault="0014093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14093E" w:rsidRPr="00B824A0" w14:paraId="4B218D00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EB9DB5E" w14:textId="77777777" w:rsidR="0014093E" w:rsidRPr="00B824A0" w:rsidRDefault="0014093E" w:rsidP="00BC4AE3"/>
                            </w:tc>
                          </w:tr>
                          <w:tr w:rsidR="0014093E" w:rsidRPr="00B824A0" w14:paraId="0611F5BC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12B0965" w14:textId="77777777" w:rsidR="0014093E" w:rsidRPr="00B824A0" w:rsidRDefault="0073797C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B824A0" w:rsidRPr="00B824A0">
                                    <w:t>Onze Referentie</w:t>
                                  </w:r>
                                </w:fldSimple>
                              </w:p>
                              <w:p w14:paraId="4B146412" w14:textId="28793EA7" w:rsidR="0014093E" w:rsidRPr="00B824A0" w:rsidRDefault="00B824A0" w:rsidP="00BC4AE3">
                                <w:pPr>
                                  <w:pStyle w:val="Huisstijl-Gegeven"/>
                                </w:pPr>
                                <w:bookmarkStart w:id="19" w:name="bm_reference"/>
                                <w:r w:rsidRPr="00B824A0">
                                  <w:t>MinBuZa-2015.</w:t>
                                </w:r>
                                <w:bookmarkEnd w:id="19"/>
                                <w:r w:rsidR="00497E49">
                                  <w:t>239746</w:t>
                                </w:r>
                              </w:p>
                              <w:p w14:paraId="684FF475" w14:textId="77777777" w:rsidR="0014093E" w:rsidRPr="00B824A0" w:rsidRDefault="00B824A0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B824A0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B824A0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B824A0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B824A0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B824A0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5E621840" w14:textId="77777777" w:rsidR="0014093E" w:rsidRPr="00B824A0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744930BB" w14:textId="77777777" w:rsidR="0014093E" w:rsidRPr="00B824A0" w:rsidRDefault="00B824A0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B824A0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B824A0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B824A0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B824A0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B824A0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36DF5BD6" w14:textId="77777777" w:rsidR="0014093E" w:rsidRPr="00B824A0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enclosures"/>
                                <w:bookmarkEnd w:id="21"/>
                              </w:p>
                              <w:p w14:paraId="31D2FBC8" w14:textId="77777777" w:rsidR="0014093E" w:rsidRPr="00B824A0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B824A0" w14:paraId="5CA48BC1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A0CEB1C" w14:textId="77777777" w:rsidR="0014093E" w:rsidRPr="00B824A0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2F924B3F" w14:textId="77777777" w:rsidR="0014093E" w:rsidRPr="00B824A0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B824A0" w14:paraId="14099585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EAF70B7" w14:textId="77777777" w:rsidR="0014093E" w:rsidRPr="00B824A0" w:rsidRDefault="00B824A0" w:rsidP="00973C3C">
                          <w:pPr>
                            <w:pStyle w:val="Huisstijl-Adres"/>
                          </w:pPr>
                          <w:bookmarkStart w:id="22" w:name="bm_txtdirectie"/>
                          <w:bookmarkStart w:id="23" w:name="bm_addressfrom"/>
                          <w:r w:rsidRPr="00B824A0">
                            <w:rPr>
                              <w:b/>
                            </w:rPr>
                            <w:t>Directie Integratie Europa</w:t>
                          </w:r>
                          <w:bookmarkEnd w:id="22"/>
                          <w:r w:rsidR="0014093E" w:rsidRPr="00B824A0">
                            <w:br/>
                            <w:t>Bezuidenhoutseweg 67</w:t>
                          </w:r>
                          <w:r w:rsidR="0014093E" w:rsidRPr="00B824A0">
                            <w:br/>
                            <w:t>2594 AC Den Haag</w:t>
                          </w:r>
                          <w:r w:rsidR="0014093E" w:rsidRPr="00B824A0">
                            <w:br/>
                            <w:t>Postbus 20061</w:t>
                          </w:r>
                          <w:r w:rsidR="0014093E" w:rsidRPr="00B824A0">
                            <w:br/>
                            <w:t>Nederland</w:t>
                          </w:r>
                          <w:r w:rsidR="0014093E" w:rsidRPr="00B824A0">
                            <w:fldChar w:fldCharType="begin"/>
                          </w:r>
                          <w:r w:rsidR="0014093E" w:rsidRPr="00B824A0">
                            <w:instrText xml:space="preserve"> IF  </w:instrText>
                          </w:r>
                          <w:r w:rsidR="0014093E" w:rsidRPr="00B824A0">
                            <w:fldChar w:fldCharType="begin"/>
                          </w:r>
                          <w:r w:rsidR="0014093E" w:rsidRPr="00B824A0">
                            <w:instrText xml:space="preserve"> DOCPROPERTY "BZ_UseCountry" </w:instrText>
                          </w:r>
                          <w:r w:rsidR="0014093E" w:rsidRPr="00B824A0">
                            <w:fldChar w:fldCharType="separate"/>
                          </w:r>
                          <w:r w:rsidRPr="00B824A0">
                            <w:instrText>N</w:instrText>
                          </w:r>
                          <w:r w:rsidR="0014093E" w:rsidRPr="00B824A0">
                            <w:fldChar w:fldCharType="end"/>
                          </w:r>
                          <w:r w:rsidR="0014093E" w:rsidRPr="00B824A0">
                            <w:instrText>="Y" "</w:instrText>
                          </w:r>
                          <w:r w:rsidR="0014093E" w:rsidRPr="00B824A0">
                            <w:fldChar w:fldCharType="begin"/>
                          </w:r>
                          <w:r w:rsidR="0014093E" w:rsidRPr="00B824A0">
                            <w:instrText xml:space="preserve"> DOCPROPERTY "L_HomeCountry" </w:instrText>
                          </w:r>
                          <w:r w:rsidR="0014093E" w:rsidRPr="00B824A0">
                            <w:fldChar w:fldCharType="separate"/>
                          </w:r>
                          <w:r w:rsidR="0014093E" w:rsidRPr="00B824A0">
                            <w:instrText>Nederland</w:instrText>
                          </w:r>
                          <w:r w:rsidR="0014093E" w:rsidRPr="00B824A0">
                            <w:fldChar w:fldCharType="end"/>
                          </w:r>
                          <w:r w:rsidR="0014093E" w:rsidRPr="00B824A0">
                            <w:instrText>" ""</w:instrText>
                          </w:r>
                          <w:r w:rsidR="0014093E" w:rsidRPr="00B824A0">
                            <w:fldChar w:fldCharType="end"/>
                          </w:r>
                          <w:r w:rsidR="0014093E" w:rsidRPr="00B824A0">
                            <w:br/>
                          </w:r>
                          <w:r w:rsidR="00522E82" w:rsidRPr="00B824A0">
                            <w:t>www.rijksoverheid.nl</w:t>
                          </w:r>
                        </w:p>
                        <w:p w14:paraId="2B842B98" w14:textId="77777777" w:rsidR="0014093E" w:rsidRPr="00B824A0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3"/>
                          <w:r w:rsidRPr="00B824A0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B824A0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B824A0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p w14:paraId="08893D84" w14:textId="77777777" w:rsidR="0014093E" w:rsidRPr="00B824A0" w:rsidRDefault="0014093E" w:rsidP="00BC4AE3">
                          <w:pPr>
                            <w:pStyle w:val="Huisstijl-Adres"/>
                          </w:pPr>
                          <w:bookmarkStart w:id="27" w:name="bm_email"/>
                          <w:bookmarkEnd w:id="25"/>
                          <w:bookmarkEnd w:id="27"/>
                        </w:p>
                      </w:tc>
                    </w:tr>
                    <w:tr w:rsidR="0014093E" w:rsidRPr="00B824A0" w14:paraId="4B218D00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EB9DB5E" w14:textId="77777777" w:rsidR="0014093E" w:rsidRPr="00B824A0" w:rsidRDefault="0014093E" w:rsidP="00BC4AE3"/>
                      </w:tc>
                    </w:tr>
                    <w:tr w:rsidR="0014093E" w:rsidRPr="00B824A0" w14:paraId="0611F5BC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12B0965" w14:textId="77777777" w:rsidR="0014093E" w:rsidRPr="00B824A0" w:rsidRDefault="0073797C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B824A0" w:rsidRPr="00B824A0">
                              <w:t>Onze Referentie</w:t>
                            </w:r>
                          </w:fldSimple>
                        </w:p>
                        <w:p w14:paraId="4B146412" w14:textId="28793EA7" w:rsidR="0014093E" w:rsidRPr="00B824A0" w:rsidRDefault="00B824A0" w:rsidP="00BC4AE3">
                          <w:pPr>
                            <w:pStyle w:val="Huisstijl-Gegeven"/>
                          </w:pPr>
                          <w:bookmarkStart w:id="28" w:name="bm_reference"/>
                          <w:r w:rsidRPr="00B824A0">
                            <w:t>MinBuZa-2015.</w:t>
                          </w:r>
                          <w:bookmarkEnd w:id="28"/>
                          <w:r w:rsidR="00497E49">
                            <w:t>239746</w:t>
                          </w:r>
                        </w:p>
                        <w:p w14:paraId="684FF475" w14:textId="77777777" w:rsidR="0014093E" w:rsidRPr="00B824A0" w:rsidRDefault="00B824A0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B824A0">
                            <w:rPr>
                              <w:vanish/>
                            </w:rPr>
                            <w:fldChar w:fldCharType="begin"/>
                          </w:r>
                          <w:r w:rsidRPr="00B824A0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B824A0">
                            <w:rPr>
                              <w:vanish/>
                            </w:rPr>
                            <w:fldChar w:fldCharType="separate"/>
                          </w:r>
                          <w:r w:rsidRPr="00B824A0">
                            <w:rPr>
                              <w:vanish/>
                            </w:rPr>
                            <w:t>Uw Referentie</w:t>
                          </w:r>
                          <w:r w:rsidRPr="00B824A0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5E621840" w14:textId="77777777" w:rsidR="0014093E" w:rsidRPr="00B824A0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nummer"/>
                          <w:bookmarkEnd w:id="29"/>
                        </w:p>
                        <w:p w14:paraId="744930BB" w14:textId="77777777" w:rsidR="0014093E" w:rsidRPr="00B824A0" w:rsidRDefault="00B824A0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B824A0">
                            <w:rPr>
                              <w:vanish/>
                            </w:rPr>
                            <w:fldChar w:fldCharType="begin"/>
                          </w:r>
                          <w:r w:rsidRPr="00B824A0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B824A0">
                            <w:rPr>
                              <w:vanish/>
                            </w:rPr>
                            <w:fldChar w:fldCharType="separate"/>
                          </w:r>
                          <w:r w:rsidRPr="00B824A0">
                            <w:rPr>
                              <w:vanish/>
                            </w:rPr>
                            <w:t>Bijlage(n)</w:t>
                          </w:r>
                          <w:r w:rsidRPr="00B824A0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36DF5BD6" w14:textId="77777777" w:rsidR="0014093E" w:rsidRPr="00B824A0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enclosures"/>
                          <w:bookmarkEnd w:id="30"/>
                        </w:p>
                        <w:p w14:paraId="31D2FBC8" w14:textId="77777777" w:rsidR="0014093E" w:rsidRPr="00B824A0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B824A0" w14:paraId="5CA48BC1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A0CEB1C" w14:textId="77777777" w:rsidR="0014093E" w:rsidRPr="00B824A0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2F924B3F" w14:textId="77777777" w:rsidR="0014093E" w:rsidRPr="00B824A0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091E166E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4C12D264" w14:textId="77777777" w:rsidR="0014093E" w:rsidRPr="00BC3B53" w:rsidRDefault="0014093E" w:rsidP="00717318">
          <w:pPr>
            <w:pStyle w:val="Huisstijl-NAW"/>
          </w:pPr>
        </w:p>
      </w:tc>
    </w:tr>
    <w:tr w:rsidR="0014093E" w14:paraId="722B56F9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624F341B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B824A0" w:rsidRPr="00B824A0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B824A0" w:rsidRPr="00B824A0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14:paraId="138EC7DA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B824A0" w:rsidRPr="00B824A0">
              <w:rPr>
                <w:bCs/>
                <w:lang w:val="en-US"/>
              </w:rPr>
              <w:t>4</w:t>
            </w:r>
          </w:fldSimple>
        </w:p>
        <w:p w14:paraId="6795BA14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761080D5" w14:textId="77777777" w:rsidR="0014093E" w:rsidRPr="008C5110" w:rsidRDefault="0014093E" w:rsidP="008C5110">
          <w:pPr>
            <w:jc w:val="center"/>
          </w:pPr>
        </w:p>
      </w:tc>
    </w:tr>
    <w:tr w:rsidR="0014093E" w14:paraId="3FE04601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03B4885F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52AF25C2" w14:textId="77777777">
      <w:trPr>
        <w:trHeight w:val="240"/>
      </w:trPr>
      <w:tc>
        <w:tcPr>
          <w:tcW w:w="7520" w:type="dxa"/>
          <w:shd w:val="clear" w:color="auto" w:fill="auto"/>
        </w:tcPr>
        <w:p w14:paraId="19EA759F" w14:textId="4041D7F0" w:rsidR="0014093E" w:rsidRPr="00035E67" w:rsidRDefault="0014093E" w:rsidP="002A1E0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B824A0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1" w:name="bm_date"/>
          <w:r w:rsidR="002A1E01">
            <w:rPr>
              <w:rFonts w:cs="Verdana"/>
              <w:szCs w:val="18"/>
            </w:rPr>
            <w:t>18</w:t>
          </w:r>
          <w:bookmarkStart w:id="32" w:name="_GoBack"/>
          <w:bookmarkEnd w:id="32"/>
          <w:r w:rsidR="00B824A0">
            <w:rPr>
              <w:rFonts w:cs="Verdana"/>
              <w:szCs w:val="18"/>
            </w:rPr>
            <w:t xml:space="preserve"> mei 2015</w:t>
          </w:r>
          <w:bookmarkEnd w:id="31"/>
        </w:p>
      </w:tc>
    </w:tr>
    <w:tr w:rsidR="0014093E" w:rsidRPr="001F182C" w14:paraId="093906B1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24486AE1" w14:textId="77777777" w:rsidR="0014093E" w:rsidRPr="001F182C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B824A0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B824A0">
            <w:t>Schriftelijk Overleg Informatievoorziening</w:t>
          </w:r>
          <w:bookmarkEnd w:id="33"/>
        </w:p>
      </w:tc>
    </w:tr>
  </w:tbl>
  <w:p w14:paraId="6BC27CAE" w14:textId="77777777" w:rsidR="0014093E" w:rsidRDefault="0014093E" w:rsidP="00BC4AE3">
    <w:pPr>
      <w:pStyle w:val="Header"/>
    </w:pPr>
  </w:p>
  <w:p w14:paraId="1F360AE3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0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1E01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97E4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3797C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824A0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B51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ZDocument" ma:contentTypeID="0x01010029D5D76CB554194C92B258F896592ADC00451F54FD5B99C44A899EA643885FF57A" ma:contentTypeVersion="5" ma:contentTypeDescription="Create a new document." ma:contentTypeScope="" ma:versionID="862bbc06742bef6c8427e43d86777eb5">
  <xsd:schema xmlns:xsd="http://www.w3.org/2001/XMLSchema" xmlns:xs="http://www.w3.org/2001/XMLSchema" xmlns:p="http://schemas.microsoft.com/office/2006/metadata/properties" xmlns:ns2="97a7b5b3-1deb-4e4a-a31c-d0d293eddb97" targetNamespace="http://schemas.microsoft.com/office/2006/metadata/properties" ma:root="true" ma:fieldsID="9dfd33078956b83cfb33cd0ba9760676" ns2:_="">
    <xsd:import namespace="97a7b5b3-1deb-4e4a-a31c-d0d293eddb97"/>
    <xsd:element name="properties">
      <xsd:complexType>
        <xsd:sequence>
          <xsd:element name="documentManagement">
            <xsd:complexType>
              <xsd:all>
                <xsd:element ref="ns2:Persoon" minOccurs="0"/>
                <xsd:element ref="ns2:pbf720b29d41497c8023a155227dac94" minOccurs="0"/>
                <xsd:element ref="ns2:TaxCatchAll" minOccurs="0"/>
                <xsd:element ref="ns2:TaxCatchAllLabel" minOccurs="0"/>
                <xsd:element ref="ns2:d5b96d156c954879a436a7d74916a9d7" minOccurs="0"/>
                <xsd:element ref="ns2:Datum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7b5b3-1deb-4e4a-a31c-d0d293eddb97" elementFormDefault="qualified">
    <xsd:import namespace="http://schemas.microsoft.com/office/2006/documentManagement/types"/>
    <xsd:import namespace="http://schemas.microsoft.com/office/infopath/2007/PartnerControls"/>
    <xsd:element name="Persoon" ma:index="8" nillable="true" ma:displayName="Persoon" ma:description="Geef hier aan voor welke persoon of personen het dossier wordt gemaakt." ma:list="{121d0afe-caa6-4131-a1a0-bcaa1e1ed450}" ma:internalName="Persoon" ma:showField="Title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720b29d41497c8023a155227dac94" ma:index="9" nillable="true" ma:taxonomy="true" ma:internalName="pbf720b29d41497c8023a155227dac94" ma:taxonomyFieldName="Land0" ma:displayName="Land" ma:default="" ma:fieldId="{9bf720b2-9d41-497c-8023-a155227dac94}" ma:taxonomyMulti="true" ma:sspId="8805c4df-c498-47b2-b08d-81a6414440b6" ma:termSetId="4b11575f-0152-447b-b1c6-14c5152cc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e1f2e1b-0571-4d6c-9831-4ad70dc1a86e}" ma:internalName="TaxCatchAll" ma:showField="CatchAllData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e1f2e1b-0571-4d6c-9831-4ad70dc1a86e}" ma:internalName="TaxCatchAllLabel" ma:readOnly="true" ma:showField="CatchAllDataLabel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b96d156c954879a436a7d74916a9d7" ma:index="13" nillable="true" ma:taxonomy="true" ma:internalName="d5b96d156c954879a436a7d74916a9d7" ma:taxonomyFieldName="Forum" ma:displayName="Forum" ma:default="" ma:fieldId="{d5b96d15-6c95-4879-a436-a7d74916a9d7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Event" ma:index="15" nillable="true" ma:displayName="Datum Event" ma:description="Vul hier de datum in waarop het bezoek of het overleg plaatsvindt." ma:format="DateOnly" ma:internalName="Datum_x0020_Eve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48D36829-1E14-4647-8391-77A2A898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7b5b3-1deb-4e4a-a31c-d0d293ed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242</ap:Characters>
  <ap:DocSecurity>4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276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2015-05-18T10:51:00.0000000Z</dcterms:created>
  <dcterms:modified xsi:type="dcterms:W3CDTF">2015-05-18T10:51:00.0000000Z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Elisabeth Groenewegen</vt:lpwstr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Schriftelijk Overleg Informatievoorziening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mei 2015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Elisabeth Groenewegen</vt:lpwstr>
  </property>
  <property fmtid="{D5CDD505-2E9C-101B-9397-08002B2CF9AE}" pid="50" name="SIG_PHONE">
    <vt:lpwstr>070 - 3484251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/>
  </property>
  <property fmtid="{D5CDD505-2E9C-101B-9397-08002B2CF9AE}" pid="54" name="bz_nummerbz">
    <vt:lpwstr>MinBuZa-2015.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0x01010097686E84B08A254A86357C99A4475D59</vt:lpwstr>
  </property>
  <property fmtid="{D5CDD505-2E9C-101B-9397-08002B2CF9AE}" pid="58" name="Land0">
    <vt:lpwstr/>
  </property>
  <property fmtid="{D5CDD505-2E9C-101B-9397-08002B2CF9AE}" pid="59" name="Forum">
    <vt:lpwstr/>
  </property>
</Properties>
</file>