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56" w:rsidRDefault="00E243B0">
      <w:pPr>
        <w:spacing w:line="240" w:lineRule="auto"/>
      </w:pPr>
    </w:p>
    <w:p w:rsidR="00E56137" w:rsidRDefault="00E243B0">
      <w:pPr>
        <w:spacing w:line="240" w:lineRule="auto"/>
      </w:pPr>
    </w:p>
    <w:p w:rsidR="00E56137" w:rsidRDefault="00E243B0">
      <w:pPr>
        <w:spacing w:line="240" w:lineRule="auto"/>
      </w:pPr>
    </w:p>
    <w:p w:rsidR="00CD5856" w:rsidRDefault="00E243B0"/>
    <w:p w:rsidR="00CD5856" w:rsidRDefault="00E243B0"/>
    <w:p w:rsidR="00CD5856" w:rsidRDefault="00E243B0">
      <w:pPr>
        <w:sectPr w:rsidR="00CD5856" w:rsidSect="00E561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D4707D" w:rsidRDefault="00E243B0">
      <w:pPr>
        <w:pStyle w:val="Huisstijl-Aanhef"/>
      </w:pPr>
    </w:p>
    <w:p w:rsidR="00CD5856" w:rsidRDefault="00E243B0">
      <w:pPr>
        <w:pStyle w:val="Huisstijl-Aanhef"/>
      </w:pPr>
      <w:r>
        <w:t>Geachte voorzitter,</w:t>
      </w:r>
    </w:p>
    <w:p w:rsidRPr="007D641A" w:rsidR="005A5225" w:rsidP="005A5225" w:rsidRDefault="00E243B0">
      <w:r w:rsidRPr="007D641A">
        <w:t>Hierbij bied ik u de nota n</w:t>
      </w:r>
      <w:r>
        <w:t>aar aanleiding van het verslag inzake</w:t>
      </w:r>
      <w:r w:rsidRPr="007D641A">
        <w:t xml:space="preserve"> </w:t>
      </w:r>
      <w:r>
        <w:t xml:space="preserve">het bovenvermeld voorstel alsmede een nota van </w:t>
      </w:r>
      <w:r>
        <w:t>wijziging aan.</w:t>
      </w:r>
    </w:p>
    <w:p w:rsidR="00CD5856" w:rsidRDefault="00E243B0">
      <w:pPr>
        <w:pStyle w:val="Huisstijl-Slotzin"/>
      </w:pPr>
      <w:r w:rsidRPr="009A31BF">
        <w:t>Hoogachtend,</w:t>
      </w:r>
    </w:p>
    <w:p w:rsidRPr="00E56137" w:rsidR="00E56137" w:rsidP="00E56137" w:rsidRDefault="00E243B0">
      <w:pPr>
        <w:pStyle w:val="Huisstijl-Ondertekening"/>
      </w:pPr>
    </w:p>
    <w:p w:rsidR="00E56137" w:rsidP="00113778" w:rsidRDefault="00E243B0">
      <w:pPr>
        <w:pStyle w:val="Huisstijl-Ondertekening"/>
      </w:pPr>
      <w:r>
        <w:t>de minister van Volksgezondheid,</w:t>
      </w:r>
      <w:r>
        <w:br/>
        <w:t>Welzijn en Sport,</w:t>
      </w:r>
      <w:r>
        <w:br/>
      </w:r>
    </w:p>
    <w:p w:rsidR="00050D5B" w:rsidP="00113778" w:rsidRDefault="00E243B0">
      <w:pPr>
        <w:pStyle w:val="Huisstijl-Ondertekening"/>
      </w:pPr>
      <w:r>
        <w:br/>
      </w:r>
      <w:r>
        <w:br/>
      </w:r>
      <w:r>
        <w:br/>
      </w:r>
      <w:r>
        <w:br/>
        <w:t>mw. drs. E.I. Schippers</w:t>
      </w:r>
    </w:p>
    <w:p w:rsidRPr="009A31BF" w:rsidR="00CD5856" w:rsidRDefault="00E243B0">
      <w:pPr>
        <w:pStyle w:val="Huisstijl-Ondertekeningvervolg"/>
        <w:rPr>
          <w:i w:val="0"/>
        </w:rPr>
      </w:pPr>
    </w:p>
    <w:sectPr w:rsidRPr="009A31BF" w:rsidR="00CD5856" w:rsidSect="00CD5856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259" w:rsidRDefault="00477259" w:rsidP="00477259">
      <w:pPr>
        <w:spacing w:line="240" w:lineRule="auto"/>
      </w:pPr>
      <w:r>
        <w:separator/>
      </w:r>
    </w:p>
  </w:endnote>
  <w:endnote w:type="continuationSeparator" w:id="0">
    <w:p w:rsidR="00477259" w:rsidRDefault="00477259" w:rsidP="004772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8B" w:rsidRDefault="00E243B0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8B" w:rsidRDefault="00E243B0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8B" w:rsidRDefault="00E243B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259" w:rsidRDefault="00477259" w:rsidP="00477259">
      <w:pPr>
        <w:spacing w:line="240" w:lineRule="auto"/>
      </w:pPr>
      <w:r>
        <w:separator/>
      </w:r>
    </w:p>
  </w:footnote>
  <w:footnote w:type="continuationSeparator" w:id="0">
    <w:p w:rsidR="00477259" w:rsidRDefault="00477259" w:rsidP="0047725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8B" w:rsidRDefault="00E243B0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E243B0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477259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243B0">
                <w:pPr>
                  <w:pStyle w:val="Huisstijl-AfzendgegevensW1"/>
                </w:pPr>
                <w:r>
                  <w:t>Bezoekadres:</w:t>
                </w:r>
              </w:p>
              <w:p w:rsidR="00CD5856" w:rsidRDefault="00E243B0">
                <w:pPr>
                  <w:pStyle w:val="Huisstijl-Afzendgegevens"/>
                </w:pPr>
                <w:r>
                  <w:t>Rijnstraat</w:t>
                </w:r>
                <w:r w:rsidRPr="001B41E1">
                  <w:t xml:space="preserve"> 5</w:t>
                </w:r>
                <w:r>
                  <w:t>0</w:t>
                </w:r>
              </w:p>
              <w:p w:rsidR="00CD5856" w:rsidRDefault="00E243B0">
                <w:pPr>
                  <w:pStyle w:val="Huisstijl-Afzendgegevens"/>
                </w:pPr>
                <w:r w:rsidRPr="001B41E1">
                  <w:t>251</w:t>
                </w:r>
                <w:r>
                  <w:t xml:space="preserve">5 </w:t>
                </w:r>
                <w:r w:rsidRPr="001B41E1">
                  <w:t>X</w:t>
                </w:r>
                <w:r>
                  <w:t xml:space="preserve">P  </w:t>
                </w:r>
                <w:r w:rsidRPr="001B41E1">
                  <w:t>Den Haag</w:t>
                </w:r>
              </w:p>
              <w:p w:rsidR="00CD5856" w:rsidRDefault="00E243B0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CD5856" w:rsidRDefault="00E243B0">
                <w:pPr>
                  <w:pStyle w:val="Huisstijl-ReferentiegegevenskopW2"/>
                </w:pPr>
                <w:r w:rsidRPr="001B41E1">
                  <w:t>Kenmerk</w:t>
                </w:r>
              </w:p>
              <w:p w:rsidR="00CD5856" w:rsidRDefault="00E243B0">
                <w:pPr>
                  <w:pStyle w:val="Huisstijl-Referentiegegevens"/>
                </w:pPr>
                <w:r w:rsidRPr="00263BED">
                  <w:t>758293</w:t>
                </w:r>
                <w:r>
                  <w:t>-135847-</w:t>
                </w:r>
                <w:r w:rsidRPr="001B41E1">
                  <w:t>WJZ</w:t>
                </w:r>
              </w:p>
              <w:p w:rsidR="00CD5856" w:rsidRPr="002B504F" w:rsidRDefault="00E243B0">
                <w:pPr>
                  <w:pStyle w:val="Huisstijl-ReferentiegegevenskopW1"/>
                </w:pPr>
                <w:r w:rsidRPr="002B504F">
                  <w:t>Bijlage(n)</w:t>
                </w:r>
              </w:p>
              <w:p w:rsidR="00CD5856" w:rsidRPr="009A31BF" w:rsidRDefault="00E243B0">
                <w:pPr>
                  <w:pStyle w:val="Huisstijl-Referentiegegevens"/>
                </w:pPr>
                <w:r>
                  <w:t>2</w:t>
                </w:r>
              </w:p>
              <w:p w:rsidR="00CD5856" w:rsidRDefault="00E243B0">
                <w:pPr>
                  <w:pStyle w:val="Huisstijl-Algemenevoorwaarden"/>
                </w:pPr>
                <w:r>
                  <w:t xml:space="preserve">Correspondentie uitsluitend richten aan het retouradres met vermelding </w:t>
                </w:r>
                <w:r>
                  <w:t>van de datum en het kenmerk van deze brief.</w:t>
                </w:r>
              </w:p>
              <w:p w:rsidR="00CD5856" w:rsidRDefault="00E243B0"/>
            </w:txbxContent>
          </v:textbox>
          <w10:wrap anchorx="page" anchory="page"/>
        </v:shape>
      </w:pict>
    </w:r>
    <w:r w:rsidR="00477259">
      <w:rPr>
        <w:lang w:eastAsia="nl-NL" w:bidi="ar-SA"/>
      </w:rPr>
      <w:pict>
        <v:shape id="Text Box 29" o:spid="_x0000_s2050" type="#_x0000_t202" style="position:absolute;margin-left:79.65pt;margin-top:296.85pt;width:323.1pt;height:36pt;z-index:251666432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E243B0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6 mei 2015</w:t>
                </w:r>
              </w:p>
              <w:p w:rsidR="00CD5856" w:rsidRDefault="00E243B0" w:rsidP="00D4707D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>
                  <w:tab/>
                </w:r>
                <w:r w:rsidRPr="001B41E1">
                  <w:t>Nota naar aanleiding van</w:t>
                </w:r>
                <w:r>
                  <w:t xml:space="preserve"> het verslag inzake het wetsvoorstel tot wijziging van de Zorgverzekeringswet, de Algemene Wet Bijzondere </w:t>
                </w:r>
                <w:r w:rsidRPr="00D4707D">
                  <w:rPr>
                    <w:bCs/>
                    <w:szCs w:val="18"/>
                  </w:rPr>
                  <w:t xml:space="preserve">Ziektekosten en enkele andere wetten teneinde de </w:t>
                </w:r>
                <w:r w:rsidRPr="00D4707D">
                  <w:rPr>
                    <w:bCs/>
                    <w:szCs w:val="18"/>
                  </w:rPr>
                  <w:t>bekostiging van anonieme e-mental health structureel te regelen en de anonieme financiering van zorg aan ernstig bedreigde cliënten mogelijk te maken</w:t>
                </w:r>
              </w:p>
            </w:txbxContent>
          </v:textbox>
          <w10:wrap anchorx="page" anchory="page"/>
        </v:shape>
      </w:pict>
    </w:r>
    <w:r w:rsidR="00477259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540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243B0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477259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243B0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477259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3360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E243B0">
                <w:pPr>
                  <w:pStyle w:val="Huisstijl-Retouradres"/>
                </w:pPr>
                <w:r w:rsidRPr="001B41E1">
                  <w:t>&gt; Retourad</w:t>
                </w:r>
                <w:r w:rsidRPr="001B41E1">
                  <w:t>res</w:t>
                </w:r>
                <w:r>
                  <w:t xml:space="preserve"> Postbus 20350  2500 EJ  Den Haag</w:t>
                </w:r>
              </w:p>
            </w:txbxContent>
          </v:textbox>
          <w10:wrap anchorx="page" anchory="page"/>
          <w10:anchorlock/>
        </v:shape>
      </w:pict>
    </w:r>
    <w:r w:rsidR="00477259">
      <w:rPr>
        <w:lang w:eastAsia="nl-NL" w:bidi="ar-SA"/>
      </w:rPr>
      <w:pict>
        <v:shape id="Text Box 25" o:spid="_x0000_s2054" type="#_x0000_t202" style="position:absolute;margin-left:466.35pt;margin-top:805.15pt;width:99.2pt;height:14.6pt;z-index:25166233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243B0">
                <w:pPr>
                  <w:pStyle w:val="Huisstijl-Paginanummer"/>
                </w:pPr>
                <w:r>
                  <w:t xml:space="preserve">Pagina </w:t>
                </w:r>
                <w:r w:rsidR="00477259">
                  <w:fldChar w:fldCharType="begin"/>
                </w:r>
                <w:r>
                  <w:instrText xml:space="preserve"> PAGE    \* MERGEFORMAT </w:instrText>
                </w:r>
                <w:r w:rsidR="00477259">
                  <w:fldChar w:fldCharType="separate"/>
                </w:r>
                <w:r>
                  <w:rPr>
                    <w:noProof/>
                  </w:rPr>
                  <w:t>1</w:t>
                </w:r>
                <w:r w:rsidR="00477259">
                  <w:rPr>
                    <w:noProof/>
                  </w:rPr>
                  <w:fldChar w:fldCharType="end"/>
                </w:r>
                <w:r>
                  <w:t xml:space="preserve"> van 1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8B" w:rsidRDefault="00E243B0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477259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243B0">
                <w:pPr>
                  <w:pStyle w:val="Huisstijl-ReferentiegegevenskopW2"/>
                </w:pPr>
                <w:r w:rsidRPr="001B41E1">
                  <w:t>Kenmerk</w:t>
                </w:r>
              </w:p>
              <w:p w:rsidR="00CD5856" w:rsidRDefault="00E243B0">
                <w:pPr>
                  <w:pStyle w:val="Huisstijl-Referentiegegevens"/>
                </w:pPr>
                <w:r w:rsidRPr="001B41E1">
                  <w:t>DWJZ-31XXXX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950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243B0">
                <w:pPr>
                  <w:pStyle w:val="Huisstijl-Paginanummer"/>
                </w:pPr>
                <w:r>
                  <w:t xml:space="preserve">Pagina </w:t>
                </w:r>
                <w:r w:rsidR="00477259">
                  <w:fldChar w:fldCharType="begin"/>
                </w:r>
                <w:r>
                  <w:instrText xml:space="preserve"> PAGE    \* MERGEFORMAT </w:instrText>
                </w:r>
                <w:r w:rsidR="00477259">
                  <w:fldChar w:fldCharType="separate"/>
                </w:r>
                <w:r>
                  <w:t>2</w:t>
                </w:r>
                <w:r w:rsidR="00477259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CD5856" w:rsidRDefault="00E243B0"/>
              <w:p w:rsidR="00CD5856" w:rsidRDefault="00E243B0">
                <w:pPr>
                  <w:pStyle w:val="Huisstijl-Paginanummer"/>
                </w:pPr>
              </w:p>
              <w:p w:rsidR="00CD5856" w:rsidRDefault="00E243B0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477259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3600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E243B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10217548"/>
                    <w:dataBinding w:prefixMappings="xmlns:dg='http://docgen.org/date' " w:xpath="/dg:DocgenData[1]/dg:Date[1]" w:storeItemID="{C2BD2627-4A2F-4249-AFCC-473AC8B2DDCE}"/>
                    <w:date w:fullDate="2012-05-02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 mei 2012</w:t>
                    </w:r>
                  </w:sdtContent>
                </w:sdt>
              </w:p>
              <w:p w:rsidR="00CD5856" w:rsidRDefault="00E243B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Nota naar aanleiding van</w:t>
                </w:r>
              </w:p>
              <w:p w:rsidR="00CD5856" w:rsidRDefault="00E243B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E243B0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243B0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243B0">
                <w:pPr>
                  <w:pStyle w:val="Huisstijl-Afzendgegevens"/>
                </w:pPr>
                <w:r w:rsidRPr="001B41E1">
                  <w:t>Parnassusplein 5</w:t>
                </w:r>
              </w:p>
              <w:p w:rsidR="00CD5856" w:rsidRDefault="00E243B0">
                <w:pPr>
                  <w:pStyle w:val="Huisstijl-Afzendgegevens"/>
                </w:pPr>
                <w:r w:rsidRPr="001B41E1">
                  <w:t>Den Haag</w:t>
                </w:r>
              </w:p>
              <w:p w:rsidR="00CD5856" w:rsidRDefault="00E243B0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CD5856" w:rsidRDefault="00E243B0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E243B0">
                <w:pPr>
                  <w:pStyle w:val="Huisstijl-Afzendgegevens"/>
                </w:pPr>
                <w:r w:rsidRPr="001B41E1">
                  <w:t>J.M. van Egmond</w:t>
                </w:r>
              </w:p>
              <w:p w:rsidR="00CD5856" w:rsidRDefault="00E243B0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</w:r>
                <w:r w:rsidRPr="001B41E1">
                  <w:t>070-3406486</w:t>
                </w:r>
              </w:p>
              <w:p w:rsidR="00CD5856" w:rsidRDefault="00E243B0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</w:r>
                <w:r w:rsidRPr="001B41E1">
                  <w:t>070-3405984</w:t>
                </w:r>
              </w:p>
              <w:p w:rsidR="00CD5856" w:rsidRDefault="00E243B0">
                <w:pPr>
                  <w:pStyle w:val="Huisstijl-Afzendgegevens"/>
                </w:pPr>
                <w:r w:rsidRPr="001B41E1">
                  <w:t>jm.v.egmond@minvws.nl</w:t>
                </w:r>
              </w:p>
              <w:p w:rsidR="00CD5856" w:rsidRDefault="00E243B0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E243B0">
                <w:pPr>
                  <w:pStyle w:val="Huisstijl-Referentiegegevens"/>
                </w:pPr>
                <w:r>
                  <w:t>DWJZ-31XXXX</w:t>
                </w:r>
              </w:p>
              <w:p w:rsidR="00CD5856" w:rsidRDefault="00E243B0">
                <w:pPr>
                  <w:pStyle w:val="Huisstijl-ReferentiegegevenskopW1"/>
                </w:pPr>
                <w:r>
                  <w:t>Afschrift aan</w:t>
                </w:r>
              </w:p>
              <w:p w:rsidR="00CD5856" w:rsidRDefault="00E243B0">
                <w:pPr>
                  <w:pStyle w:val="Huisstijl-Referentiegegevens"/>
                </w:pPr>
                <w:r w:rsidRPr="001B41E1">
                  <w:t>auteur</w:t>
                </w:r>
                <w:r w:rsidRPr="001B41E1">
                  <w:br/>
                  <w:t>beleidsmedewerker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243B0">
                <w:pPr>
                  <w:pStyle w:val="Huisstijl-Toezendgegevens"/>
                </w:pPr>
                <w:r w:rsidRPr="001B41E1">
                  <w:t xml:space="preserve">De Voorzitter van de </w:t>
                </w:r>
                <w:r w:rsidRPr="001B41E1">
                  <w:t>Tweede Kamer</w:t>
                </w:r>
                <w:r w:rsidRPr="001B41E1">
                  <w:br/>
                  <w:t>der Staten-Generaal</w:t>
                </w:r>
                <w:r w:rsidRPr="001B41E1">
                  <w:br/>
                  <w:t>Postbus 20018</w:t>
                </w:r>
                <w:r w:rsidRPr="001B41E1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243B0">
                <w:pPr>
                  <w:pStyle w:val="Huisstijl-Paginanummer"/>
                </w:pPr>
                <w:r>
                  <w:t xml:space="preserve">Pagina </w:t>
                </w:r>
                <w:r w:rsidR="00477259">
                  <w:fldChar w:fldCharType="begin"/>
                </w:r>
                <w:r>
                  <w:instrText xml:space="preserve"> PAGE    \* MERGEFORMAT </w:instrText>
                </w:r>
                <w:r w:rsidR="00477259">
                  <w:fldChar w:fldCharType="separate"/>
                </w:r>
                <w:r>
                  <w:t>1</w:t>
                </w:r>
                <w:r w:rsidR="00477259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7257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243B0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70528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E243B0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22904086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E42AB3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3A4C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45C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C83D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454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E46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CE87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407B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477259"/>
    <w:rsid w:val="00477259"/>
    <w:rsid w:val="00E2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MONDJM\Local%20Settings\Temporary%20Internet%20Files\Content.IE5\5X33127J\Tijdelijk_bestand_Brief_Aan_Parlemen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38</ap:Words>
  <ap:Characters>211</ap:Characters>
  <ap:DocSecurity>12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248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2015-04-29T09:56:00.0000000Z</lastPrinted>
  <dcterms:created xsi:type="dcterms:W3CDTF">2015-05-06T14:57:00.0000000Z</dcterms:created>
  <dcterms:modified xsi:type="dcterms:W3CDTF">2015-05-06T14:57:00.0000000Z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0x01010031B8CA5B14E6AC4F95C68AAD748F1175</vt:lpwstr>
  </property>
</Properties>
</file>