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2E7173" w:rsidTr="00521A4E">
        <w:trPr>
          <w:trHeight w:val="1514"/>
        </w:trPr>
        <w:tc>
          <w:tcPr>
            <w:tcW w:w="7522" w:type="dxa"/>
            <w:tcBorders>
              <w:top w:val="nil"/>
              <w:left w:val="nil"/>
              <w:bottom w:val="nil"/>
              <w:right w:val="nil"/>
            </w:tcBorders>
            <w:tcMar>
              <w:left w:w="0" w:type="dxa"/>
              <w:right w:w="0" w:type="dxa"/>
            </w:tcMar>
          </w:tcPr>
          <w:p w:rsidR="002E7173" w:rsidP="00521A4E" w:rsidRDefault="002E7173">
            <w:r>
              <w:t>De Voorzitter van de Tweede Kamer der Staten-Generaal</w:t>
            </w:r>
          </w:p>
          <w:p w:rsidR="002E7173" w:rsidP="00521A4E" w:rsidRDefault="002E7173">
            <w:r>
              <w:t>Postbus 20018</w:t>
            </w:r>
          </w:p>
          <w:p w:rsidR="002E7173" w:rsidP="00521A4E" w:rsidRDefault="002E7173">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Pr="00434042" w:rsidR="002E7173" w:rsidTr="002E7173">
        <w:trPr>
          <w:trHeight w:val="289" w:hRule="exact"/>
        </w:trPr>
        <w:tc>
          <w:tcPr>
            <w:tcW w:w="928" w:type="dxa"/>
          </w:tcPr>
          <w:p w:rsidRPr="00434042" w:rsidR="002E7173" w:rsidP="00FF66F9" w:rsidRDefault="002E7173">
            <w:r>
              <w:t>Datum</w:t>
            </w:r>
          </w:p>
        </w:tc>
        <w:tc>
          <w:tcPr>
            <w:tcW w:w="6572" w:type="dxa"/>
          </w:tcPr>
          <w:p w:rsidRPr="00434042" w:rsidR="002E7173" w:rsidP="00FF66F9" w:rsidRDefault="00D37973">
            <w:r>
              <w:t xml:space="preserve"> 24 april 2015</w:t>
            </w:r>
          </w:p>
        </w:tc>
      </w:tr>
      <w:tr w:rsidRPr="00434042" w:rsidR="002E7173" w:rsidTr="002E7173">
        <w:trPr>
          <w:trHeight w:val="368"/>
        </w:trPr>
        <w:tc>
          <w:tcPr>
            <w:tcW w:w="928" w:type="dxa"/>
          </w:tcPr>
          <w:p w:rsidR="002E7173" w:rsidP="00FF66F9" w:rsidRDefault="002E7173">
            <w:r>
              <w:t>Betreft</w:t>
            </w:r>
          </w:p>
        </w:tc>
        <w:tc>
          <w:tcPr>
            <w:tcW w:w="6572" w:type="dxa"/>
          </w:tcPr>
          <w:p w:rsidR="002E7173" w:rsidP="0020557C" w:rsidRDefault="002E7173">
            <w:r>
              <w:t>Reactie op het verslag van een schriftelijk overleg over de beleidsreactie op de evaluatie van de wijziging in het toezicht op de naleving door scholen van de Leerplichtwet (</w:t>
            </w:r>
            <w:r w:rsidR="0020557C">
              <w:t>K</w:t>
            </w:r>
            <w:r>
              <w:t>amerstuk 26 695, nr. 97</w:t>
            </w:r>
            <w:r w:rsidR="0020557C">
              <w:t>)</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819CE" w:rsidR="002E7173" w:rsidTr="001B553B">
        <w:tc>
          <w:tcPr>
            <w:tcW w:w="2160" w:type="dxa"/>
          </w:tcPr>
          <w:p w:rsidRPr="004E6BCF" w:rsidR="002E7173" w:rsidP="001B553B" w:rsidRDefault="002E7173">
            <w:pPr>
              <w:spacing w:after="90" w:line="180" w:lineRule="exact"/>
              <w:rPr>
                <w:b/>
                <w:sz w:val="13"/>
                <w:szCs w:val="13"/>
              </w:rPr>
            </w:pPr>
            <w:r>
              <w:rPr>
                <w:b/>
                <w:sz w:val="13"/>
                <w:szCs w:val="13"/>
              </w:rPr>
              <w:t>Voortgezet Onderwijs</w:t>
            </w:r>
          </w:p>
          <w:p w:rsidRPr="00D86CC6" w:rsidR="002E7173" w:rsidP="001B553B" w:rsidRDefault="002E7173">
            <w:pPr>
              <w:spacing w:after="90" w:line="180" w:lineRule="exact"/>
              <w:rPr>
                <w:sz w:val="13"/>
                <w:szCs w:val="13"/>
              </w:rPr>
            </w:pPr>
            <w:r w:rsidRPr="00D86CC6">
              <w:rPr>
                <w:sz w:val="13"/>
                <w:szCs w:val="13"/>
              </w:rPr>
              <w:t xml:space="preserve">IPC </w:t>
            </w:r>
            <w:r>
              <w:rPr>
                <w:sz w:val="13"/>
                <w:szCs w:val="13"/>
              </w:rPr>
              <w:t>2650</w:t>
            </w:r>
          </w:p>
          <w:p w:rsidR="002E7173" w:rsidP="002E7173" w:rsidRDefault="002E7173">
            <w:pPr>
              <w:pStyle w:val="Huisstijl-Gegeven"/>
              <w:spacing w:after="0"/>
              <w:rPr>
                <w:noProof w:val="0"/>
              </w:rPr>
            </w:pPr>
            <w:r>
              <w:rPr>
                <w:noProof w:val="0"/>
              </w:rPr>
              <w:t xml:space="preserve">Rijnstraat 50 </w:t>
            </w:r>
          </w:p>
          <w:p w:rsidR="002E7173" w:rsidP="002E7173" w:rsidRDefault="002E7173">
            <w:pPr>
              <w:pStyle w:val="Huisstijl-Gegeven"/>
              <w:spacing w:after="0"/>
              <w:rPr>
                <w:noProof w:val="0"/>
              </w:rPr>
            </w:pPr>
            <w:r>
              <w:rPr>
                <w:noProof w:val="0"/>
              </w:rPr>
              <w:t>Den Haag</w:t>
            </w:r>
          </w:p>
          <w:p w:rsidR="002E7173" w:rsidP="002E7173" w:rsidRDefault="002E7173">
            <w:pPr>
              <w:pStyle w:val="Huisstijl-Gegeven"/>
              <w:spacing w:after="0"/>
              <w:rPr>
                <w:noProof w:val="0"/>
              </w:rPr>
            </w:pPr>
            <w:r>
              <w:rPr>
                <w:noProof w:val="0"/>
              </w:rPr>
              <w:t>Postbus 16375</w:t>
            </w:r>
          </w:p>
          <w:p w:rsidR="002E7173" w:rsidP="002E7173" w:rsidRDefault="002E7173">
            <w:pPr>
              <w:pStyle w:val="Huisstijl-Gegeven"/>
              <w:spacing w:after="0"/>
              <w:rPr>
                <w:noProof w:val="0"/>
              </w:rPr>
            </w:pPr>
            <w:r>
              <w:rPr>
                <w:noProof w:val="0"/>
              </w:rPr>
              <w:t>2500 BJ Den Haag</w:t>
            </w:r>
          </w:p>
          <w:p w:rsidRPr="00A32073" w:rsidR="002E7173" w:rsidP="00D37973" w:rsidRDefault="002E7173">
            <w:pPr>
              <w:pStyle w:val="Huisstijl-Gegeven"/>
              <w:spacing w:after="90"/>
              <w:rPr>
                <w:szCs w:val="13"/>
              </w:rPr>
            </w:pPr>
            <w:r>
              <w:rPr>
                <w:noProof w:val="0"/>
              </w:rPr>
              <w:t>www.rijksoverheid.nl</w:t>
            </w:r>
            <w:bookmarkStart w:name="_GoBack" w:id="0"/>
            <w:bookmarkEnd w:id="0"/>
          </w:p>
        </w:tc>
      </w:tr>
      <w:tr w:rsidRPr="005819CE" w:rsidR="002E7173" w:rsidTr="001B553B">
        <w:trPr>
          <w:trHeight w:val="200" w:hRule="exact"/>
        </w:trPr>
        <w:tc>
          <w:tcPr>
            <w:tcW w:w="2160" w:type="dxa"/>
          </w:tcPr>
          <w:p w:rsidRPr="00356D2B" w:rsidR="002E7173" w:rsidP="001B553B" w:rsidRDefault="002E7173">
            <w:pPr>
              <w:spacing w:after="90" w:line="180" w:lineRule="exact"/>
              <w:rPr>
                <w:sz w:val="13"/>
                <w:szCs w:val="13"/>
              </w:rPr>
            </w:pPr>
          </w:p>
        </w:tc>
      </w:tr>
      <w:tr w:rsidRPr="005819CE" w:rsidR="002E7173" w:rsidTr="001B553B">
        <w:trPr>
          <w:trHeight w:val="450"/>
        </w:trPr>
        <w:tc>
          <w:tcPr>
            <w:tcW w:w="2160" w:type="dxa"/>
          </w:tcPr>
          <w:p w:rsidR="002E7173" w:rsidP="001B553B" w:rsidRDefault="002E7173">
            <w:pPr>
              <w:spacing w:line="180" w:lineRule="exact"/>
              <w:rPr>
                <w:b/>
                <w:sz w:val="13"/>
                <w:szCs w:val="13"/>
              </w:rPr>
            </w:pPr>
            <w:r>
              <w:rPr>
                <w:b/>
                <w:sz w:val="13"/>
                <w:szCs w:val="13"/>
              </w:rPr>
              <w:t>Onze referentie</w:t>
            </w:r>
          </w:p>
          <w:p w:rsidRPr="00FA7882" w:rsidR="002E7173" w:rsidP="001B553B" w:rsidRDefault="002E7173">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759460</w:t>
            </w:r>
            <w:r>
              <w:rPr>
                <w:sz w:val="13"/>
                <w:szCs w:val="13"/>
              </w:rPr>
              <w:fldChar w:fldCharType="end"/>
            </w:r>
          </w:p>
        </w:tc>
      </w:tr>
      <w:tr w:rsidRPr="004302E9" w:rsidR="002E7173" w:rsidTr="001B553B">
        <w:trPr>
          <w:trHeight w:val="136"/>
        </w:trPr>
        <w:tc>
          <w:tcPr>
            <w:tcW w:w="2160" w:type="dxa"/>
          </w:tcPr>
          <w:p w:rsidR="002E7173" w:rsidP="002E7173" w:rsidRDefault="002E7173">
            <w:pPr>
              <w:tabs>
                <w:tab w:val="left" w:pos="1890"/>
              </w:tabs>
              <w:spacing w:line="180" w:lineRule="exact"/>
              <w:rPr>
                <w:b/>
                <w:sz w:val="13"/>
                <w:szCs w:val="13"/>
              </w:rPr>
            </w:pPr>
            <w:r w:rsidRPr="00003544">
              <w:rPr>
                <w:b/>
                <w:sz w:val="13"/>
                <w:szCs w:val="13"/>
              </w:rPr>
              <w:t>Uw brief</w:t>
            </w:r>
          </w:p>
          <w:p w:rsidRPr="00C5333A" w:rsidR="002E7173" w:rsidP="002E7173" w:rsidRDefault="002E7173">
            <w:pPr>
              <w:tabs>
                <w:tab w:val="left" w:pos="1890"/>
              </w:tabs>
              <w:spacing w:after="92" w:line="180" w:lineRule="exact"/>
              <w:rPr>
                <w:sz w:val="13"/>
                <w:szCs w:val="13"/>
              </w:rPr>
            </w:pPr>
            <w:r>
              <w:rPr>
                <w:sz w:val="13"/>
                <w:szCs w:val="13"/>
              </w:rPr>
              <w:t>11 februari 2015</w:t>
            </w:r>
          </w:p>
        </w:tc>
      </w:tr>
      <w:tr w:rsidRPr="004302E9" w:rsidR="002E7173" w:rsidTr="001B553B">
        <w:trPr>
          <w:trHeight w:val="227"/>
        </w:trPr>
        <w:tc>
          <w:tcPr>
            <w:tcW w:w="2160" w:type="dxa"/>
          </w:tcPr>
          <w:p w:rsidRPr="004A65A5" w:rsidR="002E7173" w:rsidP="001B553B" w:rsidRDefault="002E7173">
            <w:pPr>
              <w:spacing w:line="180" w:lineRule="exact"/>
              <w:rPr>
                <w:b/>
                <w:sz w:val="13"/>
                <w:szCs w:val="13"/>
              </w:rPr>
            </w:pPr>
            <w:r>
              <w:rPr>
                <w:b/>
                <w:sz w:val="13"/>
                <w:szCs w:val="13"/>
              </w:rPr>
              <w:t>Uw referentie</w:t>
            </w:r>
          </w:p>
          <w:p w:rsidRPr="00D74F66" w:rsidR="002E7173" w:rsidP="001B553B" w:rsidRDefault="002E7173">
            <w:pPr>
              <w:spacing w:after="90" w:line="180" w:lineRule="exact"/>
              <w:rPr>
                <w:sz w:val="13"/>
              </w:rPr>
            </w:pPr>
          </w:p>
        </w:tc>
      </w:tr>
      <w:tr w:rsidRPr="004302E9" w:rsidR="002E7173" w:rsidTr="001B553B">
        <w:trPr>
          <w:trHeight w:val="113"/>
        </w:trPr>
        <w:tc>
          <w:tcPr>
            <w:tcW w:w="2160" w:type="dxa"/>
          </w:tcPr>
          <w:p w:rsidRPr="004302E9" w:rsidR="002E7173" w:rsidP="001B553B" w:rsidRDefault="002E7173">
            <w:pPr>
              <w:spacing w:line="180" w:lineRule="exact"/>
              <w:rPr>
                <w:b/>
                <w:sz w:val="13"/>
                <w:szCs w:val="13"/>
              </w:rPr>
            </w:pPr>
            <w:r w:rsidRPr="004302E9">
              <w:rPr>
                <w:b/>
                <w:sz w:val="13"/>
                <w:szCs w:val="13"/>
              </w:rPr>
              <w:t>Bijlagen</w:t>
            </w:r>
          </w:p>
          <w:p w:rsidRPr="004302E9" w:rsidR="002E7173" w:rsidP="001B553B" w:rsidRDefault="002E7173">
            <w:pPr>
              <w:spacing w:after="90" w:line="180" w:lineRule="exact"/>
              <w:rPr>
                <w:sz w:val="13"/>
                <w:szCs w:val="13"/>
              </w:rPr>
            </w:pPr>
            <w:r>
              <w:rPr>
                <w:sz w:val="13"/>
                <w:szCs w:val="13"/>
              </w:rPr>
              <w:t>1</w:t>
            </w:r>
          </w:p>
        </w:tc>
      </w:tr>
    </w:tbl>
    <w:p w:rsidR="002E7173" w:rsidP="00835B12" w:rsidRDefault="002E7173">
      <w:pPr>
        <w:pStyle w:val="standaard-tekst"/>
      </w:pPr>
      <w:r>
        <w:t>Hierbij zend ik u de antwoorden op de vragen van de Vaste Commissie voor Onderwijs, Cultuur en Wetenschap over mijn brief van 18 december 2014 inzake Beleidsreactie op de evaluatie van de wijziging in het toezicht op de naleving door scholen van de Leerplichtwet.</w:t>
      </w:r>
    </w:p>
    <w:p w:rsidR="002E7173" w:rsidP="002E7173" w:rsidRDefault="002E7173"/>
    <w:p w:rsidR="002E7173" w:rsidP="002E7173" w:rsidRDefault="002E7173">
      <w:r>
        <w:t>Mede namens</w:t>
      </w:r>
      <w:r w:rsidRPr="00937563">
        <w:t xml:space="preserve"> de minister van </w:t>
      </w:r>
      <w:r>
        <w:t>Onderwijs, Cultuur en Wetenschap,</w:t>
      </w:r>
    </w:p>
    <w:p w:rsidR="002E7173" w:rsidP="002E7173" w:rsidRDefault="002E7173"/>
    <w:p w:rsidR="002E7173" w:rsidP="002E7173" w:rsidRDefault="002E7173">
      <w:pPr>
        <w:pStyle w:val="standaard-tekst"/>
      </w:pPr>
      <w:r>
        <w:t>de staatssecretaris van Onderwijs, Cultuur en Wetenschap,</w:t>
      </w:r>
    </w:p>
    <w:p w:rsidR="002E7173" w:rsidP="002E7173" w:rsidRDefault="002E7173">
      <w:pPr>
        <w:pStyle w:val="standaard-tekst"/>
      </w:pPr>
    </w:p>
    <w:p w:rsidR="002E7173" w:rsidP="002E7173" w:rsidRDefault="002E7173"/>
    <w:p w:rsidR="002E7173" w:rsidP="002E7173" w:rsidRDefault="002E7173">
      <w:r>
        <w:rPr>
          <w:lang w:val="en-US"/>
        </w:rPr>
        <w:t>Sander Dekker</w:t>
      </w:r>
    </w:p>
    <w:p w:rsidR="002E7173" w:rsidP="00467E34" w:rsidRDefault="002E7173">
      <w:pPr>
        <w:pStyle w:val="standaard-tekst"/>
      </w:pPr>
    </w:p>
    <w:sectPr w:rsidR="002E7173"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73" w:rsidRDefault="002E7173">
      <w:r>
        <w:separator/>
      </w:r>
    </w:p>
    <w:p w:rsidR="002E7173" w:rsidRDefault="002E7173"/>
  </w:endnote>
  <w:endnote w:type="continuationSeparator" w:id="0">
    <w:p w:rsidR="002E7173" w:rsidRDefault="002E7173">
      <w:r>
        <w:continuationSeparator/>
      </w:r>
    </w:p>
    <w:p w:rsidR="002E7173" w:rsidRDefault="002E7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73" w:rsidRDefault="002E717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0E6621" w:rsidP="000E6621">
          <w:pPr>
            <w:pStyle w:val="Huisstijl-Gegeven"/>
            <w:rPr>
              <w:szCs w:val="13"/>
            </w:rPr>
          </w:pPr>
          <w:r>
            <w:rPr>
              <w:szCs w:val="13"/>
            </w:rPr>
            <w:t xml:space="preserve">Pagina </w:t>
          </w:r>
          <w:r w:rsidR="002F71BB" w:rsidRPr="004C7E1D">
            <w:rPr>
              <w:szCs w:val="13"/>
            </w:rPr>
            <w:fldChar w:fldCharType="begin"/>
          </w:r>
          <w:r w:rsidR="002F71BB" w:rsidRPr="004C7E1D">
            <w:rPr>
              <w:szCs w:val="13"/>
            </w:rPr>
            <w:instrText xml:space="preserve"> PAGE  \* Arabic  \* MERGEFORMAT </w:instrText>
          </w:r>
          <w:r w:rsidR="002F71BB" w:rsidRPr="004C7E1D">
            <w:rPr>
              <w:szCs w:val="13"/>
            </w:rPr>
            <w:fldChar w:fldCharType="separate"/>
          </w:r>
          <w:r w:rsidR="002E7173">
            <w:rPr>
              <w:szCs w:val="13"/>
            </w:rPr>
            <w:t>1</w:t>
          </w:r>
          <w:r w:rsidR="002F71BB" w:rsidRPr="004C7E1D">
            <w:rPr>
              <w:szCs w:val="13"/>
            </w:rPr>
            <w:fldChar w:fldCharType="end"/>
          </w:r>
          <w:r w:rsidR="002F71BB" w:rsidRPr="004C7E1D">
            <w:rPr>
              <w:szCs w:val="13"/>
            </w:rPr>
            <w:t xml:space="preserve"> </w:t>
          </w:r>
          <w:r>
            <w:rPr>
              <w:szCs w:val="13"/>
            </w:rPr>
            <w:t>van</w:t>
          </w:r>
          <w:r w:rsidR="002F71BB" w:rsidRPr="004C7E1D">
            <w:rPr>
              <w:szCs w:val="13"/>
            </w:rPr>
            <w:t xml:space="preserve"> </w:t>
          </w:r>
          <w:r w:rsidR="002F71BB" w:rsidRPr="004C7E1D">
            <w:rPr>
              <w:szCs w:val="13"/>
            </w:rPr>
            <w:fldChar w:fldCharType="begin"/>
          </w:r>
          <w:r w:rsidR="002F71BB" w:rsidRPr="004C7E1D">
            <w:rPr>
              <w:szCs w:val="13"/>
            </w:rPr>
            <w:instrText xml:space="preserve"> SECTIONPAGES   \* MERGEFORMAT </w:instrText>
          </w:r>
          <w:r w:rsidR="002F71BB" w:rsidRPr="004C7E1D">
            <w:rPr>
              <w:szCs w:val="13"/>
            </w:rPr>
            <w:fldChar w:fldCharType="separate"/>
          </w:r>
          <w:r w:rsidR="002E7173">
            <w:rPr>
              <w:szCs w:val="13"/>
            </w:rPr>
            <w:t>1</w:t>
          </w:r>
          <w:r w:rsidR="002F71BB" w:rsidRPr="004C7E1D">
            <w:rPr>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0E6621" w:rsidP="000E6621">
          <w:pPr>
            <w:pStyle w:val="Huisstijl-Gegeven"/>
            <w:rPr>
              <w:szCs w:val="13"/>
            </w:rPr>
          </w:pPr>
          <w:r>
            <w:rPr>
              <w:szCs w:val="13"/>
            </w:rPr>
            <w:t xml:space="preserve">Pagina </w:t>
          </w:r>
          <w:r w:rsidR="00D17084" w:rsidRPr="004C7E1D">
            <w:rPr>
              <w:szCs w:val="13"/>
            </w:rPr>
            <w:fldChar w:fldCharType="begin"/>
          </w:r>
          <w:r w:rsidR="00D17084" w:rsidRPr="004C7E1D">
            <w:rPr>
              <w:szCs w:val="13"/>
            </w:rPr>
            <w:instrText xml:space="preserve"> PAGE  \* Arabic  \* MERGEFORMAT </w:instrText>
          </w:r>
          <w:r w:rsidR="00D17084" w:rsidRPr="004C7E1D">
            <w:rPr>
              <w:szCs w:val="13"/>
            </w:rPr>
            <w:fldChar w:fldCharType="separate"/>
          </w:r>
          <w:r w:rsidR="00D37973">
            <w:rPr>
              <w:szCs w:val="13"/>
            </w:rPr>
            <w:t>1</w:t>
          </w:r>
          <w:r w:rsidR="00D17084" w:rsidRPr="004C7E1D">
            <w:rPr>
              <w:szCs w:val="13"/>
            </w:rPr>
            <w:fldChar w:fldCharType="end"/>
          </w:r>
          <w:r w:rsidR="00D17084" w:rsidRPr="004C7E1D">
            <w:rPr>
              <w:szCs w:val="13"/>
            </w:rPr>
            <w:t xml:space="preserve"> </w:t>
          </w:r>
          <w:r>
            <w:rPr>
              <w:szCs w:val="13"/>
            </w:rPr>
            <w:t>van</w:t>
          </w:r>
          <w:r w:rsidR="00D17084" w:rsidRPr="004C7E1D">
            <w:rPr>
              <w:szCs w:val="13"/>
            </w:rPr>
            <w:t xml:space="preserve"> </w:t>
          </w:r>
          <w:r w:rsidR="00D17084" w:rsidRPr="004C7E1D">
            <w:rPr>
              <w:szCs w:val="13"/>
            </w:rPr>
            <w:fldChar w:fldCharType="begin"/>
          </w:r>
          <w:r w:rsidR="00D17084" w:rsidRPr="004C7E1D">
            <w:rPr>
              <w:szCs w:val="13"/>
            </w:rPr>
            <w:instrText xml:space="preserve"> SECTIONPAGES   \* MERGEFORMAT </w:instrText>
          </w:r>
          <w:r w:rsidR="00D17084" w:rsidRPr="004C7E1D">
            <w:rPr>
              <w:szCs w:val="13"/>
            </w:rPr>
            <w:fldChar w:fldCharType="separate"/>
          </w:r>
          <w:r w:rsidR="00D37973">
            <w:rPr>
              <w:szCs w:val="13"/>
            </w:rPr>
            <w:t>1</w:t>
          </w:r>
          <w:r w:rsidR="00D17084"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73" w:rsidRDefault="002E7173">
      <w:r>
        <w:separator/>
      </w:r>
    </w:p>
    <w:p w:rsidR="002E7173" w:rsidRDefault="002E7173"/>
  </w:footnote>
  <w:footnote w:type="continuationSeparator" w:id="0">
    <w:p w:rsidR="002E7173" w:rsidRDefault="002E7173">
      <w:r>
        <w:continuationSeparator/>
      </w:r>
    </w:p>
    <w:p w:rsidR="002E7173" w:rsidRDefault="002E71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73" w:rsidRDefault="002E717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F7D29" w:rsidRPr="002F71BB" w:rsidRDefault="000E6621" w:rsidP="006C2093">
          <w:pPr>
            <w:pStyle w:val="Colofonkop"/>
            <w:framePr w:hSpace="0" w:wrap="auto" w:vAnchor="margin" w:hAnchor="text" w:xAlign="left" w:yAlign="inline"/>
          </w:pPr>
          <w: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2E7173">
            <w:rPr>
              <w:sz w:val="13"/>
              <w:szCs w:val="13"/>
            </w:rPr>
            <w:t>759460</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2E7173" w:rsidRDefault="002E7173" w:rsidP="002E7173">
          <w:pPr>
            <w:framePr w:w="6339" w:h="2750" w:hRule="exact" w:hSpace="181" w:wrap="around" w:vAnchor="page" w:hAnchor="page" w:x="5586" w:y="1"/>
          </w:pPr>
          <w:r>
            <w:rPr>
              <w:noProof/>
            </w:rPr>
            <w:drawing>
              <wp:inline distT="0" distB="0" distL="0" distR="0">
                <wp:extent cx="2447925" cy="1657350"/>
                <wp:effectExtent l="0" t="0" r="9525" b="0"/>
                <wp:docPr id="366" name="Afbeelding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2E7173" w:rsidP="002E7173">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296D14B4265040E3AB0D685154CBF912&quot;/&gt;&lt;Field id=&quot;UserGroup.1&quot; value=&quot;Voortgezet Onderwijs&quot;/&gt;&lt;Field id=&quot;UserGroup.2&quot; value=&quot;VO&quot;/&gt;&lt;Field id=&quot;UserGroup.3&quot; value=&quot;&quot;/&gt;&lt;Field id=&quot;UserGroup.815F2AA4BDBE427BB9EA923102C2FB70&quot; value=&quot;Voortgezet Onderwijs&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w. mr. C.A.M.E. Mattijssen&quot;/&gt;&lt;Field id=&quot;UserGroup.92A810531841458EA421E4A78B39896C&quot; value=&quot;drs. R.C. Ender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Department for Secondary Education&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50EF1B40C0F442F29F4649606106A041&quot;/&gt;&lt;Field id=&quot;Author.1&quot; value=&quot;Meijel&quot;/&gt;&lt;Field id=&quot;Author.2&quot; value=&quot;M.&quot;/&gt;&lt;Field id=&quot;Author.3&quot; value=&quot;van&quot;/&gt;&lt;Field id=&quot;Author.4&quot; value=&quot;Maartje&quot;/&gt;&lt;Field id=&quot;Author.5&quot; value=&quot;m.vanmeijel@minocw.nl&quot;/&gt;&lt;Field id=&quot;Author.6&quot; value=&quot;&quot;/&gt;&lt;Field id=&quot;Author.7&quot; value=&quot;&quot;/&gt;&lt;Field id=&quot;Author.8&quot; value=&quot;&quot;/&gt;&lt;Field id=&quot;Author.9&quot; value=&quot;o002mey&quot; mappedto=&quot;AUTHOR_ID&quot;/&gt;&lt;Field id=&quot;Author.10&quot; value=&quot;True&quot;/&gt;&lt;Field id=&quot;Author.11&quot; value=&quot;1&quot;/&gt;&lt;Field id=&quot;Author.12&quot; value=&quot;drs.&quot;/&gt;&lt;Field id=&quot;Author.13&quot; value=&quot;HOFT&quot;/&gt;&lt;Field id=&quot;Author.14&quot; value=&quot;van Meijel&quot;/&gt;&lt;Field id=&quot;Author.E72E562AD10E44CF8B0BB85626A7CED6&quot; value=&quot;&quot;/&gt;&lt;Field id=&quot;Author.2A7545B21CF14EEBBD8CE2FB110ECA76&quot; value=&quot;+31 6 52 36 74 31&quot;/&gt;&lt;Field id=&quot;Author.07A356D7877849EBA5C9C7CF16E58D5F&quot; value=&quot;+31-70-412 2970&quot;/&gt;&lt;Field id=&quot;Author.316524BDEDA04B27B02489813A15B3D2&quot; value=&quot;2650&quot;/&gt;&lt;Field id=&quot;Author.764D5833F93D470E8E750B1DAEBD2873&quot; value=&quot;2875&quot;/&gt;&lt;Field id=&quot;Author.978504FDCABC4ECBB9ECA7D9D1C6BAF8&quot; value=&quot;Senior Beleidsmedewerke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52 36 74 31&quot;/&gt;&lt;Field id=&quot;Author.9F10345A9CBA40549518EFEBF9616FE7&quot; value=&quot;VO&quot;/&gt;&lt;Field id=&quot;Author.A08FD3E3B58F4E81842FC68F44A9B386&quot; value=&quot;OCW&quot;/&gt;&lt;Field id=&quot;Author.8DC78BAD95DF4C7792B2965626F7CBF4&quot; value=&quot;1&quot;/&gt;&lt;Field id=&quot;Typist.0&quot; value=&quot;50EF1B40C0F442F29F4649606106A041&quot;/&gt;&lt;Field id=&quot;Typist.1&quot; value=&quot;Meijel&quot;/&gt;&lt;Field id=&quot;Typist.2&quot; value=&quot;M.&quot;/&gt;&lt;Field id=&quot;Typist.3&quot; value=&quot;van&quot;/&gt;&lt;Field id=&quot;Typist.4&quot; value=&quot;Maartje&quot;/&gt;&lt;Field id=&quot;Typist.5&quot; value=&quot;m.vanmeijel@minocw.nl&quot;/&gt;&lt;Field id=&quot;Typist.6&quot; value=&quot;&quot;/&gt;&lt;Field id=&quot;Typist.7&quot; value=&quot;&quot;/&gt;&lt;Field id=&quot;Typist.8&quot; value=&quot;&quot;/&gt;&lt;Field id=&quot;Typist.9&quot; value=&quot;o002mey&quot;/&gt;&lt;Field id=&quot;Typist.10&quot; value=&quot;True&quot;/&gt;&lt;Field id=&quot;Typist.11&quot; value=&quot;1&quot;/&gt;&lt;Field id=&quot;Typist.12&quot; value=&quot;drs.&quot;/&gt;&lt;Field id=&quot;Typist.13&quot; value=&quot;HOFT&quot;/&gt;&lt;Field id=&quot;Typist.14&quot; value=&quot;van Meijel&quot;/&gt;&lt;Field id=&quot;Typist.E72E562AD10E44CF8B0BB85626A7CED6&quot; value=&quot;&quot;/&gt;&lt;Field id=&quot;Typist.2A7545B21CF14EEBBD8CE2FB110ECA76&quot; value=&quot;+31 6 52 36 74 31&quot;/&gt;&lt;Field id=&quot;Typist.07A356D7877849EBA5C9C7CF16E58D5F&quot; value=&quot;+31-70-412 2970&quot;/&gt;&lt;Field id=&quot;Typist.316524BDEDA04B27B02489813A15B3D2&quot; value=&quot;2650&quot;/&gt;&lt;Field id=&quot;Typist.764D5833F93D470E8E750B1DAEBD2873&quot; value=&quot;2875&quot;/&gt;&lt;Field id=&quot;Typist.978504FDCABC4ECBB9ECA7D9D1C6BAF8&quot; value=&quot;Senior Beleidsmedewerke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52 36 74 31&quot;/&gt;&lt;Field id=&quot;Typist.9F10345A9CBA40549518EFEBF9616FE7&quot; value=&quot;VO&quot;/&gt;&lt;Field id=&quot;Typist.A08FD3E3B58F4E81842FC68F44A9B386&quot; value=&quot;OCW&quot;/&gt;&lt;Field id=&quot;Typist.8DC78BAD95DF4C7792B2965626F7CBF4&quot; value=&quot;1&quot;/&gt;&lt;Field id=&quot;TemplateGroup.0&quot; value=&quot;B3D81920111C4837BBE293D4D83B4FB2&quot;/&gt;&lt;Field id=&quot;TemplateGroup.1&quot; value=&quot;Algemene sjablonen BWL-staf/MT-OCW&quot;/&gt;&lt;Field id=&quot;Template.0&quot; value=&quot;9372D9BF7AE44877904A75952742D9C9&quot;/&gt;&lt;Field id=&quot;Template.1&quot; value=&quot;Antwoord vragen Vaste Commissie&quot;/&gt;&lt;Field id=&quot;Template.2&quot; value=&quot;False&quot;/&gt;&lt;Field id=&quot;Template.3&quot; value=&quot;1&quot;/&gt;&lt;Field id=&quot;Template.4&quot; value=&quot;TP9372D9BF7AE44877904A75952742D9C9.sdp&quot;/&gt;&lt;Field id=&quot;Template.F7CF6B99D03B4E9BA5ADC2EAD0AF8DE8&quot; value=&quot;0.1&quot;/&gt;&lt;Field id=&quot;Template.C0486B6320E844FAB73B6A4011279223&quot; value=&quot;&quot;/&gt;&lt;Field id=&quot;Template.1837871373234C94AE26FC6D93758E9C&quot; value=&quot;Brigitte Nijhuis&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ANTWOORDBRIEF&quot; mappedto=&quot;SOORT_ID&quot;/&gt;&lt;Field id=&quot;Header.0&quot; value=&quot;7211C1274F7C45348662797CA070226C&quot;/&gt;&lt;Field id=&quot;Header.1&quot; value=&quot;Brief (Nederlands)&quot;/&gt;&lt;Field id=&quot;Header.2&quot; value=&quot;False&quot;/&gt;&lt;Field id=&quot;Header.3&quot; value=&quot;HD7211C1274F7C45348662797CA070226C.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0BFF7CA0A0D74830AB413FDC1C5BF47E&quot;/&gt;&lt;Field id=&quot;CB2735E800D3461199CA5D38771E008C&quot; description=&quot;Datum document&quot; value=&quot;4/23/2015 8:32:34 AM&quot;/&gt;&lt;Field id=&quot;C3EC31695FF9438DBB2113D5F402B15F&quot; description=&quot;Betreft*&quot; value=&quot;Reactie op het verslag van een schriftelijk overleg over de beleidsreactie op de evaluatie van de wijziging in het toezicht op de naleving door scholen van de Leerplichtwet (kamerstuk 26 695, nr. 97&quot;/&gt;&lt;Field id=&quot;AECA873DFC804F9899E038CCB571CF8E&quot; description=&quot;Organisatie&quot; value=&quot;De Voorzitter van de Tweede Kamer der Staten-Generaal&quot;/&gt;&lt;Field id=&quot;C3E429983B2442448EF007A5DE0C8958&quot; description=&quot;Straatnaam&quot; value=&quot;Postbus&quot;/&gt;&lt;Field id=&quot;12F1743D109347079435623D214A03D6&quot; description=&quot;Nummer&quot; value=&quot;20018&quot;/&gt;&lt;Field id=&quot;1C885CAC4948497B9ED40EE05EFF8053&quot; description=&quot;Postcode&quot; value=&quot;2500 EA&quot;/&gt;&lt;Field id=&quot;DD2340C3EA3343679CB5B28F20486020&quot; description=&quot;Plaatsnaam&quot; value=&quot;DEN HAAG&quot;/&gt;&lt;Field id=&quot;0E16A49590B943B9A1CC1D1145B5AC79&quot; description=&quot;Betreft&quot; mappedto=&quot;DOCNAME&quot; value=&quot;Reactie op het verslag van een schriftelijk overleg over de beleidsreactie op de evaluatie van de wijziging in het toezicht op de naleving door scholen van de Leerplichtwet (kamerstuk 26 695, nr. 97&quot;/&gt;&lt;Field id=&quot;93B860034E08473390E85D9F48062CCA&quot; description=&quot;Datum op later moment invullen&quot; value=&quot;Ja&quot;/&gt;&lt;Field id=&quot;E2BE550C90CD4EC1A3EE5000EA00A0C9&quot; description=&quot;Aantal bijlagen&quot; value=&quot;1&quot;/&gt;&lt;Field id=&quot;66B30B843B0E45B38B23F8C9992CA435&quot; description=&quot;Datum&quot; value=&quot;2/11/2015&quot;/&gt;&lt;Field id=&quot;A746841F87014F8D85F9ED5676961DEF&quot; description=&quot;Uw referentie&quot; value=&quot;..&quot;/&gt;&lt;Field id=&quot;8B10356EE6CF4D1F8D25B78952B294E3&quot; description=&quot;Antwoord op&quot; value=&quot;Uw brief&quot;/&gt;&lt;Field id=&quot;2A40389C993D45EC9CF82C455E4CE1A6&quot; description=&quot;Uw referentie&quot; value=&quot;..&quot;/&gt;&lt;Field id=&quot;7DB116DB6BA04BB890D4EBC211BF310F&quot; description=&quot;E-Doc brondocumentnummer&quot; value=&quot;&quot;/&gt;&lt;Field id=&quot;12470D908BCA4CE1BC3950754018B18C&quot; description=&quot;Soort antwoord&quot; value=&quot;Meerdere vragen&quot;/&gt;&lt;Field id=&quot;55F00D8AF2EB469B8BB0D59095C9C8A6&quot; description=&quot; &quot; value=&quot;12/18/2014&quot;/&gt;&lt;Field id=&quot;006FC26213234B388CDBE8B419F59CED&quot; description=&quot;Voorgaande correspondentie aanwezig?&quot; value=&quot;Mijn brief van&quot;/&gt;&lt;Field id=&quot;E3BEC456D23C4BE9A2C931849CFC4D0A&quot; description=&quot;Brief / Vergadering inzake&quot; value=&quot;Beleidsreactie op de evaluatie van de wijzigin in het toezicht op de naleving door scholen van de Leerplichtwet&quot;/&gt;&lt;Field id=&quot;4238B464021C41F0A16CE6BA6940556B&quot; description=&quot;Ondertekenaar&quot; value=&quot;Staatssecretaris&quot;/&gt;&lt;Field id=&quot;6B143F7DB53B47759963043A8E859667&quot; description=&quot;Antwoord namens&quot; value=&quot;De minister&quot;/&gt;&lt;/Fields&gt;_x000d__x000a_"/>
  </w:docVars>
  <w:rsids>
    <w:rsidRoot w:val="002E7173"/>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0557C"/>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E7173"/>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1C81"/>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7E0A"/>
    <w:rsid w:val="00BB61B0"/>
    <w:rsid w:val="00BC0D9E"/>
    <w:rsid w:val="00BC3B53"/>
    <w:rsid w:val="00BC3B96"/>
    <w:rsid w:val="00BC4AE3"/>
    <w:rsid w:val="00BC5B28"/>
    <w:rsid w:val="00BC7264"/>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37973"/>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1F7C"/>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2E7173"/>
    <w:pPr>
      <w:tabs>
        <w:tab w:val="left" w:pos="227"/>
        <w:tab w:val="left" w:pos="454"/>
        <w:tab w:val="left" w:pos="680"/>
      </w:tabs>
      <w:autoSpaceDE w:val="0"/>
      <w:autoSpaceDN w:val="0"/>
      <w:adjustRightInd w:val="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2E7173"/>
    <w:pPr>
      <w:tabs>
        <w:tab w:val="left" w:pos="227"/>
        <w:tab w:val="left" w:pos="454"/>
        <w:tab w:val="left" w:pos="680"/>
      </w:tabs>
      <w:autoSpaceDE w:val="0"/>
      <w:autoSpaceDN w:val="0"/>
      <w:adjustRightInd w:val="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141</ap:Words>
  <ap:Characters>824</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1900-12-31T22:00:00.0000000Z</lastPrinted>
  <dcterms:created xsi:type="dcterms:W3CDTF">2015-04-24T11:41:00.0000000Z</dcterms:created>
  <dcterms:modified xsi:type="dcterms:W3CDTF">2015-04-24T11:41:00.0000000Z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759460</vt:lpwstr>
  </property>
  <property fmtid="{D5CDD505-2E9C-101B-9397-08002B2CF9AE}" pid="3" name="ContentTypeId">
    <vt:lpwstr>0x01010058302CC0B57BBA4F9E6AFE2B2DBA16B8</vt:lpwstr>
  </property>
</Properties>
</file>