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07" w:rsidP="007426AA" w:rsidRDefault="00C96D07">
      <w:pPr>
        <w:rPr>
          <w:szCs w:val="18"/>
        </w:rPr>
      </w:pPr>
    </w:p>
    <w:p w:rsidR="00C96D07" w:rsidP="007426AA" w:rsidRDefault="00C96D07">
      <w:pPr>
        <w:rPr>
          <w:szCs w:val="18"/>
        </w:rPr>
      </w:pPr>
    </w:p>
    <w:p w:rsidR="003D62B4" w:rsidP="007426AA" w:rsidRDefault="001D3598">
      <w:pPr>
        <w:rPr>
          <w:szCs w:val="18"/>
        </w:rPr>
      </w:pPr>
      <w:r>
        <w:rPr>
          <w:szCs w:val="18"/>
        </w:rPr>
        <w:t>Geachte Voorzitter,</w:t>
      </w:r>
    </w:p>
    <w:p w:rsidR="001D3598" w:rsidP="007426AA" w:rsidRDefault="001D3598">
      <w:pPr>
        <w:rPr>
          <w:szCs w:val="18"/>
        </w:rPr>
      </w:pPr>
    </w:p>
    <w:p w:rsidR="001D3598" w:rsidP="007426AA" w:rsidRDefault="00EF4AF7">
      <w:pPr>
        <w:rPr>
          <w:szCs w:val="18"/>
        </w:rPr>
      </w:pPr>
      <w:r w:rsidRPr="00EF4AF7">
        <w:rPr>
          <w:szCs w:val="18"/>
        </w:rPr>
        <w:t xml:space="preserve">Op 8 april jongstleden heeft </w:t>
      </w:r>
      <w:r>
        <w:rPr>
          <w:szCs w:val="18"/>
        </w:rPr>
        <w:t xml:space="preserve">uw </w:t>
      </w:r>
      <w:r w:rsidRPr="00EF4AF7">
        <w:rPr>
          <w:szCs w:val="18"/>
        </w:rPr>
        <w:t>Kamer verslag uitgebracht over de algemene maatregel van bestuur grondgebonden groei melkveehouderij</w:t>
      </w:r>
      <w:r w:rsidR="001D3598">
        <w:rPr>
          <w:szCs w:val="18"/>
        </w:rPr>
        <w:t xml:space="preserve">. Met deze brief </w:t>
      </w:r>
      <w:r w:rsidR="003D60FE">
        <w:rPr>
          <w:szCs w:val="18"/>
        </w:rPr>
        <w:t xml:space="preserve">stuur ik </w:t>
      </w:r>
      <w:r w:rsidR="001D3598">
        <w:rPr>
          <w:szCs w:val="18"/>
        </w:rPr>
        <w:t>u mijn antwoorden op de door uw Kamer gestelde vragen.</w:t>
      </w:r>
    </w:p>
    <w:p w:rsidR="001D3598" w:rsidP="007426AA" w:rsidRDefault="001D3598">
      <w:pPr>
        <w:rPr>
          <w:szCs w:val="18"/>
        </w:rPr>
      </w:pPr>
    </w:p>
    <w:p w:rsidR="001D3598" w:rsidP="007426AA" w:rsidRDefault="001D3598">
      <w:pPr>
        <w:rPr>
          <w:szCs w:val="18"/>
        </w:rPr>
      </w:pPr>
    </w:p>
    <w:p w:rsidR="001D3598" w:rsidP="007426AA" w:rsidRDefault="001D3598">
      <w:pPr>
        <w:rPr>
          <w:szCs w:val="18"/>
        </w:rPr>
      </w:pPr>
    </w:p>
    <w:p w:rsidR="00C96D07" w:rsidP="007426AA" w:rsidRDefault="00C96D07">
      <w:pPr>
        <w:rPr>
          <w:szCs w:val="18"/>
        </w:rPr>
      </w:pPr>
    </w:p>
    <w:p w:rsidR="00C96D07" w:rsidP="007426AA" w:rsidRDefault="00C96D07">
      <w:pPr>
        <w:rPr>
          <w:szCs w:val="18"/>
        </w:rPr>
      </w:pPr>
    </w:p>
    <w:p w:rsidR="00C96D07" w:rsidP="007426AA" w:rsidRDefault="00C96D07">
      <w:pPr>
        <w:rPr>
          <w:szCs w:val="18"/>
        </w:rPr>
      </w:pPr>
    </w:p>
    <w:p w:rsidR="00C96D07" w:rsidP="007426AA" w:rsidRDefault="00C96D07">
      <w:pPr>
        <w:rPr>
          <w:szCs w:val="18"/>
        </w:rPr>
      </w:pPr>
    </w:p>
    <w:p w:rsidR="00EF4AF7" w:rsidP="007426AA" w:rsidRDefault="00EF4AF7">
      <w:pPr>
        <w:rPr>
          <w:szCs w:val="18"/>
        </w:rPr>
      </w:pPr>
    </w:p>
    <w:p w:rsidR="001D3598" w:rsidP="00F67BE0" w:rsidRDefault="00F67BE0">
      <w:pPr>
        <w:ind w:hanging="1276"/>
        <w:rPr>
          <w:szCs w:val="18"/>
        </w:rPr>
      </w:pPr>
      <w:r>
        <w:rPr>
          <w:szCs w:val="18"/>
        </w:rPr>
        <w:t>(w.g.)</w:t>
      </w:r>
      <w:r>
        <w:rPr>
          <w:szCs w:val="18"/>
        </w:rPr>
        <w:tab/>
      </w:r>
      <w:r w:rsidR="001D3598">
        <w:rPr>
          <w:szCs w:val="18"/>
        </w:rPr>
        <w:t>Sharon A.M. Dijksma</w:t>
      </w:r>
    </w:p>
    <w:p w:rsidRPr="00C96D07" w:rsidR="00A50CF6" w:rsidP="00810C93" w:rsidRDefault="001D3598">
      <w:pPr>
        <w:rPr>
          <w:szCs w:val="18"/>
        </w:rPr>
      </w:pPr>
      <w:r>
        <w:rPr>
          <w:szCs w:val="18"/>
        </w:rPr>
        <w:t>Staatssecretaris van Economische Zaken</w:t>
      </w:r>
    </w:p>
    <w:sectPr w:rsidRPr="00C96D07" w:rsidR="00A50CF6" w:rsidSect="00D60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B4" w:rsidRDefault="003D62B4">
      <w:r>
        <w:separator/>
      </w:r>
    </w:p>
    <w:p w:rsidR="003D62B4" w:rsidRDefault="003D62B4"/>
  </w:endnote>
  <w:endnote w:type="continuationSeparator" w:id="0">
    <w:p w:rsidR="003D62B4" w:rsidRDefault="003D62B4">
      <w:r>
        <w:continuationSeparator/>
      </w:r>
    </w:p>
    <w:p w:rsidR="003D62B4" w:rsidRDefault="003D62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3C" w:rsidRDefault="00A7043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527BD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3F1F6B">
          <w:pPr>
            <w:pStyle w:val="Huisstijl-Rubricering"/>
            <w:rPr>
              <w:noProof w:val="0"/>
            </w:rPr>
          </w:pPr>
        </w:p>
      </w:tc>
      <w:tc>
        <w:tcPr>
          <w:tcW w:w="2156" w:type="dxa"/>
        </w:tcPr>
        <w:p w:rsidR="00527BD4" w:rsidRPr="00645414" w:rsidRDefault="003D62B4" w:rsidP="003D62B4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527BD4" w:rsidRPr="00645414">
            <w:rPr>
              <w:noProof w:val="0"/>
            </w:rPr>
            <w:t xml:space="preserve"> </w:t>
          </w:r>
          <w:r w:rsidR="00527BD4" w:rsidRPr="00645414">
            <w:rPr>
              <w:noProof w:val="0"/>
            </w:rPr>
            <w:fldChar w:fldCharType="begin"/>
          </w:r>
          <w:r w:rsidR="00527BD4" w:rsidRPr="00645414">
            <w:rPr>
              <w:noProof w:val="0"/>
            </w:rPr>
            <w:instrText xml:space="preserve"> PAGE   \* MERGEFORMAT </w:instrText>
          </w:r>
          <w:r w:rsidR="00527BD4" w:rsidRPr="00645414">
            <w:rPr>
              <w:noProof w:val="0"/>
            </w:rPr>
            <w:fldChar w:fldCharType="separate"/>
          </w:r>
          <w:r w:rsidR="00502512">
            <w:rPr>
              <w:noProof w:val="0"/>
            </w:rPr>
            <w:t>2</w:t>
          </w:r>
          <w:r w:rsidR="00527BD4" w:rsidRPr="00645414">
            <w:rPr>
              <w:noProof w:val="0"/>
            </w:rPr>
            <w:fldChar w:fldCharType="end"/>
          </w:r>
          <w:r w:rsidR="00527BD4" w:rsidRPr="00645414">
            <w:rPr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527BD4" w:rsidRPr="00645414">
            <w:rPr>
              <w:noProof w:val="0"/>
            </w:rPr>
            <w:t xml:space="preserve"> </w:t>
          </w:r>
          <w:r w:rsidR="00121BF0">
            <w:rPr>
              <w:noProof w:val="0"/>
            </w:rPr>
            <w:fldChar w:fldCharType="begin"/>
          </w:r>
          <w:r w:rsidR="00121BF0">
            <w:rPr>
              <w:noProof w:val="0"/>
            </w:rPr>
            <w:instrText xml:space="preserve"> SECTIONPAGES   \* MERGEFORMAT </w:instrText>
          </w:r>
          <w:r w:rsidR="00121BF0">
            <w:rPr>
              <w:noProof w:val="0"/>
            </w:rPr>
            <w:fldChar w:fldCharType="separate"/>
          </w:r>
          <w:r w:rsidR="00502512">
            <w:rPr>
              <w:noProof w:val="0"/>
            </w:rPr>
            <w:t>2</w:t>
          </w:r>
          <w:r w:rsidR="00121BF0">
            <w:rPr>
              <w:noProof w:val="0"/>
            </w:rPr>
            <w:fldChar w:fldCharType="end"/>
          </w:r>
        </w:p>
      </w:tc>
    </w:tr>
  </w:tbl>
  <w:p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527BD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8C356D">
          <w:pPr>
            <w:pStyle w:val="Huisstijl-Rubricering"/>
            <w:rPr>
              <w:noProof w:val="0"/>
            </w:rPr>
          </w:pPr>
        </w:p>
      </w:tc>
      <w:tc>
        <w:tcPr>
          <w:tcW w:w="2170" w:type="dxa"/>
        </w:tcPr>
        <w:p w:rsidR="00527BD4" w:rsidRPr="00ED539E" w:rsidRDefault="003D62B4" w:rsidP="003D62B4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527BD4" w:rsidRPr="00645414">
            <w:rPr>
              <w:noProof w:val="0"/>
            </w:rPr>
            <w:t xml:space="preserve"> </w:t>
          </w:r>
          <w:r w:rsidR="00527BD4" w:rsidRPr="00645414">
            <w:rPr>
              <w:noProof w:val="0"/>
            </w:rPr>
            <w:fldChar w:fldCharType="begin"/>
          </w:r>
          <w:r w:rsidR="00527BD4" w:rsidRPr="00645414">
            <w:rPr>
              <w:noProof w:val="0"/>
            </w:rPr>
            <w:instrText xml:space="preserve"> PAGE   \* MERGEFORMAT </w:instrText>
          </w:r>
          <w:r w:rsidR="00527BD4" w:rsidRPr="00645414">
            <w:rPr>
              <w:noProof w:val="0"/>
            </w:rPr>
            <w:fldChar w:fldCharType="separate"/>
          </w:r>
          <w:r w:rsidR="00A303C1">
            <w:t>1</w:t>
          </w:r>
          <w:r w:rsidR="00527BD4" w:rsidRPr="00645414">
            <w:rPr>
              <w:noProof w:val="0"/>
            </w:rPr>
            <w:fldChar w:fldCharType="end"/>
          </w:r>
          <w:r w:rsidR="00527BD4" w:rsidRPr="00ED539E">
            <w:rPr>
              <w:rStyle w:val="Huisstijl-GegevenCharChar"/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527BD4" w:rsidRPr="00ED539E">
            <w:rPr>
              <w:noProof w:val="0"/>
            </w:rPr>
            <w:t xml:space="preserve"> </w:t>
          </w:r>
          <w:r w:rsidR="00121BF0">
            <w:rPr>
              <w:noProof w:val="0"/>
            </w:rPr>
            <w:fldChar w:fldCharType="begin"/>
          </w:r>
          <w:r w:rsidR="00121BF0">
            <w:rPr>
              <w:noProof w:val="0"/>
            </w:rPr>
            <w:instrText xml:space="preserve"> SECTIONPAGES   \* MERGEFORMAT </w:instrText>
          </w:r>
          <w:r w:rsidR="00121BF0">
            <w:rPr>
              <w:noProof w:val="0"/>
            </w:rPr>
            <w:fldChar w:fldCharType="separate"/>
          </w:r>
          <w:r w:rsidR="00A303C1">
            <w:t>1</w:t>
          </w:r>
          <w:r w:rsidR="00121BF0">
            <w:rPr>
              <w:noProof w:val="0"/>
            </w:rPr>
            <w:fldChar w:fldCharType="end"/>
          </w:r>
        </w:p>
      </w:tc>
    </w:tr>
  </w:tbl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B4" w:rsidRDefault="003D62B4">
      <w:r>
        <w:separator/>
      </w:r>
    </w:p>
    <w:p w:rsidR="003D62B4" w:rsidRDefault="003D62B4"/>
  </w:footnote>
  <w:footnote w:type="continuationSeparator" w:id="0">
    <w:p w:rsidR="003D62B4" w:rsidRDefault="003D62B4">
      <w:r>
        <w:continuationSeparator/>
      </w:r>
    </w:p>
    <w:p w:rsidR="003D62B4" w:rsidRDefault="003D62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3C" w:rsidRDefault="00A7043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527BD4" w:rsidRPr="005819CE" w:rsidTr="00A50CF6">
      <w:tc>
        <w:tcPr>
          <w:tcW w:w="2156" w:type="dxa"/>
          <w:shd w:val="clear" w:color="auto" w:fill="auto"/>
        </w:tcPr>
        <w:p w:rsidR="00527BD4" w:rsidRPr="005819CE" w:rsidRDefault="003D62B4" w:rsidP="003D62B4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Directoraat-generaal Agro en Natuur</w:t>
          </w:r>
          <w:r w:rsidR="00527BD4" w:rsidRPr="005819CE">
            <w:rPr>
              <w:b/>
              <w:noProof w:val="0"/>
            </w:rPr>
            <w:br/>
          </w:r>
          <w:r>
            <w:rPr>
              <w:noProof w:val="0"/>
            </w:rPr>
            <w:t>Directie Plantaardige Agroketens en Voedselkwaliteit</w:t>
          </w:r>
        </w:p>
      </w:tc>
    </w:tr>
    <w:tr w:rsidR="00527BD4" w:rsidRPr="005819CE" w:rsidTr="00A50CF6">
      <w:trPr>
        <w:trHeight w:hRule="exact" w:val="200"/>
      </w:trPr>
      <w:tc>
        <w:tcPr>
          <w:tcW w:w="2156" w:type="dxa"/>
          <w:shd w:val="clear" w:color="auto" w:fill="auto"/>
        </w:tcPr>
        <w:p w:rsidR="00527BD4" w:rsidRPr="005819CE" w:rsidRDefault="00527BD4" w:rsidP="00A50CF6"/>
      </w:tc>
    </w:tr>
    <w:tr w:rsidR="00527BD4" w:rsidRPr="005819CE" w:rsidTr="00502512">
      <w:trPr>
        <w:trHeight w:hRule="exact" w:val="774"/>
      </w:trPr>
      <w:tc>
        <w:tcPr>
          <w:tcW w:w="2156" w:type="dxa"/>
          <w:shd w:val="clear" w:color="auto" w:fill="auto"/>
        </w:tcPr>
        <w:p w:rsidR="00527BD4" w:rsidRDefault="003D62B4" w:rsidP="003D62B4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502512" w:rsidRPr="00502512" w:rsidRDefault="003D62B4" w:rsidP="003A5290">
          <w:pPr>
            <w:pStyle w:val="Huisstijl-Kopje"/>
            <w:rPr>
              <w:b w:val="0"/>
              <w:noProof w:val="0"/>
            </w:rPr>
          </w:pPr>
          <w:r>
            <w:rPr>
              <w:b w:val="0"/>
              <w:noProof w:val="0"/>
            </w:rPr>
            <w:t>DGAN-PAV</w:t>
          </w:r>
          <w:r w:rsidR="00502512" w:rsidRPr="00502512">
            <w:rPr>
              <w:b w:val="0"/>
              <w:noProof w:val="0"/>
            </w:rPr>
            <w:t xml:space="preserve"> / </w:t>
          </w:r>
          <w:r>
            <w:rPr>
              <w:b w:val="0"/>
              <w:noProof w:val="0"/>
            </w:rPr>
            <w:t>15053636</w:t>
          </w:r>
        </w:p>
        <w:p w:rsidR="00527BD4" w:rsidRPr="005819CE" w:rsidRDefault="00527BD4" w:rsidP="00361A56">
          <w:pPr>
            <w:pStyle w:val="Huisstijl-Kopje"/>
            <w:rPr>
              <w:noProof w:val="0"/>
            </w:rPr>
          </w:pPr>
        </w:p>
      </w:tc>
    </w:tr>
  </w:tbl>
  <w:p w:rsidR="00527BD4" w:rsidRDefault="00527BD4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527BD4" w:rsidRPr="00275984" w:rsidRDefault="00527BD4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527BD4" w:rsidRDefault="00527BD4" w:rsidP="008C356D"/>
  <w:p w:rsidR="00527BD4" w:rsidRPr="00740712" w:rsidRDefault="00527BD4" w:rsidP="008C356D"/>
  <w:p w:rsidR="00527BD4" w:rsidRPr="00217880" w:rsidRDefault="00527BD4" w:rsidP="008C356D">
    <w:pPr>
      <w:spacing w:line="0" w:lineRule="atLeast"/>
      <w:rPr>
        <w:sz w:val="2"/>
        <w:szCs w:val="2"/>
      </w:rPr>
    </w:pPr>
  </w:p>
  <w:p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:rsidR="00527BD4" w:rsidRDefault="00527BD4" w:rsidP="004F44C2"/>
  <w:p w:rsidR="00527BD4" w:rsidRPr="00740712" w:rsidRDefault="00527BD4" w:rsidP="004F44C2"/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527BD4" w:rsidTr="00751A6A">
      <w:trPr>
        <w:trHeight w:val="2636"/>
      </w:trPr>
      <w:tc>
        <w:tcPr>
          <w:tcW w:w="737" w:type="dxa"/>
          <w:shd w:val="clear" w:color="auto" w:fill="auto"/>
        </w:tcPr>
        <w:p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527BD4" w:rsidRDefault="00C96D07" w:rsidP="003D62B4">
          <w:pPr>
            <w:framePr w:w="6340" w:h="2750" w:hRule="exact" w:hSpace="180" w:wrap="around" w:vAnchor="page" w:hAnchor="text" w:x="3873" w:y="-140"/>
          </w:pPr>
          <w:r>
            <w:rPr>
              <w:noProof/>
              <w:szCs w:val="18"/>
            </w:rPr>
            <w:drawing>
              <wp:inline distT="0" distB="0" distL="0" distR="0" wp14:anchorId="4D58AA1D" wp14:editId="5D830B27">
                <wp:extent cx="2286000" cy="1552575"/>
                <wp:effectExtent l="0" t="0" r="0" b="952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7BD4" w:rsidRDefault="00527BD4" w:rsidP="00D0609E">
    <w:pPr>
      <w:framePr w:w="6340" w:h="2750" w:hRule="exact" w:hSpace="180" w:wrap="around" w:vAnchor="page" w:hAnchor="text" w:x="3873" w:y="-140"/>
    </w:pPr>
  </w:p>
  <w:p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527BD4" w:rsidRPr="005819CE" w:rsidTr="00A50CF6">
      <w:tc>
        <w:tcPr>
          <w:tcW w:w="2160" w:type="dxa"/>
          <w:shd w:val="clear" w:color="auto" w:fill="auto"/>
        </w:tcPr>
        <w:p w:rsidR="00527BD4" w:rsidRPr="005819CE" w:rsidRDefault="003D62B4" w:rsidP="003D62B4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Directoraat-generaal Agro en Natuur</w:t>
          </w:r>
          <w:r w:rsidR="00527BD4" w:rsidRPr="005819CE">
            <w:rPr>
              <w:b/>
              <w:noProof w:val="0"/>
            </w:rPr>
            <w:br/>
          </w:r>
          <w:r>
            <w:rPr>
              <w:noProof w:val="0"/>
            </w:rPr>
            <w:t>Directie Plantaardige Agroketens en Voedselkwaliteit</w:t>
          </w:r>
        </w:p>
        <w:p w:rsidR="003D62B4" w:rsidRDefault="003D62B4" w:rsidP="003D62B4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Bezoekadres</w:t>
          </w:r>
          <w:r>
            <w:rPr>
              <w:b/>
              <w:noProof w:val="0"/>
            </w:rPr>
            <w:br/>
          </w:r>
          <w:proofErr w:type="spellStart"/>
          <w:r>
            <w:rPr>
              <w:noProof w:val="0"/>
            </w:rPr>
            <w:t>Bezuidenhoutseweg</w:t>
          </w:r>
          <w:proofErr w:type="spellEnd"/>
          <w:r>
            <w:rPr>
              <w:noProof w:val="0"/>
            </w:rPr>
            <w:t xml:space="preserve"> 73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2594 AC Den Haag</w:t>
          </w:r>
        </w:p>
        <w:p w:rsidR="003D62B4" w:rsidRDefault="003D62B4" w:rsidP="003D62B4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Postadres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Postbus 20401</w:t>
          </w:r>
          <w:r w:rsidRPr="005819CE">
            <w:rPr>
              <w:noProof w:val="0"/>
            </w:rPr>
            <w:br/>
            <w:t>2500 E</w:t>
          </w:r>
          <w:r>
            <w:rPr>
              <w:noProof w:val="0"/>
            </w:rPr>
            <w:t>K</w:t>
          </w:r>
          <w:r w:rsidRPr="005819CE">
            <w:rPr>
              <w:noProof w:val="0"/>
            </w:rPr>
            <w:t xml:space="preserve"> Den Haag</w:t>
          </w:r>
        </w:p>
        <w:p w:rsidR="003D62B4" w:rsidRDefault="003D62B4" w:rsidP="003D62B4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Factuuradres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Postbus 16180</w:t>
          </w:r>
          <w:r>
            <w:rPr>
              <w:noProof w:val="0"/>
            </w:rPr>
            <w:br/>
            <w:t>2500 BD Den Haag</w:t>
          </w:r>
        </w:p>
        <w:p w:rsidR="003D62B4" w:rsidRPr="005B3814" w:rsidRDefault="003D62B4" w:rsidP="003D62B4">
          <w:pPr>
            <w:pStyle w:val="Huisstijl-Adres"/>
            <w:rPr>
              <w:noProof w:val="0"/>
            </w:rPr>
          </w:pPr>
          <w:proofErr w:type="spellStart"/>
          <w:r>
            <w:rPr>
              <w:b/>
              <w:noProof w:val="0"/>
            </w:rPr>
            <w:t>Overheidsidentificatienr</w:t>
          </w:r>
          <w:proofErr w:type="spellEnd"/>
          <w:r>
            <w:rPr>
              <w:b/>
              <w:noProof w:val="0"/>
            </w:rPr>
            <w:br/>
          </w:r>
          <w:r w:rsidRPr="005B3814">
            <w:rPr>
              <w:noProof w:val="0"/>
            </w:rPr>
            <w:t>00000001003214369000</w:t>
          </w:r>
        </w:p>
        <w:p w:rsidR="00527BD4" w:rsidRPr="005819CE" w:rsidRDefault="003D62B4" w:rsidP="003D62B4">
          <w:pPr>
            <w:pStyle w:val="Huisstijl-Adres"/>
            <w:rPr>
              <w:noProof w:val="0"/>
            </w:rPr>
          </w:pPr>
          <w:r>
            <w:rPr>
              <w:noProof w:val="0"/>
            </w:rPr>
            <w:t>T</w:t>
          </w:r>
          <w:r>
            <w:rPr>
              <w:noProof w:val="0"/>
            </w:rPr>
            <w:tab/>
            <w:t>070 379 8911 (algemeen)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www.rijksoverheid.nl/ez</w:t>
          </w:r>
        </w:p>
      </w:tc>
    </w:tr>
    <w:tr w:rsidR="00527BD4" w:rsidRPr="005819CE" w:rsidTr="00A50CF6">
      <w:trPr>
        <w:trHeight w:hRule="exact" w:val="200"/>
      </w:trPr>
      <w:tc>
        <w:tcPr>
          <w:tcW w:w="2160" w:type="dxa"/>
          <w:shd w:val="clear" w:color="auto" w:fill="auto"/>
        </w:tcPr>
        <w:p w:rsidR="00527BD4" w:rsidRPr="005819CE" w:rsidRDefault="00527BD4" w:rsidP="00A50CF6"/>
      </w:tc>
    </w:tr>
    <w:tr w:rsidR="00527BD4" w:rsidRPr="005819CE" w:rsidTr="00A50CF6">
      <w:tc>
        <w:tcPr>
          <w:tcW w:w="2160" w:type="dxa"/>
          <w:shd w:val="clear" w:color="auto" w:fill="auto"/>
        </w:tcPr>
        <w:p w:rsidR="000C0163" w:rsidRPr="005819CE" w:rsidRDefault="003D62B4" w:rsidP="003D62B4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  <w:r w:rsidR="000C0163" w:rsidRPr="005819CE">
            <w:rPr>
              <w:noProof w:val="0"/>
            </w:rPr>
            <w:t xml:space="preserve"> </w:t>
          </w:r>
        </w:p>
        <w:p w:rsidR="000C0163" w:rsidRPr="005819CE" w:rsidRDefault="003D62B4" w:rsidP="000C0163">
          <w:pPr>
            <w:pStyle w:val="Huisstijl-Gegeven"/>
            <w:rPr>
              <w:noProof w:val="0"/>
            </w:rPr>
          </w:pPr>
          <w:r>
            <w:rPr>
              <w:noProof w:val="0"/>
            </w:rPr>
            <w:t>DGAN-PAV</w:t>
          </w:r>
          <w:r w:rsidR="000C0163">
            <w:rPr>
              <w:noProof w:val="0"/>
            </w:rPr>
            <w:t xml:space="preserve"> / </w:t>
          </w:r>
          <w:r>
            <w:rPr>
              <w:noProof w:val="0"/>
            </w:rPr>
            <w:t>15053636</w:t>
          </w:r>
          <w:r w:rsidR="000C0163" w:rsidRPr="005819CE">
            <w:rPr>
              <w:noProof w:val="0"/>
            </w:rPr>
            <w:t xml:space="preserve"> </w:t>
          </w:r>
        </w:p>
        <w:p w:rsidR="00527BD4" w:rsidRPr="005819CE" w:rsidRDefault="003D62B4" w:rsidP="003D62B4">
          <w:pPr>
            <w:pStyle w:val="Huisstijl-Kopje"/>
            <w:rPr>
              <w:noProof w:val="0"/>
            </w:rPr>
          </w:pPr>
          <w:r>
            <w:rPr>
              <w:noProof w:val="0"/>
            </w:rPr>
            <w:t>Bijlage(n)</w:t>
          </w:r>
        </w:p>
        <w:p w:rsidR="00527BD4" w:rsidRPr="005819CE" w:rsidRDefault="003D62B4" w:rsidP="00A50CF6">
          <w:pPr>
            <w:pStyle w:val="Huisstijl-Gegeven"/>
            <w:rPr>
              <w:noProof w:val="0"/>
            </w:rPr>
          </w:pPr>
          <w:r>
            <w:rPr>
              <w:noProof w:val="0"/>
            </w:rPr>
            <w:t>1</w:t>
          </w:r>
        </w:p>
      </w:tc>
    </w:tr>
  </w:tbl>
  <w:p w:rsidR="00121BF0" w:rsidRPr="00121BF0" w:rsidRDefault="00121BF0" w:rsidP="00121BF0">
    <w:pPr>
      <w:rPr>
        <w:vanish/>
      </w:rPr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0"/>
      <w:gridCol w:w="6620"/>
    </w:tblGrid>
    <w:tr w:rsidR="00527BD4" w:rsidTr="00A50CF6">
      <w:trPr>
        <w:trHeight w:val="400"/>
      </w:trPr>
      <w:tc>
        <w:tcPr>
          <w:tcW w:w="7520" w:type="dxa"/>
          <w:gridSpan w:val="2"/>
          <w:shd w:val="clear" w:color="auto" w:fill="auto"/>
        </w:tcPr>
        <w:p w:rsidR="00527BD4" w:rsidRPr="00BC3B53" w:rsidRDefault="00527BD4" w:rsidP="003D62B4">
          <w:pPr>
            <w:pStyle w:val="Huisstijl-Retouradres"/>
            <w:rPr>
              <w:noProof w:val="0"/>
            </w:rPr>
          </w:pPr>
          <w:r>
            <w:rPr>
              <w:noProof w:val="0"/>
            </w:rPr>
            <w:t xml:space="preserve">&gt; </w:t>
          </w:r>
          <w:r w:rsidR="003D62B4">
            <w:rPr>
              <w:noProof w:val="0"/>
            </w:rPr>
            <w:t>Retouradres Postbus 20401 2500 EK Den Haag</w:t>
          </w:r>
        </w:p>
      </w:tc>
    </w:tr>
    <w:tr w:rsidR="00527BD4" w:rsidTr="00A50CF6">
      <w:trPr>
        <w:cantSplit/>
      </w:trPr>
      <w:tc>
        <w:tcPr>
          <w:tcW w:w="7520" w:type="dxa"/>
          <w:gridSpan w:val="2"/>
          <w:shd w:val="clear" w:color="auto" w:fill="auto"/>
        </w:tcPr>
        <w:p w:rsidR="00527BD4" w:rsidRPr="00983E8F" w:rsidRDefault="00527BD4" w:rsidP="00A50CF6">
          <w:pPr>
            <w:pStyle w:val="Huisstijl-Rubricering"/>
            <w:rPr>
              <w:noProof w:val="0"/>
            </w:rPr>
          </w:pPr>
        </w:p>
      </w:tc>
    </w:tr>
    <w:tr w:rsidR="00527BD4" w:rsidTr="00A50CF6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3D62B4" w:rsidRDefault="003D62B4" w:rsidP="00A50CF6">
          <w:pPr>
            <w:pStyle w:val="Huisstijl-NAW"/>
            <w:rPr>
              <w:noProof w:val="0"/>
            </w:rPr>
          </w:pPr>
          <w:r>
            <w:rPr>
              <w:noProof w:val="0"/>
            </w:rPr>
            <w:t>De Voorzitter van de Tweede Kamer</w:t>
          </w:r>
        </w:p>
        <w:p w:rsidR="003D62B4" w:rsidRDefault="003D62B4" w:rsidP="00A50CF6">
          <w:pPr>
            <w:pStyle w:val="Huisstijl-NAW"/>
            <w:rPr>
              <w:noProof w:val="0"/>
            </w:rPr>
          </w:pPr>
          <w:r>
            <w:rPr>
              <w:noProof w:val="0"/>
            </w:rPr>
            <w:t>der Staten-Generaal</w:t>
          </w:r>
        </w:p>
        <w:p w:rsidR="003D62B4" w:rsidRDefault="003D62B4" w:rsidP="00A50CF6">
          <w:pPr>
            <w:pStyle w:val="Huisstijl-NAW"/>
            <w:rPr>
              <w:noProof w:val="0"/>
            </w:rPr>
          </w:pPr>
          <w:r>
            <w:rPr>
              <w:noProof w:val="0"/>
            </w:rPr>
            <w:t>Binnenhof 4</w:t>
          </w:r>
        </w:p>
        <w:p w:rsidR="00527BD4" w:rsidRDefault="003D62B4" w:rsidP="00A50CF6">
          <w:pPr>
            <w:pStyle w:val="Huisstijl-NAW"/>
            <w:rPr>
              <w:noProof w:val="0"/>
            </w:rPr>
          </w:pPr>
          <w:r>
            <w:rPr>
              <w:noProof w:val="0"/>
            </w:rPr>
            <w:t xml:space="preserve">2513 AA  </w:t>
          </w:r>
          <w:proofErr w:type="spellStart"/>
          <w:r>
            <w:rPr>
              <w:noProof w:val="0"/>
            </w:rPr>
            <w:t>'s-GRAVENHAGE</w:t>
          </w:r>
          <w:proofErr w:type="spellEnd"/>
        </w:p>
      </w:tc>
    </w:tr>
    <w:tr w:rsidR="00527BD4" w:rsidTr="00A50CF6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527BD4" w:rsidTr="00A50CF6">
      <w:trPr>
        <w:trHeight w:val="240"/>
      </w:trPr>
      <w:tc>
        <w:tcPr>
          <w:tcW w:w="900" w:type="dxa"/>
          <w:shd w:val="clear" w:color="auto" w:fill="auto"/>
        </w:tcPr>
        <w:p w:rsidR="00527BD4" w:rsidRPr="007709EF" w:rsidRDefault="003D62B4" w:rsidP="003D62B4"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527BD4" w:rsidRPr="007709EF" w:rsidRDefault="00A303C1" w:rsidP="00A50CF6">
          <w:r>
            <w:t xml:space="preserve">17 april </w:t>
          </w:r>
          <w:bookmarkStart w:id="0" w:name="_GoBack"/>
          <w:bookmarkEnd w:id="0"/>
          <w:r w:rsidR="00A7043C">
            <w:t>2015</w:t>
          </w:r>
        </w:p>
      </w:tc>
    </w:tr>
    <w:tr w:rsidR="00527BD4" w:rsidRPr="008F3246" w:rsidTr="00A50CF6">
      <w:trPr>
        <w:trHeight w:val="240"/>
      </w:trPr>
      <w:tc>
        <w:tcPr>
          <w:tcW w:w="900" w:type="dxa"/>
          <w:shd w:val="clear" w:color="auto" w:fill="auto"/>
        </w:tcPr>
        <w:p w:rsidR="00527BD4" w:rsidRPr="007709EF" w:rsidRDefault="003D62B4" w:rsidP="003D62B4"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527BD4" w:rsidRPr="007709EF" w:rsidRDefault="003D62B4" w:rsidP="00A50CF6">
          <w:r>
            <w:t>Antwoorden op vragen over de algemene maatregel van bestuur grondgebonden groei melkveehouderij</w:t>
          </w:r>
        </w:p>
      </w:tc>
    </w:tr>
  </w:tbl>
  <w:p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62D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5053636"/>
    <w:docVar w:name="HC_HBLIB" w:val="DOMUS"/>
  </w:docVars>
  <w:rsids>
    <w:rsidRoot w:val="003D62B4"/>
    <w:rsid w:val="000049FB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6024D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0163"/>
    <w:rsid w:val="000C1BA1"/>
    <w:rsid w:val="000C3EA9"/>
    <w:rsid w:val="000D0225"/>
    <w:rsid w:val="000E7895"/>
    <w:rsid w:val="000F161D"/>
    <w:rsid w:val="00121BF0"/>
    <w:rsid w:val="00123704"/>
    <w:rsid w:val="001270C7"/>
    <w:rsid w:val="00132540"/>
    <w:rsid w:val="0014786A"/>
    <w:rsid w:val="001516A4"/>
    <w:rsid w:val="00151E5F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D3598"/>
    <w:rsid w:val="001E34C6"/>
    <w:rsid w:val="001E5581"/>
    <w:rsid w:val="001F3C70"/>
    <w:rsid w:val="00200D88"/>
    <w:rsid w:val="00201F68"/>
    <w:rsid w:val="00212F2A"/>
    <w:rsid w:val="00214F2B"/>
    <w:rsid w:val="00222D66"/>
    <w:rsid w:val="00224A8A"/>
    <w:rsid w:val="002309A8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6998"/>
    <w:rsid w:val="00291AB7"/>
    <w:rsid w:val="0029422B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12597"/>
    <w:rsid w:val="00327BA5"/>
    <w:rsid w:val="00334154"/>
    <w:rsid w:val="003372C4"/>
    <w:rsid w:val="00341FA0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D60FE"/>
    <w:rsid w:val="003D62B4"/>
    <w:rsid w:val="003E3DD5"/>
    <w:rsid w:val="003F07C6"/>
    <w:rsid w:val="003F1F6B"/>
    <w:rsid w:val="003F3757"/>
    <w:rsid w:val="003F38BD"/>
    <w:rsid w:val="003F44B7"/>
    <w:rsid w:val="004008E9"/>
    <w:rsid w:val="00413D48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F0B"/>
    <w:rsid w:val="004844C0"/>
    <w:rsid w:val="00496319"/>
    <w:rsid w:val="00497279"/>
    <w:rsid w:val="004A670A"/>
    <w:rsid w:val="004B5465"/>
    <w:rsid w:val="004B70F0"/>
    <w:rsid w:val="004D505E"/>
    <w:rsid w:val="004D72CA"/>
    <w:rsid w:val="004E2242"/>
    <w:rsid w:val="004F42FF"/>
    <w:rsid w:val="004F44C2"/>
    <w:rsid w:val="00502512"/>
    <w:rsid w:val="00505262"/>
    <w:rsid w:val="00516022"/>
    <w:rsid w:val="00521CEE"/>
    <w:rsid w:val="00527BD4"/>
    <w:rsid w:val="005403C8"/>
    <w:rsid w:val="005429DC"/>
    <w:rsid w:val="005565F9"/>
    <w:rsid w:val="00573041"/>
    <w:rsid w:val="00575B80"/>
    <w:rsid w:val="0057620F"/>
    <w:rsid w:val="005819CE"/>
    <w:rsid w:val="0058298D"/>
    <w:rsid w:val="00593C2B"/>
    <w:rsid w:val="00595231"/>
    <w:rsid w:val="00596166"/>
    <w:rsid w:val="00597F64"/>
    <w:rsid w:val="005A207F"/>
    <w:rsid w:val="005A2F35"/>
    <w:rsid w:val="005B463E"/>
    <w:rsid w:val="005C34E1"/>
    <w:rsid w:val="005C3FE0"/>
    <w:rsid w:val="005C740C"/>
    <w:rsid w:val="005D625B"/>
    <w:rsid w:val="005F62D3"/>
    <w:rsid w:val="005F6D11"/>
    <w:rsid w:val="00600CF0"/>
    <w:rsid w:val="006048F4"/>
    <w:rsid w:val="0060660A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610E9"/>
    <w:rsid w:val="00661591"/>
    <w:rsid w:val="0066632F"/>
    <w:rsid w:val="00674A89"/>
    <w:rsid w:val="00674F3D"/>
    <w:rsid w:val="00685545"/>
    <w:rsid w:val="006864B3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714DC5"/>
    <w:rsid w:val="00715237"/>
    <w:rsid w:val="007254A5"/>
    <w:rsid w:val="00725748"/>
    <w:rsid w:val="00735D88"/>
    <w:rsid w:val="0073720D"/>
    <w:rsid w:val="00737507"/>
    <w:rsid w:val="00740712"/>
    <w:rsid w:val="00742AB9"/>
    <w:rsid w:val="00751A6A"/>
    <w:rsid w:val="00754FBF"/>
    <w:rsid w:val="007709EF"/>
    <w:rsid w:val="00783559"/>
    <w:rsid w:val="00797AA5"/>
    <w:rsid w:val="007A26BD"/>
    <w:rsid w:val="007A4105"/>
    <w:rsid w:val="007B4503"/>
    <w:rsid w:val="007C406E"/>
    <w:rsid w:val="007C5183"/>
    <w:rsid w:val="007C7573"/>
    <w:rsid w:val="007E2B20"/>
    <w:rsid w:val="007F5331"/>
    <w:rsid w:val="00800CCA"/>
    <w:rsid w:val="00806120"/>
    <w:rsid w:val="00810C93"/>
    <w:rsid w:val="00812028"/>
    <w:rsid w:val="00812DD8"/>
    <w:rsid w:val="00813082"/>
    <w:rsid w:val="00814D03"/>
    <w:rsid w:val="00821FC1"/>
    <w:rsid w:val="0083178B"/>
    <w:rsid w:val="00833695"/>
    <w:rsid w:val="008336B7"/>
    <w:rsid w:val="00833A8E"/>
    <w:rsid w:val="00842CD8"/>
    <w:rsid w:val="008431FA"/>
    <w:rsid w:val="008547BA"/>
    <w:rsid w:val="008553C7"/>
    <w:rsid w:val="00857FEB"/>
    <w:rsid w:val="008601AF"/>
    <w:rsid w:val="00872271"/>
    <w:rsid w:val="00883137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356D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30B13"/>
    <w:rsid w:val="009311C8"/>
    <w:rsid w:val="00933376"/>
    <w:rsid w:val="00933A2F"/>
    <w:rsid w:val="00970749"/>
    <w:rsid w:val="009716D8"/>
    <w:rsid w:val="009718F9"/>
    <w:rsid w:val="00972FB9"/>
    <w:rsid w:val="00975112"/>
    <w:rsid w:val="00981768"/>
    <w:rsid w:val="00983E8F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F3259"/>
    <w:rsid w:val="00A056DE"/>
    <w:rsid w:val="00A128AD"/>
    <w:rsid w:val="00A21E76"/>
    <w:rsid w:val="00A23BC8"/>
    <w:rsid w:val="00A303C1"/>
    <w:rsid w:val="00A30E68"/>
    <w:rsid w:val="00A31933"/>
    <w:rsid w:val="00A329D2"/>
    <w:rsid w:val="00A34AA0"/>
    <w:rsid w:val="00A41FE2"/>
    <w:rsid w:val="00A46FEF"/>
    <w:rsid w:val="00A47948"/>
    <w:rsid w:val="00A50CF6"/>
    <w:rsid w:val="00A56946"/>
    <w:rsid w:val="00A6170E"/>
    <w:rsid w:val="00A63B8C"/>
    <w:rsid w:val="00A7043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91CFC"/>
    <w:rsid w:val="00B93893"/>
    <w:rsid w:val="00BA7E0A"/>
    <w:rsid w:val="00BC3B53"/>
    <w:rsid w:val="00BC3B96"/>
    <w:rsid w:val="00BC4AE3"/>
    <w:rsid w:val="00BC5B28"/>
    <w:rsid w:val="00BE3F88"/>
    <w:rsid w:val="00BE4756"/>
    <w:rsid w:val="00BE5ED9"/>
    <w:rsid w:val="00BE7B41"/>
    <w:rsid w:val="00C15A91"/>
    <w:rsid w:val="00C206F1"/>
    <w:rsid w:val="00C217E1"/>
    <w:rsid w:val="00C219B1"/>
    <w:rsid w:val="00C4015B"/>
    <w:rsid w:val="00C40C60"/>
    <w:rsid w:val="00C5258E"/>
    <w:rsid w:val="00C530C9"/>
    <w:rsid w:val="00C619A7"/>
    <w:rsid w:val="00C73D5F"/>
    <w:rsid w:val="00C96D07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F053F"/>
    <w:rsid w:val="00CF1A17"/>
    <w:rsid w:val="00D0375A"/>
    <w:rsid w:val="00D0609E"/>
    <w:rsid w:val="00D078E1"/>
    <w:rsid w:val="00D100E9"/>
    <w:rsid w:val="00D21E4B"/>
    <w:rsid w:val="00D23522"/>
    <w:rsid w:val="00D264D6"/>
    <w:rsid w:val="00D33BF0"/>
    <w:rsid w:val="00D33DE0"/>
    <w:rsid w:val="00D36447"/>
    <w:rsid w:val="00D516BE"/>
    <w:rsid w:val="00D5423B"/>
    <w:rsid w:val="00D54F4E"/>
    <w:rsid w:val="00D604B3"/>
    <w:rsid w:val="00D60BA4"/>
    <w:rsid w:val="00D62419"/>
    <w:rsid w:val="00D77870"/>
    <w:rsid w:val="00D80977"/>
    <w:rsid w:val="00D80CCE"/>
    <w:rsid w:val="00D86EEA"/>
    <w:rsid w:val="00D87D03"/>
    <w:rsid w:val="00D95C88"/>
    <w:rsid w:val="00D97B2E"/>
    <w:rsid w:val="00DA241E"/>
    <w:rsid w:val="00DB36FE"/>
    <w:rsid w:val="00DB533A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307D1"/>
    <w:rsid w:val="00E3731D"/>
    <w:rsid w:val="00E51469"/>
    <w:rsid w:val="00E634E3"/>
    <w:rsid w:val="00E717C4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AF7"/>
    <w:rsid w:val="00EF60DC"/>
    <w:rsid w:val="00F00F54"/>
    <w:rsid w:val="00F03963"/>
    <w:rsid w:val="00F11068"/>
    <w:rsid w:val="00F1256D"/>
    <w:rsid w:val="00F13A4E"/>
    <w:rsid w:val="00F172BB"/>
    <w:rsid w:val="00F17B10"/>
    <w:rsid w:val="00F21BEF"/>
    <w:rsid w:val="00F2315B"/>
    <w:rsid w:val="00F41A6F"/>
    <w:rsid w:val="00F45A25"/>
    <w:rsid w:val="00F50F86"/>
    <w:rsid w:val="00F53F91"/>
    <w:rsid w:val="00F61569"/>
    <w:rsid w:val="00F61A72"/>
    <w:rsid w:val="00F62B67"/>
    <w:rsid w:val="00F66F13"/>
    <w:rsid w:val="00F67BE0"/>
    <w:rsid w:val="00F74073"/>
    <w:rsid w:val="00F75603"/>
    <w:rsid w:val="00F845B4"/>
    <w:rsid w:val="00F8713B"/>
    <w:rsid w:val="00F93F9E"/>
    <w:rsid w:val="00FA2CD7"/>
    <w:rsid w:val="00FB06ED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rsid w:val="00F67B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67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rsid w:val="00F67B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67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43</ap:Words>
  <ap:Characters>267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309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2015-04-15T14:20:00.0000000Z</lastPrinted>
  <dcterms:created xsi:type="dcterms:W3CDTF">2015-04-15T14:35:00.0000000Z</dcterms:created>
  <dcterms:modified xsi:type="dcterms:W3CDTF">2015-04-17T12:10:00.0000000Z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0x010100A89F0DFEDEE2554F8EA2E3BA29DCE68C</vt:lpwstr>
  </property>
</Properties>
</file>