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E07C01" w:rsidTr="00E07C01">
        <w:trPr>
          <w:trHeight w:val="289" w:hRule="exact"/>
        </w:trPr>
        <w:tc>
          <w:tcPr>
            <w:tcW w:w="929" w:type="dxa"/>
          </w:tcPr>
          <w:p w:rsidRPr="00434042" w:rsidR="00E07C01" w:rsidP="00E07C01" w:rsidRDefault="00E07C01">
            <w:bookmarkStart w:name="_GoBack" w:id="0"/>
            <w:bookmarkEnd w:id="0"/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E07C01" w:rsidP="000A54E7" w:rsidRDefault="008479DA">
            <w:r>
              <w:t>13 april 2015</w:t>
            </w:r>
          </w:p>
        </w:tc>
      </w:tr>
      <w:tr w:rsidRPr="00434042" w:rsidR="00E07C01" w:rsidTr="00E07C01">
        <w:trPr>
          <w:trHeight w:val="368"/>
        </w:trPr>
        <w:tc>
          <w:tcPr>
            <w:tcW w:w="929" w:type="dxa"/>
          </w:tcPr>
          <w:p w:rsidR="00E07C01" w:rsidP="00E07C01" w:rsidRDefault="00E07C01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E07C01" w:rsidP="000A54E7" w:rsidRDefault="00584800">
            <w:r>
              <w:t>Schriftelijk overleg over addendum 2015, Toezichtkader BVE 2012.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E07C01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C01" w:rsidP="00E07C01" w:rsidRDefault="00E07C01">
            <w:r>
              <w:t>De voorzitter van de Tweede kamer der Staten-Generaal</w:t>
            </w:r>
          </w:p>
          <w:p w:rsidR="00E07C01" w:rsidP="00E07C01" w:rsidRDefault="00E07C01">
            <w:r>
              <w:t>Postbus 20018</w:t>
            </w:r>
          </w:p>
          <w:p w:rsidR="00E07C01" w:rsidP="00E07C01" w:rsidRDefault="00E07C01">
            <w:r>
              <w:t>2500 EA Den Haag</w:t>
            </w:r>
          </w:p>
          <w:p w:rsidR="00E07C01" w:rsidP="00E07C01" w:rsidRDefault="00E07C01">
            <w:r>
              <w:t xml:space="preserve"> </w:t>
            </w:r>
          </w:p>
          <w:p w:rsidR="00E07C01" w:rsidP="00E07C01" w:rsidRDefault="00E07C01">
            <w:r w:rsidRPr="00B0663B">
              <w:rPr>
                <w:color w:val="FFFFFF"/>
              </w:rPr>
              <w:t>..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EB7FB3" w:rsidR="00E07C01" w:rsidTr="007B7125">
        <w:tc>
          <w:tcPr>
            <w:tcW w:w="2160" w:type="dxa"/>
          </w:tcPr>
          <w:p w:rsidRPr="004E6BCF" w:rsidR="00E07C01" w:rsidP="00E07C01" w:rsidRDefault="00E07C01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Middelbaar Beroeps Onderwijs</w:t>
            </w:r>
          </w:p>
          <w:p w:rsidRPr="00D86CC6" w:rsidR="00E07C01" w:rsidP="007B7125" w:rsidRDefault="00E07C01">
            <w:pPr>
              <w:spacing w:after="90" w:line="180" w:lineRule="exact"/>
              <w:rPr>
                <w:sz w:val="13"/>
                <w:szCs w:val="13"/>
              </w:rPr>
            </w:pPr>
            <w:r w:rsidRPr="00D86CC6">
              <w:rPr>
                <w:sz w:val="13"/>
                <w:szCs w:val="13"/>
              </w:rPr>
              <w:t xml:space="preserve">IPC </w:t>
            </w:r>
            <w:r>
              <w:rPr>
                <w:sz w:val="13"/>
                <w:szCs w:val="13"/>
              </w:rPr>
              <w:t>2150</w:t>
            </w:r>
          </w:p>
          <w:p w:rsidR="00E07C01" w:rsidP="00E07C01" w:rsidRDefault="00E07C0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E07C01" w:rsidP="00E07C01" w:rsidRDefault="00E07C0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E07C01" w:rsidP="00E07C01" w:rsidRDefault="00E07C0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E07C01" w:rsidP="00E07C01" w:rsidRDefault="00E07C0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E7625A" w:rsidR="00E07C01" w:rsidP="00E7625A" w:rsidRDefault="00E07C01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EB7FB3" w:rsidR="00E07C01" w:rsidTr="007B7125">
        <w:trPr>
          <w:trHeight w:val="200" w:hRule="exact"/>
        </w:trPr>
        <w:tc>
          <w:tcPr>
            <w:tcW w:w="2160" w:type="dxa"/>
          </w:tcPr>
          <w:p w:rsidRPr="0093734F" w:rsidR="00E07C01" w:rsidP="007B7125" w:rsidRDefault="00E07C01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5819CE" w:rsidR="00E07C01" w:rsidTr="007B7125">
        <w:trPr>
          <w:trHeight w:val="450"/>
        </w:trPr>
        <w:tc>
          <w:tcPr>
            <w:tcW w:w="2160" w:type="dxa"/>
          </w:tcPr>
          <w:p w:rsidR="00E07C01" w:rsidP="00E07C01" w:rsidRDefault="00E07C01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E07C01" w:rsidP="007B7125" w:rsidRDefault="00E07C01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709445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E07C01" w:rsidTr="007B7125">
        <w:trPr>
          <w:trHeight w:val="135"/>
        </w:trPr>
        <w:tc>
          <w:tcPr>
            <w:tcW w:w="2160" w:type="dxa"/>
          </w:tcPr>
          <w:p w:rsidR="00E07C01" w:rsidP="00E07C01" w:rsidRDefault="00E07C01">
            <w:pPr>
              <w:pStyle w:val="Huisstijl-Kopje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Uw brief van</w:t>
            </w:r>
          </w:p>
          <w:p w:rsidRPr="00C5333A" w:rsidR="00E07C01" w:rsidP="00E07C01" w:rsidRDefault="00E07C01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27 november 2014</w:t>
            </w:r>
          </w:p>
        </w:tc>
      </w:tr>
      <w:tr w:rsidRPr="005819CE" w:rsidR="00E07C01" w:rsidTr="007B7125">
        <w:trPr>
          <w:trHeight w:val="225"/>
        </w:trPr>
        <w:tc>
          <w:tcPr>
            <w:tcW w:w="2160" w:type="dxa"/>
          </w:tcPr>
          <w:p w:rsidRPr="004A65A5" w:rsidR="00E07C01" w:rsidP="00E07C01" w:rsidRDefault="00E07C01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  <w:lang w:val="en-US"/>
              </w:rPr>
              <w:t>Uw referentie</w:t>
            </w:r>
          </w:p>
          <w:p w:rsidRPr="00D74F66" w:rsidR="00E07C01" w:rsidP="007B7125" w:rsidRDefault="00E07C01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31 524</w:t>
            </w:r>
          </w:p>
        </w:tc>
      </w:tr>
    </w:tbl>
    <w:p w:rsidR="00E07C01" w:rsidP="00E07C01" w:rsidRDefault="00E07C01"/>
    <w:p w:rsidR="00E07C01" w:rsidP="00E07C01" w:rsidRDefault="00E07C01">
      <w:r>
        <w:t>Bijgaand treft u mijn reactie op de vragen die zijn gesteld door de vaste commissie voor Onderwijs, Cultuur en Wetenschap</w:t>
      </w:r>
      <w:r w:rsidR="0093734F">
        <w:t xml:space="preserve"> naar aanleiding van het Addendum voor 2015 op het Toezichtkader BVE 2012</w:t>
      </w:r>
      <w:r>
        <w:t>.</w:t>
      </w:r>
    </w:p>
    <w:p w:rsidR="00E07C01" w:rsidP="00E07C01" w:rsidRDefault="00E07C01"/>
    <w:p w:rsidRPr="006A0C96" w:rsidR="00E07C01" w:rsidRDefault="00E07C01"/>
    <w:p w:rsidR="00E07C01" w:rsidP="00E07C01" w:rsidRDefault="00E07C01"/>
    <w:p w:rsidR="00E07C01" w:rsidP="00E07C01" w:rsidRDefault="00E07C01"/>
    <w:p w:rsidRPr="0093734F" w:rsidR="00E07C01" w:rsidP="00E07C01" w:rsidRDefault="00E07C01">
      <w:r w:rsidRPr="0093734F">
        <w:t>de minister van Onderwijs, Cultuur en Wetenschap,</w:t>
      </w:r>
    </w:p>
    <w:p w:rsidRPr="0093734F" w:rsidR="00E07C01" w:rsidP="00E07C01" w:rsidRDefault="00E07C01"/>
    <w:p w:rsidRPr="0093734F" w:rsidR="00E07C01" w:rsidP="00E07C01" w:rsidRDefault="00E07C01"/>
    <w:p w:rsidRPr="0093734F" w:rsidR="00E07C01" w:rsidP="00E07C01" w:rsidRDefault="00E07C01"/>
    <w:p w:rsidRPr="006A0C96" w:rsidR="00E07C01" w:rsidP="00E07C01" w:rsidRDefault="00E07C01">
      <w:pPr>
        <w:pStyle w:val="standaard-tekst"/>
      </w:pPr>
      <w:r w:rsidRPr="00581A9D">
        <w:rPr>
          <w:sz w:val="18"/>
          <w:szCs w:val="18"/>
        </w:rPr>
        <w:t>dr. Jet Bussemaker</w:t>
      </w:r>
    </w:p>
    <w:p w:rsidRPr="00263FD6" w:rsidR="00692BA9" w:rsidP="00263FD6" w:rsidRDefault="00692BA9"/>
    <w:sectPr w:rsidRPr="00263FD6" w:rsidR="00692BA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01" w:rsidRDefault="00E07C01">
      <w:r>
        <w:separator/>
      </w:r>
    </w:p>
    <w:p w:rsidR="00E07C01" w:rsidRDefault="00E07C01"/>
  </w:endnote>
  <w:endnote w:type="continuationSeparator" w:id="0">
    <w:p w:rsidR="00E07C01" w:rsidRDefault="00E07C01">
      <w:r>
        <w:continuationSeparator/>
      </w:r>
    </w:p>
    <w:p w:rsidR="00E07C01" w:rsidRDefault="00E07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IDAutomationHC39M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A" w:rsidRDefault="0049501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E07C01" w:rsidP="00E07C01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FB39F2">
            <w:rPr>
              <w:szCs w:val="13"/>
            </w:rPr>
            <w:t>2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FB39F2">
            <w:rPr>
              <w:szCs w:val="13"/>
            </w:rPr>
            <w:t>2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E07C01" w:rsidP="00E07C01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DD33FE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DD33FE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01" w:rsidRDefault="00E07C01">
      <w:r>
        <w:separator/>
      </w:r>
    </w:p>
    <w:p w:rsidR="00E07C01" w:rsidRDefault="00E07C01"/>
  </w:footnote>
  <w:footnote w:type="continuationSeparator" w:id="0">
    <w:p w:rsidR="00E07C01" w:rsidRDefault="00E07C01">
      <w:r>
        <w:continuationSeparator/>
      </w:r>
    </w:p>
    <w:p w:rsidR="00E07C01" w:rsidRDefault="00E07C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A" w:rsidRDefault="004950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E07C01" w:rsidRPr="002F71BB" w:rsidRDefault="00E07C01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7B43A1">
            <w:rPr>
              <w:sz w:val="13"/>
              <w:szCs w:val="13"/>
            </w:rPr>
            <w:t>709445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E07C01" w:rsidRDefault="00E07C01" w:rsidP="00E07C01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1028" name="Afbeelding 10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07C01" w:rsidRPr="00543A0D" w:rsidRDefault="00E07C01" w:rsidP="00E07C01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E07C01" w:rsidP="00E07C01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422626DF25914D1885505CC4469BA20B&quot;/&gt;&lt;Field id=&quot;UserGroup.1&quot; value=&quot;Middelbaar Beroeps Onderwijs&quot;/&gt;&lt;Field id=&quot;UserGroup.2&quot; value=&quot;MBO&quot;/&gt;&lt;Field id=&quot;UserGroup.3&quot; value=&quot;&quot;/&gt;&lt;Field id=&quot;UserGroup.815F2AA4BDBE427BB9EA923102C2FB70&quot; value=&quot;Middelbaar Beroeps Onderwijs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J.A.M.H. Leenders&quot;/&gt;&lt;Field id=&quot;UserGroup.92A810531841458EA421E4A78B39896C&quot; value=&quot;B.J.L. Derks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73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A2C71581733945209C3D3395C9806E95&quot;/&gt;&lt;Field id=&quot;Author.1&quot; value=&quot;Rie&quot;/&gt;&lt;Field id=&quot;Author.2&quot; value=&quot;F.&quot;/&gt;&lt;Field id=&quot;Author.3&quot; value=&quot;de la&quot;/&gt;&lt;Field id=&quot;Author.4&quot; value=&quot;Frederique&quot;/&gt;&lt;Field id=&quot;Author.5&quot; value=&quot;f.delarie@minocw.nl&quot;/&gt;&lt;Field id=&quot;Author.6&quot; value=&quot;&quot;/&gt;&lt;Field id=&quot;Author.7&quot; value=&quot;&quot;/&gt;&lt;Field id=&quot;Author.8&quot; value=&quot;&quot;/&gt;&lt;Field id=&quot;Author.9&quot; value=&quot;o204rie&quot; mappedto=&quot;AUTHOR_ID&quot;/&gt;&lt;Field id=&quot;Author.10&quot; value=&quot;True&quot;/&gt;&lt;Field id=&quot;Author.11&quot; value=&quot;1&quot;/&gt;&lt;Field id=&quot;Author.12&quot; value=&quot;&quot;/&gt;&lt;Field id=&quot;Author.13&quot; value=&quot;HOFT&quot;/&gt;&lt;Field id=&quot;Author.14&quot; value=&quot;de la Rie&quot;/&gt;&lt;Field id=&quot;Author.E72E562AD10E44CF8B0BB85626A7CED6&quot; value=&quot;&quot;/&gt;&lt;Field id=&quot;Author.2A7545B21CF14EEBBD8CE2FB110ECA76&quot; value=&quot;+31 6 31 74 92 39&quot;/&gt;&lt;Field id=&quot;Author.07A356D7877849EBA5C9C7CF16E58D5F&quot; value=&quot;&quot;/&gt;&lt;Field id=&quot;Author.316524BDEDA04B27B02489813A15B3D2&quot; value=&quot;2150&quot;/&gt;&lt;Field id=&quot;Author.764D5833F93D470E8E750B1DAEBD2873&quot; value=&quot;11377&quot;/&gt;&lt;Field id=&quot;Author.978504FDCABC4ECBB9ECA7D9D1C6BAF8&quot; value=&quot;Senior Beleids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31 74 92 39&quot;/&gt;&lt;Field id=&quot;Author.9F10345A9CBA40549518EFEBF9616FE7&quot; value=&quot;MBO&quot;/&gt;&lt;Field id=&quot;Author.A08FD3E3B58F4E81842FC68F44A9B386&quot; value=&quot;OCW&quot;/&gt;&lt;Field id=&quot;Author.8DC78BAD95DF4C7792B2965626F7CBF4&quot; value=&quot;1&quot;/&gt;&lt;Field id=&quot;Typist.0&quot; value=&quot;A2C71581733945209C3D3395C9806E95&quot;/&gt;&lt;Field id=&quot;Typist.1&quot; value=&quot;Rie&quot;/&gt;&lt;Field id=&quot;Typist.2&quot; value=&quot;F.&quot;/&gt;&lt;Field id=&quot;Typist.3&quot; value=&quot;de la&quot;/&gt;&lt;Field id=&quot;Typist.4&quot; value=&quot;Frederique&quot;/&gt;&lt;Field id=&quot;Typist.5&quot; value=&quot;f.delarie@minocw.nl&quot;/&gt;&lt;Field id=&quot;Typist.6&quot; value=&quot;&quot;/&gt;&lt;Field id=&quot;Typist.7&quot; value=&quot;&quot;/&gt;&lt;Field id=&quot;Typist.8&quot; value=&quot;&quot;/&gt;&lt;Field id=&quot;Typist.9&quot; value=&quot;o204rie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de la Rie&quot;/&gt;&lt;Field id=&quot;Typist.E72E562AD10E44CF8B0BB85626A7CED6&quot; value=&quot;&quot;/&gt;&lt;Field id=&quot;Typist.2A7545B21CF14EEBBD8CE2FB110ECA76&quot; value=&quot;+31 6 31 74 92 39&quot;/&gt;&lt;Field id=&quot;Typist.07A356D7877849EBA5C9C7CF16E58D5F&quot; value=&quot;&quot;/&gt;&lt;Field id=&quot;Typist.316524BDEDA04B27B02489813A15B3D2&quot; value=&quot;2150&quot;/&gt;&lt;Field id=&quot;Typist.764D5833F93D470E8E750B1DAEBD2873&quot; value=&quot;11377&quot;/&gt;&lt;Field id=&quot;Typist.978504FDCABC4ECBB9ECA7D9D1C6BAF8&quot; value=&quot;Senior Beleids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31 74 92 39&quot;/&gt;&lt;Field id=&quot;Typist.9F10345A9CBA40549518EFEBF9616FE7&quot; value=&quot;MBO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F353C618E3664E5B981C44EE8B95CD35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aanbiedingsbrief commissiebrief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FBCCF035B238483B99B04AF8BE156806&quot; description=&quot;Organisatie&quot; value=&quot;Tweede Kamer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&quot;/&gt;&lt;Field id=&quot;99A5B0924522429B97DC439E1E9676C5&quot; description=&quot;Nummer&quot; value=&quot;&quot;/&gt;&lt;Field id=&quot;E34BF78AB2AA43DF9F9B7036408A6C08&quot; description=&quot;Postcode&quot; value=&quot;&quot;/&gt;&lt;Field id=&quot;B0E5859962DE4D04B20D89FF71171594&quot; description=&quot;Plaatsnaam&quot; value=&quot;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Tweede Kamer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&quot;/&gt;&lt;Field id=&quot;42EC7E8FFD554889B6ECC67C79B13780&quot; description=&quot;Plaatsnaam&quot; mappedto=&quot;OCW_NAW_WOONPLAATS&quot; value=&quot;&quot;/&gt;&lt;Field id=&quot;143C45E78FF34281B731DDBD0A5D2529&quot; description=&quot;Geslacht&quot; value=&quot;M&quot;/&gt;&lt;Field id=&quot;E2BE550C90CD4EC1A3EE5000EA00A0C9&quot; description=&quot;Aantal bijlagen&quot; value=&quot;&quot;/&gt;&lt;Field id=&quot;66B30B843B0E45B38B23F8C9992CA435&quot; description=&quot;Datum&quot; value=&quot;11/27/2014&quot;/&gt;&lt;Field id=&quot;A746841F87014F8D85F9ED5676961DEF&quot; description=&quot;Uw referentie&quot; value=&quot;31 524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31 524&quot;/&gt;&lt;Field id=&quot;7DB116DB6BA04BB890D4EBC211BF310F&quot; description=&quot;E-Doc brondocumentnummer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9BA79EAB871149E483123B75DCC8D672&quot; description=&quot;Taal - Hoogachtend&quot; value=&quot;Nederlands&quot;/&gt;&lt;Field id=&quot;68BEA0B7C63D49FB9BD0003DFE9935DC&quot; description=&quot;Slotgroet&quot; value=&quot;Hoogachtend&quot;/&gt;&lt;Field id=&quot;2D71157921074FAAAEB61F30503877D3&quot; description=&quot;Betreft het een brief of beschikking?&quot; value=&quot;Brief&quot;/&gt;&lt;Field id=&quot;C176A2476FB44539BA9507DFBE15B0C8&quot; description=&quot;Ondertekenaar&quot; value=&quot;Minister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E07C01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A1F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C7DCB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0F0B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068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84800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3A1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479D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8575B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3734F"/>
    <w:rsid w:val="0094000D"/>
    <w:rsid w:val="00940206"/>
    <w:rsid w:val="00941B16"/>
    <w:rsid w:val="00943201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5DE2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3FE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07C01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625A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B7FB3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9F2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E07C01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E07C01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99</ap:Words>
  <ap:Characters>611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2015-03-10T09:05:00.0000000Z</lastPrinted>
  <dcterms:created xsi:type="dcterms:W3CDTF">2015-04-13T12:43:00.0000000Z</dcterms:created>
  <dcterms:modified xsi:type="dcterms:W3CDTF">2015-04-13T12:43:00.0000000Z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709445</vt:lpwstr>
  </property>
  <property fmtid="{D5CDD505-2E9C-101B-9397-08002B2CF9AE}" pid="3" name="ContentTypeId">
    <vt:lpwstr>0x010100EEC9B7931AA08540BC8142A25A7552AE</vt:lpwstr>
  </property>
</Properties>
</file>