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97AE2" w:rsidR="00594251" w:rsidP="003E12F4" w:rsidRDefault="00594251"/>
    <w:p w:rsidR="00385F30" w:rsidP="003E12F4" w:rsidRDefault="00385F30"/>
    <w:p w:rsidR="00594251" w:rsidP="003E12F4" w:rsidRDefault="00594251">
      <w:pPr>
        <w:rPr>
          <w:szCs w:val="18"/>
        </w:rPr>
      </w:pPr>
    </w:p>
    <w:p w:rsidRPr="006E0C24" w:rsidR="00A5037B" w:rsidP="003E12F4" w:rsidRDefault="00A5037B"/>
    <w:p w:rsidRPr="006E0C24" w:rsidR="00A5037B" w:rsidP="003E12F4" w:rsidRDefault="001B1C72">
      <w:r>
        <w:t>Geachte Voorzitter,</w:t>
      </w:r>
    </w:p>
    <w:p w:rsidRPr="006E0C24" w:rsidR="0068313E" w:rsidP="003E12F4" w:rsidRDefault="0068313E">
      <w:pPr>
        <w:tabs>
          <w:tab w:val="left" w:pos="426"/>
        </w:tabs>
      </w:pPr>
    </w:p>
    <w:p w:rsidRPr="006E0C24" w:rsidR="00A5037B" w:rsidP="003E12F4" w:rsidRDefault="001F74FF">
      <w:r>
        <w:t>Hierbij bied ik u mede namens de m</w:t>
      </w:r>
      <w:r w:rsidRPr="006E0C24" w:rsidR="00594251">
        <w:t>inister van Infrastructuur en Milieu de nota naar aanleiding van het verslag inzake het bovenvermelde voorstel aan</w:t>
      </w:r>
      <w:r w:rsidRPr="006E0C24" w:rsidR="00594251">
        <w:rPr>
          <w:lang w:val="en-US"/>
        </w:rPr>
        <w:t xml:space="preserve">, </w:t>
      </w:r>
      <w:proofErr w:type="spellStart"/>
      <w:r w:rsidRPr="006E0C24" w:rsidR="00594251">
        <w:rPr>
          <w:lang w:val="en-US"/>
        </w:rPr>
        <w:t>alsmede</w:t>
      </w:r>
      <w:proofErr w:type="spellEnd"/>
      <w:r w:rsidRPr="006E0C24" w:rsidR="00594251">
        <w:rPr>
          <w:lang w:val="en-US"/>
        </w:rPr>
        <w:t xml:space="preserve"> </w:t>
      </w:r>
      <w:proofErr w:type="spellStart"/>
      <w:r w:rsidRPr="006E0C24" w:rsidR="00594251">
        <w:rPr>
          <w:lang w:val="en-US"/>
        </w:rPr>
        <w:t>een</w:t>
      </w:r>
      <w:proofErr w:type="spellEnd"/>
      <w:r w:rsidRPr="006E0C24" w:rsidR="00594251">
        <w:rPr>
          <w:lang w:val="en-US"/>
        </w:rPr>
        <w:t xml:space="preserve"> nota van </w:t>
      </w:r>
      <w:proofErr w:type="spellStart"/>
      <w:r w:rsidRPr="006E0C24" w:rsidR="00594251">
        <w:rPr>
          <w:lang w:val="en-US"/>
        </w:rPr>
        <w:t>wijziging</w:t>
      </w:r>
      <w:proofErr w:type="spellEnd"/>
      <w:r w:rsidRPr="006E0C24" w:rsidR="00594251">
        <w:t>.</w:t>
      </w:r>
    </w:p>
    <w:p w:rsidR="00A5037B" w:rsidP="003E12F4" w:rsidRDefault="00A5037B"/>
    <w:p w:rsidR="001F74FF" w:rsidP="003E12F4" w:rsidRDefault="001F74FF"/>
    <w:p w:rsidR="001F74FF" w:rsidP="003E12F4" w:rsidRDefault="001F74FF"/>
    <w:p w:rsidR="001F74FF" w:rsidP="003E12F4" w:rsidRDefault="001F74FF"/>
    <w:p w:rsidR="001F74FF" w:rsidP="003E12F4" w:rsidRDefault="001F74FF"/>
    <w:p w:rsidR="001F74FF" w:rsidP="003E12F4" w:rsidRDefault="001F74FF"/>
    <w:p w:rsidR="001F74FF" w:rsidP="003E12F4" w:rsidRDefault="001F74FF"/>
    <w:p w:rsidR="001F74FF" w:rsidP="003E12F4" w:rsidRDefault="001F74FF"/>
    <w:p w:rsidR="001F74FF" w:rsidP="003E12F4" w:rsidRDefault="001F74FF"/>
    <w:p w:rsidRPr="006E0C24" w:rsidR="001F74FF" w:rsidP="001F74FF" w:rsidRDefault="001F74FF">
      <w:pPr>
        <w:ind w:hanging="1134"/>
      </w:pPr>
      <w:r>
        <w:t>(w.g.)</w:t>
      </w:r>
      <w:r>
        <w:tab/>
        <w:t>H.G.J. Kamp</w:t>
      </w:r>
    </w:p>
    <w:p w:rsidRPr="006E0C24" w:rsidR="007217D5" w:rsidP="003E12F4" w:rsidRDefault="001F74FF">
      <w:pPr>
        <w:tabs>
          <w:tab w:val="left" w:pos="360"/>
          <w:tab w:val="left" w:pos="2160"/>
          <w:tab w:val="left" w:pos="4320"/>
          <w:tab w:val="left" w:pos="6480"/>
        </w:tabs>
      </w:pPr>
      <w:r>
        <w:t>Minister van Economische Zaken</w:t>
      </w:r>
    </w:p>
    <w:sectPr w:rsidRPr="006E0C24" w:rsidR="007217D5" w:rsidSect="009B1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24" w:rsidRDefault="006E0C24">
      <w:r>
        <w:separator/>
      </w:r>
    </w:p>
    <w:p w:rsidR="006E0C24" w:rsidRDefault="006E0C24"/>
  </w:endnote>
  <w:endnote w:type="continuationSeparator" w:id="0">
    <w:p w:rsidR="006E0C24" w:rsidRDefault="006E0C24">
      <w:r>
        <w:continuationSeparator/>
      </w:r>
    </w:p>
    <w:p w:rsidR="006E0C24" w:rsidRDefault="006E0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06" w:rsidRDefault="002E30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24" w:rsidRPr="00BC3B53" w:rsidRDefault="006E0C2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6E0C2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6E0C24" w:rsidRDefault="006E0C2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6E0C24" w:rsidRPr="00645414" w:rsidRDefault="006E0C24" w:rsidP="00594251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Pr="00645414">
            <w:rPr>
              <w:noProof w:val="0"/>
            </w:rPr>
            <w:t xml:space="preserve"> </w:t>
          </w:r>
          <w:r w:rsidRPr="00645414">
            <w:rPr>
              <w:noProof w:val="0"/>
            </w:rPr>
            <w:fldChar w:fldCharType="begin"/>
          </w:r>
          <w:r w:rsidRPr="00645414">
            <w:rPr>
              <w:noProof w:val="0"/>
            </w:rPr>
            <w:instrText xml:space="preserve"> PAGE   \* MERGEFORMAT </w:instrText>
          </w:r>
          <w:r w:rsidRPr="00645414">
            <w:rPr>
              <w:noProof w:val="0"/>
            </w:rPr>
            <w:fldChar w:fldCharType="separate"/>
          </w:r>
          <w:r w:rsidR="002C7BD8">
            <w:t>2</w:t>
          </w:r>
          <w:r w:rsidRPr="00645414">
            <w:rPr>
              <w:noProof w:val="0"/>
            </w:rPr>
            <w:fldChar w:fldCharType="end"/>
          </w:r>
          <w:r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Pr="00645414">
            <w:rPr>
              <w:noProof w:val="0"/>
            </w:rPr>
            <w:t xml:space="preserve"> </w:t>
          </w:r>
          <w:r w:rsidRPr="00645414">
            <w:rPr>
              <w:noProof w:val="0"/>
            </w:rPr>
            <w:fldChar w:fldCharType="begin"/>
          </w:r>
          <w:r w:rsidRPr="00645414">
            <w:rPr>
              <w:noProof w:val="0"/>
            </w:rPr>
            <w:instrText xml:space="preserve"> SECTIONPAGES   \* MERGEFORMAT </w:instrText>
          </w:r>
          <w:r w:rsidRPr="00645414">
            <w:rPr>
              <w:noProof w:val="0"/>
            </w:rPr>
            <w:fldChar w:fldCharType="separate"/>
          </w:r>
          <w:r w:rsidR="002C7BD8">
            <w:t>2</w:t>
          </w:r>
          <w:r w:rsidRPr="00645414">
            <w:rPr>
              <w:noProof w:val="0"/>
            </w:rPr>
            <w:fldChar w:fldCharType="end"/>
          </w:r>
        </w:p>
      </w:tc>
    </w:tr>
  </w:tbl>
  <w:p w:rsidR="006E0C24" w:rsidRPr="00BC3B53" w:rsidRDefault="006E0C2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6E0C2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6E0C24" w:rsidRDefault="006E0C2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6E0C24" w:rsidRPr="00ED539E" w:rsidRDefault="006E0C24" w:rsidP="00594251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Pr="00645414">
            <w:rPr>
              <w:noProof w:val="0"/>
            </w:rPr>
            <w:t xml:space="preserve"> </w:t>
          </w:r>
          <w:r w:rsidRPr="00645414">
            <w:rPr>
              <w:noProof w:val="0"/>
            </w:rPr>
            <w:fldChar w:fldCharType="begin"/>
          </w:r>
          <w:r w:rsidRPr="00645414">
            <w:rPr>
              <w:noProof w:val="0"/>
            </w:rPr>
            <w:instrText xml:space="preserve"> PAGE   \* MERGEFORMAT </w:instrText>
          </w:r>
          <w:r w:rsidRPr="00645414">
            <w:rPr>
              <w:noProof w:val="0"/>
            </w:rPr>
            <w:fldChar w:fldCharType="separate"/>
          </w:r>
          <w:r w:rsidR="002E3006">
            <w:t>1</w:t>
          </w:r>
          <w:r w:rsidRPr="00645414">
            <w:rPr>
              <w:noProof w:val="0"/>
            </w:rPr>
            <w:fldChar w:fldCharType="end"/>
          </w:r>
          <w:r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Pr="00ED539E">
            <w:rPr>
              <w:noProof w:val="0"/>
            </w:rPr>
            <w:t xml:space="preserve"> </w:t>
          </w:r>
          <w:r w:rsidRPr="00ED539E">
            <w:rPr>
              <w:noProof w:val="0"/>
            </w:rPr>
            <w:fldChar w:fldCharType="begin"/>
          </w:r>
          <w:r w:rsidRPr="00ED539E">
            <w:rPr>
              <w:noProof w:val="0"/>
            </w:rPr>
            <w:instrText xml:space="preserve"> SECTIONPAGES   \* MERGEFORMAT </w:instrText>
          </w:r>
          <w:r w:rsidRPr="00ED539E">
            <w:rPr>
              <w:noProof w:val="0"/>
            </w:rPr>
            <w:fldChar w:fldCharType="separate"/>
          </w:r>
          <w:r w:rsidR="002E3006">
            <w:t>1</w:t>
          </w:r>
          <w:r w:rsidRPr="00ED539E">
            <w:rPr>
              <w:noProof w:val="0"/>
            </w:rPr>
            <w:fldChar w:fldCharType="end"/>
          </w:r>
        </w:p>
      </w:tc>
    </w:tr>
  </w:tbl>
  <w:p w:rsidR="006E0C24" w:rsidRPr="00BC3B53" w:rsidRDefault="006E0C24" w:rsidP="008C356D">
    <w:pPr>
      <w:pStyle w:val="Voettekst"/>
      <w:spacing w:line="240" w:lineRule="auto"/>
      <w:rPr>
        <w:sz w:val="2"/>
        <w:szCs w:val="2"/>
      </w:rPr>
    </w:pPr>
  </w:p>
  <w:p w:rsidR="006E0C24" w:rsidRPr="00BC3B53" w:rsidRDefault="006E0C2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24" w:rsidRDefault="006E0C24">
      <w:r>
        <w:separator/>
      </w:r>
    </w:p>
    <w:p w:rsidR="006E0C24" w:rsidRDefault="006E0C24"/>
  </w:footnote>
  <w:footnote w:type="continuationSeparator" w:id="0">
    <w:p w:rsidR="006E0C24" w:rsidRDefault="006E0C24">
      <w:r>
        <w:continuationSeparator/>
      </w:r>
    </w:p>
    <w:p w:rsidR="006E0C24" w:rsidRDefault="006E0C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06" w:rsidRDefault="002E30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6E0C24" w:rsidRPr="005819CE" w:rsidTr="00A50CF6">
      <w:tc>
        <w:tcPr>
          <w:tcW w:w="2156" w:type="dxa"/>
          <w:shd w:val="clear" w:color="auto" w:fill="auto"/>
        </w:tcPr>
        <w:p w:rsidR="006E0C24" w:rsidRPr="005819CE" w:rsidRDefault="006E0C24" w:rsidP="00594251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6E0C24" w:rsidRPr="005819CE" w:rsidRDefault="006E0C24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 / 15035575</w:t>
          </w:r>
        </w:p>
      </w:tc>
    </w:tr>
  </w:tbl>
  <w:p w:rsidR="006E0C24" w:rsidRDefault="006E0C2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6E0C2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6E0C24" w:rsidRPr="00275984" w:rsidRDefault="006E0C2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6E0C24" w:rsidRDefault="006E0C24" w:rsidP="008C356D"/>
  <w:p w:rsidR="006E0C24" w:rsidRDefault="006E0C24" w:rsidP="008C356D"/>
  <w:p w:rsidR="006E0C24" w:rsidRDefault="006E0C24" w:rsidP="004F44C2">
    <w:pPr>
      <w:pStyle w:val="Koptekst"/>
      <w:rPr>
        <w:rFonts w:cs="Verdana-Bold"/>
        <w:b/>
        <w:bCs/>
        <w:smallCaps/>
        <w:szCs w:val="18"/>
      </w:rPr>
    </w:pPr>
  </w:p>
  <w:p w:rsidR="006E0C24" w:rsidRDefault="006E0C24" w:rsidP="004F44C2">
    <w:pPr>
      <w:pStyle w:val="Koptekst"/>
      <w:rPr>
        <w:rFonts w:cs="Verdana-Bold"/>
        <w:b/>
        <w:bCs/>
        <w:smallCaps/>
        <w:szCs w:val="18"/>
      </w:rPr>
    </w:pPr>
  </w:p>
  <w:p w:rsidR="006E0C24" w:rsidRPr="00217880" w:rsidRDefault="006E0C2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6E0C24" w:rsidTr="00751A6A">
      <w:trPr>
        <w:trHeight w:val="2636"/>
      </w:trPr>
      <w:tc>
        <w:tcPr>
          <w:tcW w:w="737" w:type="dxa"/>
          <w:shd w:val="clear" w:color="auto" w:fill="auto"/>
        </w:tcPr>
        <w:p w:rsidR="006E0C24" w:rsidRDefault="006E0C2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6E0C24" w:rsidRDefault="001B1C72" w:rsidP="00594251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65EB4200" wp14:editId="0D4FF350">
                <wp:extent cx="2181225" cy="1476375"/>
                <wp:effectExtent l="0" t="0" r="9525" b="952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0C24" w:rsidRDefault="006E0C24" w:rsidP="00D0609E">
    <w:pPr>
      <w:framePr w:w="6340" w:h="2750" w:hRule="exact" w:hSpace="180" w:wrap="around" w:vAnchor="page" w:hAnchor="text" w:x="3873" w:y="-140"/>
    </w:pPr>
  </w:p>
  <w:p w:rsidR="006E0C24" w:rsidRDefault="006E0C24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6E0C24" w:rsidRPr="005819CE" w:rsidTr="00A50CF6">
      <w:tc>
        <w:tcPr>
          <w:tcW w:w="2160" w:type="dxa"/>
          <w:shd w:val="clear" w:color="auto" w:fill="auto"/>
        </w:tcPr>
        <w:p w:rsidR="001B1C72" w:rsidRDefault="001B1C72" w:rsidP="00594251">
          <w:pPr>
            <w:pStyle w:val="Huisstijl-Kopje"/>
            <w:rPr>
              <w:noProof w:val="0"/>
            </w:rPr>
          </w:pPr>
          <w:r>
            <w:rPr>
              <w:noProof w:val="0"/>
            </w:rPr>
            <w:t>Directie Wetgeving en</w:t>
          </w:r>
        </w:p>
        <w:p w:rsidR="001B1C72" w:rsidRDefault="001B1C72" w:rsidP="00594251">
          <w:pPr>
            <w:pStyle w:val="Huisstijl-Kopje"/>
            <w:rPr>
              <w:noProof w:val="0"/>
            </w:rPr>
          </w:pPr>
          <w:r>
            <w:rPr>
              <w:noProof w:val="0"/>
            </w:rPr>
            <w:t>Juridische Zaken</w:t>
          </w:r>
        </w:p>
        <w:p w:rsidR="001B1C72" w:rsidRDefault="001B1C72" w:rsidP="00594251">
          <w:pPr>
            <w:pStyle w:val="Huisstijl-Kopje"/>
            <w:rPr>
              <w:noProof w:val="0"/>
            </w:rPr>
          </w:pPr>
        </w:p>
        <w:p w:rsidR="001B1C72" w:rsidRDefault="001B1C72" w:rsidP="00594251">
          <w:pPr>
            <w:pStyle w:val="Huisstijl-Kopje"/>
            <w:rPr>
              <w:noProof w:val="0"/>
            </w:rPr>
          </w:pPr>
          <w:r>
            <w:rPr>
              <w:noProof w:val="0"/>
            </w:rPr>
            <w:t>Bezoekadres</w:t>
          </w:r>
        </w:p>
        <w:p w:rsidR="001B1C72" w:rsidRPr="001B1C72" w:rsidRDefault="001B1C72" w:rsidP="00594251">
          <w:pPr>
            <w:pStyle w:val="Huisstijl-Kopje"/>
            <w:rPr>
              <w:b w:val="0"/>
              <w:noProof w:val="0"/>
            </w:rPr>
          </w:pPr>
          <w:proofErr w:type="spellStart"/>
          <w:r w:rsidRPr="001B1C72">
            <w:rPr>
              <w:b w:val="0"/>
              <w:noProof w:val="0"/>
            </w:rPr>
            <w:t>Bezuidenhoutseweg</w:t>
          </w:r>
          <w:proofErr w:type="spellEnd"/>
          <w:r w:rsidRPr="001B1C72">
            <w:rPr>
              <w:b w:val="0"/>
              <w:noProof w:val="0"/>
            </w:rPr>
            <w:t xml:space="preserve"> 73</w:t>
          </w:r>
        </w:p>
        <w:p w:rsidR="001B1C72" w:rsidRPr="001B1C72" w:rsidRDefault="001B1C72" w:rsidP="00594251">
          <w:pPr>
            <w:pStyle w:val="Huisstijl-Kopje"/>
            <w:rPr>
              <w:b w:val="0"/>
              <w:noProof w:val="0"/>
            </w:rPr>
          </w:pPr>
          <w:r w:rsidRPr="001B1C72">
            <w:rPr>
              <w:b w:val="0"/>
              <w:noProof w:val="0"/>
            </w:rPr>
            <w:t>2594 AC  DEN HAAG</w:t>
          </w:r>
        </w:p>
        <w:p w:rsidR="001B1C72" w:rsidRDefault="001B1C72" w:rsidP="00594251">
          <w:pPr>
            <w:pStyle w:val="Huisstijl-Kopje"/>
            <w:rPr>
              <w:noProof w:val="0"/>
            </w:rPr>
          </w:pPr>
        </w:p>
        <w:p w:rsidR="001B1C72" w:rsidRDefault="001B1C72" w:rsidP="00594251">
          <w:pPr>
            <w:pStyle w:val="Huisstijl-Kopje"/>
            <w:rPr>
              <w:noProof w:val="0"/>
            </w:rPr>
          </w:pPr>
          <w:r>
            <w:rPr>
              <w:noProof w:val="0"/>
            </w:rPr>
            <w:t>Postadres</w:t>
          </w:r>
        </w:p>
        <w:p w:rsidR="001B1C72" w:rsidRPr="001B1C72" w:rsidRDefault="001B1C72" w:rsidP="00594251">
          <w:pPr>
            <w:pStyle w:val="Huisstijl-Kopje"/>
            <w:rPr>
              <w:b w:val="0"/>
              <w:noProof w:val="0"/>
            </w:rPr>
          </w:pPr>
          <w:r w:rsidRPr="001B1C72">
            <w:rPr>
              <w:b w:val="0"/>
              <w:noProof w:val="0"/>
            </w:rPr>
            <w:t>Postbus 20401</w:t>
          </w:r>
        </w:p>
        <w:p w:rsidR="001B1C72" w:rsidRDefault="001B1C72" w:rsidP="00594251">
          <w:pPr>
            <w:pStyle w:val="Huisstijl-Kopje"/>
            <w:rPr>
              <w:b w:val="0"/>
              <w:noProof w:val="0"/>
            </w:rPr>
          </w:pPr>
          <w:r w:rsidRPr="001B1C72">
            <w:rPr>
              <w:b w:val="0"/>
              <w:noProof w:val="0"/>
            </w:rPr>
            <w:t>2500 EK  DEN HAAG</w:t>
          </w:r>
          <w:r w:rsidRPr="001B1C72">
            <w:rPr>
              <w:b w:val="0"/>
              <w:noProof w:val="0"/>
            </w:rPr>
            <w:br/>
          </w:r>
        </w:p>
        <w:p w:rsidR="001B1C72" w:rsidRPr="001B1C72" w:rsidRDefault="001B1C72" w:rsidP="00594251">
          <w:pPr>
            <w:pStyle w:val="Huisstijl-Kopje"/>
            <w:rPr>
              <w:noProof w:val="0"/>
            </w:rPr>
          </w:pPr>
          <w:r w:rsidRPr="001B1C72">
            <w:rPr>
              <w:noProof w:val="0"/>
            </w:rPr>
            <w:t>Factuuradres</w:t>
          </w:r>
        </w:p>
        <w:p w:rsidR="001B1C72" w:rsidRDefault="001B1C72" w:rsidP="00594251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Postbus 16180</w:t>
          </w:r>
        </w:p>
        <w:p w:rsidR="001B1C72" w:rsidRPr="001B1C72" w:rsidRDefault="001B1C72" w:rsidP="00594251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2500 BD  DEN HAAG</w:t>
          </w:r>
        </w:p>
        <w:p w:rsidR="001B1C72" w:rsidRDefault="001B1C72" w:rsidP="00594251">
          <w:pPr>
            <w:pStyle w:val="Huisstijl-Kopje"/>
            <w:rPr>
              <w:noProof w:val="0"/>
            </w:rPr>
          </w:pPr>
        </w:p>
        <w:p w:rsidR="001B1C72" w:rsidRDefault="001B1C72" w:rsidP="00594251">
          <w:pPr>
            <w:pStyle w:val="Huisstijl-Kopje"/>
            <w:rPr>
              <w:noProof w:val="0"/>
            </w:rPr>
          </w:pPr>
          <w:proofErr w:type="spellStart"/>
          <w:r>
            <w:rPr>
              <w:noProof w:val="0"/>
            </w:rPr>
            <w:t>Overheidsidentificatienr</w:t>
          </w:r>
          <w:proofErr w:type="spellEnd"/>
        </w:p>
        <w:p w:rsidR="001B1C72" w:rsidRDefault="001B1C72" w:rsidP="00594251">
          <w:pPr>
            <w:pStyle w:val="Huisstijl-Kopje"/>
            <w:rPr>
              <w:b w:val="0"/>
              <w:noProof w:val="0"/>
            </w:rPr>
          </w:pPr>
          <w:r w:rsidRPr="001B1C72">
            <w:rPr>
              <w:b w:val="0"/>
              <w:noProof w:val="0"/>
            </w:rPr>
            <w:t>00000001003214369000</w:t>
          </w:r>
        </w:p>
        <w:p w:rsidR="001B1C72" w:rsidRDefault="001B1C72" w:rsidP="00594251">
          <w:pPr>
            <w:pStyle w:val="Huisstijl-Kopje"/>
            <w:rPr>
              <w:b w:val="0"/>
              <w:noProof w:val="0"/>
            </w:rPr>
          </w:pPr>
        </w:p>
        <w:p w:rsidR="001B1C72" w:rsidRDefault="001B1C72" w:rsidP="00594251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T 070 379 8911 (algemeen)</w:t>
          </w:r>
        </w:p>
        <w:p w:rsidR="001B1C72" w:rsidRDefault="002E3006" w:rsidP="00594251">
          <w:pPr>
            <w:pStyle w:val="Huisstijl-Kopje"/>
            <w:rPr>
              <w:b w:val="0"/>
              <w:noProof w:val="0"/>
            </w:rPr>
          </w:pPr>
          <w:hyperlink r:id="rId2" w:history="1">
            <w:r w:rsidR="001B1C72" w:rsidRPr="003363DC">
              <w:rPr>
                <w:rStyle w:val="Hyperlink"/>
                <w:b w:val="0"/>
                <w:noProof w:val="0"/>
              </w:rPr>
              <w:t>www.rijksoverheid.nl/ez</w:t>
            </w:r>
          </w:hyperlink>
        </w:p>
        <w:p w:rsidR="001B1C72" w:rsidRDefault="001B1C72" w:rsidP="00594251">
          <w:pPr>
            <w:pStyle w:val="Huisstijl-Kopje"/>
            <w:rPr>
              <w:b w:val="0"/>
              <w:noProof w:val="0"/>
            </w:rPr>
          </w:pPr>
        </w:p>
        <w:p w:rsidR="006E0C24" w:rsidRPr="005819CE" w:rsidRDefault="006E0C24" w:rsidP="00594251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6E0C24" w:rsidRPr="00F9751C" w:rsidRDefault="006E0C24" w:rsidP="001F74FF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 / 15035575</w:t>
          </w:r>
        </w:p>
        <w:p w:rsidR="006E0C24" w:rsidRPr="00F9751C" w:rsidRDefault="006E0C24" w:rsidP="00CF651B">
          <w:pPr>
            <w:pStyle w:val="Huisstijl-Kopje"/>
            <w:rPr>
              <w:noProof w:val="0"/>
            </w:rPr>
          </w:pPr>
          <w:r w:rsidRPr="00F9751C">
            <w:rPr>
              <w:noProof w:val="0"/>
            </w:rPr>
            <w:t>Bijlage</w:t>
          </w:r>
          <w:r>
            <w:rPr>
              <w:noProof w:val="0"/>
            </w:rPr>
            <w:t>(</w:t>
          </w:r>
          <w:r w:rsidRPr="00F9751C">
            <w:rPr>
              <w:noProof w:val="0"/>
            </w:rPr>
            <w:t>n</w:t>
          </w:r>
          <w:r>
            <w:rPr>
              <w:noProof w:val="0"/>
            </w:rPr>
            <w:t>)</w:t>
          </w:r>
        </w:p>
        <w:p w:rsidR="006E0C24" w:rsidRPr="005819CE" w:rsidRDefault="001B1C72" w:rsidP="00CF651B">
          <w:pPr>
            <w:pStyle w:val="Huisstijl-Adres"/>
            <w:rPr>
              <w:noProof w:val="0"/>
            </w:rPr>
          </w:pPr>
          <w:r>
            <w:rPr>
              <w:noProof w:val="0"/>
            </w:rPr>
            <w:t>2</w:t>
          </w:r>
        </w:p>
      </w:tc>
    </w:tr>
  </w:tbl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6E0C24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6E0C24" w:rsidRPr="00BC3B53" w:rsidRDefault="006E0C24" w:rsidP="00594251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>&gt; Retouradres Postbus 20401 2500 EK Den Haag</w:t>
          </w:r>
        </w:p>
      </w:tc>
    </w:tr>
    <w:tr w:rsidR="006E0C24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1F74FF" w:rsidRDefault="001F74FF" w:rsidP="001F74FF">
          <w:r>
            <w:t>De Voorzitter van de Tweede Kamer</w:t>
          </w:r>
        </w:p>
        <w:p w:rsidR="001F74FF" w:rsidRDefault="001F74FF" w:rsidP="001F74FF">
          <w:r>
            <w:t>der Staten-Generaal</w:t>
          </w:r>
        </w:p>
        <w:p w:rsidR="001F74FF" w:rsidRDefault="001F74FF" w:rsidP="001F74FF">
          <w:r>
            <w:t>Binnenhof 4</w:t>
          </w:r>
        </w:p>
        <w:p w:rsidR="001F74FF" w:rsidRDefault="001F74FF" w:rsidP="001F74FF">
          <w:r>
            <w:t xml:space="preserve">2513 AA  </w:t>
          </w:r>
          <w:proofErr w:type="spellStart"/>
          <w:r>
            <w:t>‘s-GRAVENHAGE</w:t>
          </w:r>
          <w:proofErr w:type="spellEnd"/>
        </w:p>
        <w:p w:rsidR="006E0C24" w:rsidRDefault="006E0C24" w:rsidP="00594251"/>
      </w:tc>
    </w:tr>
    <w:tr w:rsidR="006E0C24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6E0C24" w:rsidRPr="00035E67" w:rsidRDefault="006E0C2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6E0C24" w:rsidTr="00A50CF6">
      <w:trPr>
        <w:trHeight w:val="240"/>
      </w:trPr>
      <w:tc>
        <w:tcPr>
          <w:tcW w:w="900" w:type="dxa"/>
          <w:shd w:val="clear" w:color="auto" w:fill="auto"/>
        </w:tcPr>
        <w:p w:rsidR="006E0C24" w:rsidRPr="007709EF" w:rsidRDefault="006E0C24" w:rsidP="00594251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6E0C24" w:rsidRPr="007709EF" w:rsidRDefault="002E3006" w:rsidP="00A50CF6">
          <w:r>
            <w:t xml:space="preserve">9 april </w:t>
          </w:r>
        </w:p>
      </w:tc>
    </w:tr>
    <w:tr w:rsidR="006E0C24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6E0C24" w:rsidRPr="007709EF" w:rsidRDefault="006E0C24" w:rsidP="00594251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6E0C24" w:rsidRPr="007709EF" w:rsidRDefault="006E0C24" w:rsidP="00594251">
          <w:bookmarkStart w:id="0" w:name="_GoBack"/>
          <w:r w:rsidRPr="00F83BC6">
            <w:t>Voorstel van wet</w:t>
          </w:r>
          <w:r w:rsidRPr="007217D5">
            <w:t xml:space="preserve"> houdende regels </w:t>
          </w:r>
          <w:r w:rsidRPr="007217D5">
            <w:rPr>
              <w:szCs w:val="18"/>
            </w:rPr>
            <w:t>met betrekking tot de productie en de distributie van elektriciteit en drinkwater op Bonaire, Sint-Eustatius en Saba (Wet elektriciteit en drinkwater BES)</w:t>
          </w:r>
          <w:r>
            <w:t xml:space="preserve"> </w:t>
          </w:r>
          <w:r w:rsidRPr="00F83BC6">
            <w:t xml:space="preserve">(Kamerstuknummer </w:t>
          </w:r>
          <w:r>
            <w:t>34 089)</w:t>
          </w:r>
          <w:bookmarkEnd w:id="0"/>
        </w:p>
      </w:tc>
    </w:tr>
  </w:tbl>
  <w:p w:rsidR="006E0C24" w:rsidRPr="00BC4AE3" w:rsidRDefault="006E0C2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192F41"/>
    <w:multiLevelType w:val="hybridMultilevel"/>
    <w:tmpl w:val="1FF674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2C6BE3"/>
    <w:multiLevelType w:val="hybridMultilevel"/>
    <w:tmpl w:val="805001A8"/>
    <w:lvl w:ilvl="0" w:tplc="767AC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070C5E"/>
    <w:multiLevelType w:val="hybridMultilevel"/>
    <w:tmpl w:val="FEC8F978"/>
    <w:lvl w:ilvl="0" w:tplc="75B069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0A7F27"/>
    <w:multiLevelType w:val="hybridMultilevel"/>
    <w:tmpl w:val="544E8A1C"/>
    <w:lvl w:ilvl="0" w:tplc="E2E62A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196D33"/>
    <w:multiLevelType w:val="hybridMultilevel"/>
    <w:tmpl w:val="465215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B40B9"/>
    <w:multiLevelType w:val="hybridMultilevel"/>
    <w:tmpl w:val="558C381E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5F70981"/>
    <w:multiLevelType w:val="hybridMultilevel"/>
    <w:tmpl w:val="A3E653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40DCC"/>
    <w:multiLevelType w:val="hybridMultilevel"/>
    <w:tmpl w:val="7134376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595BFF"/>
    <w:multiLevelType w:val="hybridMultilevel"/>
    <w:tmpl w:val="8A9E52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16C9A"/>
    <w:multiLevelType w:val="hybridMultilevel"/>
    <w:tmpl w:val="23E69F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045E4B"/>
    <w:multiLevelType w:val="hybridMultilevel"/>
    <w:tmpl w:val="3B8240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1616D"/>
    <w:multiLevelType w:val="hybridMultilevel"/>
    <w:tmpl w:val="6E2ABB86"/>
    <w:lvl w:ilvl="0" w:tplc="FBB862D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C5BFB"/>
    <w:multiLevelType w:val="hybridMultilevel"/>
    <w:tmpl w:val="99245F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27"/>
  </w:num>
  <w:num w:numId="14">
    <w:abstractNumId w:val="18"/>
  </w:num>
  <w:num w:numId="15">
    <w:abstractNumId w:val="20"/>
  </w:num>
  <w:num w:numId="16">
    <w:abstractNumId w:val="21"/>
  </w:num>
  <w:num w:numId="17">
    <w:abstractNumId w:val="15"/>
  </w:num>
  <w:num w:numId="18">
    <w:abstractNumId w:val="19"/>
  </w:num>
  <w:num w:numId="19">
    <w:abstractNumId w:val="31"/>
  </w:num>
  <w:num w:numId="20">
    <w:abstractNumId w:val="24"/>
  </w:num>
  <w:num w:numId="21">
    <w:abstractNumId w:val="22"/>
  </w:num>
  <w:num w:numId="22">
    <w:abstractNumId w:val="13"/>
  </w:num>
  <w:num w:numId="23">
    <w:abstractNumId w:val="11"/>
  </w:num>
  <w:num w:numId="24">
    <w:abstractNumId w:val="14"/>
  </w:num>
  <w:num w:numId="25">
    <w:abstractNumId w:val="25"/>
  </w:num>
  <w:num w:numId="26">
    <w:abstractNumId w:val="17"/>
  </w:num>
  <w:num w:numId="27">
    <w:abstractNumId w:val="29"/>
  </w:num>
  <w:num w:numId="28">
    <w:abstractNumId w:val="26"/>
  </w:num>
  <w:num w:numId="29">
    <w:abstractNumId w:val="30"/>
  </w:num>
  <w:num w:numId="30">
    <w:abstractNumId w:val="23"/>
  </w:num>
  <w:num w:numId="31">
    <w:abstractNumId w:val="9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5035575"/>
    <w:docVar w:name="HC_HBLIB" w:val="DOMUS"/>
  </w:docVars>
  <w:rsids>
    <w:rsidRoot w:val="00594251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D3C93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CF1"/>
    <w:rsid w:val="001A6D93"/>
    <w:rsid w:val="001B1C72"/>
    <w:rsid w:val="001C32EC"/>
    <w:rsid w:val="001C38BD"/>
    <w:rsid w:val="001C4D5A"/>
    <w:rsid w:val="001D4BB8"/>
    <w:rsid w:val="001E34C6"/>
    <w:rsid w:val="001E5581"/>
    <w:rsid w:val="001F3C70"/>
    <w:rsid w:val="001F3F7B"/>
    <w:rsid w:val="001F74FF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A5824"/>
    <w:rsid w:val="002B153C"/>
    <w:rsid w:val="002B52FC"/>
    <w:rsid w:val="002C2830"/>
    <w:rsid w:val="002C7BD8"/>
    <w:rsid w:val="002D001A"/>
    <w:rsid w:val="002D1505"/>
    <w:rsid w:val="002D28E2"/>
    <w:rsid w:val="002D317B"/>
    <w:rsid w:val="002D3587"/>
    <w:rsid w:val="002D502D"/>
    <w:rsid w:val="002E0F69"/>
    <w:rsid w:val="002E3006"/>
    <w:rsid w:val="002F5147"/>
    <w:rsid w:val="002F7ABD"/>
    <w:rsid w:val="00302B4E"/>
    <w:rsid w:val="00303EC4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B0155"/>
    <w:rsid w:val="003B7EE7"/>
    <w:rsid w:val="003C2CCB"/>
    <w:rsid w:val="003D39EC"/>
    <w:rsid w:val="003E12F4"/>
    <w:rsid w:val="003E3DD5"/>
    <w:rsid w:val="003F07C6"/>
    <w:rsid w:val="003F1F6B"/>
    <w:rsid w:val="003F3757"/>
    <w:rsid w:val="003F44B7"/>
    <w:rsid w:val="004008E9"/>
    <w:rsid w:val="0040127F"/>
    <w:rsid w:val="00413D48"/>
    <w:rsid w:val="00427C26"/>
    <w:rsid w:val="004328EF"/>
    <w:rsid w:val="00441AC2"/>
    <w:rsid w:val="0044249B"/>
    <w:rsid w:val="00443F8C"/>
    <w:rsid w:val="0044547F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D505E"/>
    <w:rsid w:val="004D5E78"/>
    <w:rsid w:val="004D72CA"/>
    <w:rsid w:val="004E2242"/>
    <w:rsid w:val="004F42FF"/>
    <w:rsid w:val="004F44C2"/>
    <w:rsid w:val="00505262"/>
    <w:rsid w:val="00516022"/>
    <w:rsid w:val="00521CEE"/>
    <w:rsid w:val="005403C8"/>
    <w:rsid w:val="005429DC"/>
    <w:rsid w:val="005565F9"/>
    <w:rsid w:val="00564FB0"/>
    <w:rsid w:val="0057090B"/>
    <w:rsid w:val="00573041"/>
    <w:rsid w:val="00575B80"/>
    <w:rsid w:val="005819CE"/>
    <w:rsid w:val="0058298D"/>
    <w:rsid w:val="00593C2B"/>
    <w:rsid w:val="00594251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17D4B"/>
    <w:rsid w:val="006202B6"/>
    <w:rsid w:val="00625CD0"/>
    <w:rsid w:val="0062627D"/>
    <w:rsid w:val="00627432"/>
    <w:rsid w:val="00637E70"/>
    <w:rsid w:val="006448E4"/>
    <w:rsid w:val="00645414"/>
    <w:rsid w:val="00653606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0C24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17D5"/>
    <w:rsid w:val="007254A5"/>
    <w:rsid w:val="00725748"/>
    <w:rsid w:val="007329C6"/>
    <w:rsid w:val="00735D88"/>
    <w:rsid w:val="0073720D"/>
    <w:rsid w:val="00737507"/>
    <w:rsid w:val="00740712"/>
    <w:rsid w:val="00742AB9"/>
    <w:rsid w:val="0075097F"/>
    <w:rsid w:val="00751A6A"/>
    <w:rsid w:val="00754FBF"/>
    <w:rsid w:val="0076132B"/>
    <w:rsid w:val="007709EF"/>
    <w:rsid w:val="00783559"/>
    <w:rsid w:val="00795AE2"/>
    <w:rsid w:val="00797AA5"/>
    <w:rsid w:val="007A26BD"/>
    <w:rsid w:val="007A4105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46AE3"/>
    <w:rsid w:val="008547BA"/>
    <w:rsid w:val="008553C7"/>
    <w:rsid w:val="00857FEB"/>
    <w:rsid w:val="008601AF"/>
    <w:rsid w:val="0087125D"/>
    <w:rsid w:val="00872271"/>
    <w:rsid w:val="0087600D"/>
    <w:rsid w:val="008816FA"/>
    <w:rsid w:val="00883137"/>
    <w:rsid w:val="008A1F5D"/>
    <w:rsid w:val="008A28F5"/>
    <w:rsid w:val="008B1198"/>
    <w:rsid w:val="008B2DC0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130A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C3CFF"/>
    <w:rsid w:val="009C3F20"/>
    <w:rsid w:val="009C7CA1"/>
    <w:rsid w:val="009D043D"/>
    <w:rsid w:val="009D3F72"/>
    <w:rsid w:val="009F3259"/>
    <w:rsid w:val="00A056DE"/>
    <w:rsid w:val="00A128AD"/>
    <w:rsid w:val="00A21E76"/>
    <w:rsid w:val="00A23BC8"/>
    <w:rsid w:val="00A2623A"/>
    <w:rsid w:val="00A30E68"/>
    <w:rsid w:val="00A31933"/>
    <w:rsid w:val="00A31DBA"/>
    <w:rsid w:val="00A34AA0"/>
    <w:rsid w:val="00A41FE2"/>
    <w:rsid w:val="00A46FEF"/>
    <w:rsid w:val="00A47948"/>
    <w:rsid w:val="00A5037B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7D3"/>
    <w:rsid w:val="00A97A39"/>
    <w:rsid w:val="00AA7A01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44E76"/>
    <w:rsid w:val="00B531DD"/>
    <w:rsid w:val="00B53CC6"/>
    <w:rsid w:val="00B55014"/>
    <w:rsid w:val="00B564F8"/>
    <w:rsid w:val="00B62232"/>
    <w:rsid w:val="00B63B10"/>
    <w:rsid w:val="00B70BF3"/>
    <w:rsid w:val="00B71DC2"/>
    <w:rsid w:val="00B77D68"/>
    <w:rsid w:val="00B812B7"/>
    <w:rsid w:val="00B91CFC"/>
    <w:rsid w:val="00B93893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74516"/>
    <w:rsid w:val="00C7700B"/>
    <w:rsid w:val="00C92958"/>
    <w:rsid w:val="00C97C80"/>
    <w:rsid w:val="00CA47D3"/>
    <w:rsid w:val="00CA5F46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64D6"/>
    <w:rsid w:val="00D33BF0"/>
    <w:rsid w:val="00D36681"/>
    <w:rsid w:val="00D36750"/>
    <w:rsid w:val="00D516BE"/>
    <w:rsid w:val="00D5423B"/>
    <w:rsid w:val="00D54F4E"/>
    <w:rsid w:val="00D60BA4"/>
    <w:rsid w:val="00D62419"/>
    <w:rsid w:val="00D66E10"/>
    <w:rsid w:val="00D71EAF"/>
    <w:rsid w:val="00D77870"/>
    <w:rsid w:val="00D80977"/>
    <w:rsid w:val="00D80CCE"/>
    <w:rsid w:val="00D87D03"/>
    <w:rsid w:val="00D91515"/>
    <w:rsid w:val="00D95C88"/>
    <w:rsid w:val="00D97B2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2CCA"/>
    <w:rsid w:val="00DF54D9"/>
    <w:rsid w:val="00DF7283"/>
    <w:rsid w:val="00E01A59"/>
    <w:rsid w:val="00E07569"/>
    <w:rsid w:val="00E07D99"/>
    <w:rsid w:val="00E10DC6"/>
    <w:rsid w:val="00E11F8E"/>
    <w:rsid w:val="00E15881"/>
    <w:rsid w:val="00E16A8F"/>
    <w:rsid w:val="00E21DE3"/>
    <w:rsid w:val="00E307D1"/>
    <w:rsid w:val="00E3731D"/>
    <w:rsid w:val="00E51469"/>
    <w:rsid w:val="00E52087"/>
    <w:rsid w:val="00E634E3"/>
    <w:rsid w:val="00E717C4"/>
    <w:rsid w:val="00E77E18"/>
    <w:rsid w:val="00E77F89"/>
    <w:rsid w:val="00E80E71"/>
    <w:rsid w:val="00E850D3"/>
    <w:rsid w:val="00E853D6"/>
    <w:rsid w:val="00E876B9"/>
    <w:rsid w:val="00EB6494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07021"/>
    <w:rsid w:val="00F11068"/>
    <w:rsid w:val="00F1256D"/>
    <w:rsid w:val="00F13A4E"/>
    <w:rsid w:val="00F140B5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5C53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D7FEE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C9295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217D5"/>
    <w:rPr>
      <w:rFonts w:ascii="Calibri" w:eastAsia="Calibri" w:hAnsi="Calibri"/>
      <w:sz w:val="22"/>
      <w:szCs w:val="22"/>
      <w:lang w:eastAsia="en-US"/>
    </w:rPr>
  </w:style>
  <w:style w:type="character" w:styleId="Paginanummer">
    <w:name w:val="page number"/>
    <w:rsid w:val="007217D5"/>
  </w:style>
  <w:style w:type="paragraph" w:styleId="Voetnoottekst">
    <w:name w:val="footnote text"/>
    <w:basedOn w:val="Standaard"/>
    <w:link w:val="VoetnoottekstChar"/>
    <w:uiPriority w:val="99"/>
    <w:rsid w:val="007217D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7217D5"/>
  </w:style>
  <w:style w:type="character" w:styleId="Voetnootmarkering">
    <w:name w:val="footnote reference"/>
    <w:uiPriority w:val="99"/>
    <w:rsid w:val="007217D5"/>
    <w:rPr>
      <w:vertAlign w:val="superscript"/>
    </w:rPr>
  </w:style>
  <w:style w:type="character" w:customStyle="1" w:styleId="BallontekstChar">
    <w:name w:val="Ballontekst Char"/>
    <w:link w:val="Ballontekst"/>
    <w:rsid w:val="007217D5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7217D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217D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217D5"/>
  </w:style>
  <w:style w:type="paragraph" w:styleId="Onderwerpvanopmerking">
    <w:name w:val="annotation subject"/>
    <w:basedOn w:val="Tekstopmerking"/>
    <w:next w:val="Tekstopmerking"/>
    <w:link w:val="OnderwerpvanopmerkingChar"/>
    <w:rsid w:val="007217D5"/>
    <w:rPr>
      <w:b/>
      <w:bCs/>
      <w:lang w:val="x-none" w:eastAsia="x-none"/>
    </w:rPr>
  </w:style>
  <w:style w:type="character" w:customStyle="1" w:styleId="OnderwerpvanopmerkingChar">
    <w:name w:val="Onderwerp van opmerking Char"/>
    <w:basedOn w:val="TekstopmerkingChar"/>
    <w:link w:val="Onderwerpvanopmerking"/>
    <w:rsid w:val="007217D5"/>
    <w:rPr>
      <w:b/>
      <w:bCs/>
      <w:lang w:val="x-none" w:eastAsia="x-none"/>
    </w:rPr>
  </w:style>
  <w:style w:type="paragraph" w:styleId="Lijstalinea">
    <w:name w:val="List Paragraph"/>
    <w:basedOn w:val="Standaard"/>
    <w:uiPriority w:val="34"/>
    <w:qFormat/>
    <w:rsid w:val="007217D5"/>
    <w:pPr>
      <w:spacing w:line="240" w:lineRule="auto"/>
      <w:ind w:left="720"/>
    </w:pPr>
    <w:rPr>
      <w:rFonts w:eastAsia="Calibri"/>
      <w:szCs w:val="18"/>
      <w:lang w:eastAsia="en-US"/>
    </w:rPr>
  </w:style>
  <w:style w:type="paragraph" w:customStyle="1" w:styleId="Default">
    <w:name w:val="Default"/>
    <w:rsid w:val="007217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217D5"/>
    <w:pPr>
      <w:spacing w:line="240" w:lineRule="auto"/>
    </w:pPr>
    <w:rPr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217D5"/>
    <w:rPr>
      <w:rFonts w:ascii="Verdana" w:hAnsi="Verdana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C9295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217D5"/>
    <w:rPr>
      <w:rFonts w:ascii="Calibri" w:eastAsia="Calibri" w:hAnsi="Calibri"/>
      <w:sz w:val="22"/>
      <w:szCs w:val="22"/>
      <w:lang w:eastAsia="en-US"/>
    </w:rPr>
  </w:style>
  <w:style w:type="character" w:styleId="Paginanummer">
    <w:name w:val="page number"/>
    <w:rsid w:val="007217D5"/>
  </w:style>
  <w:style w:type="paragraph" w:styleId="Voetnoottekst">
    <w:name w:val="footnote text"/>
    <w:basedOn w:val="Standaard"/>
    <w:link w:val="VoetnoottekstChar"/>
    <w:uiPriority w:val="99"/>
    <w:rsid w:val="007217D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7217D5"/>
  </w:style>
  <w:style w:type="character" w:styleId="Voetnootmarkering">
    <w:name w:val="footnote reference"/>
    <w:uiPriority w:val="99"/>
    <w:rsid w:val="007217D5"/>
    <w:rPr>
      <w:vertAlign w:val="superscript"/>
    </w:rPr>
  </w:style>
  <w:style w:type="character" w:customStyle="1" w:styleId="BallontekstChar">
    <w:name w:val="Ballontekst Char"/>
    <w:link w:val="Ballontekst"/>
    <w:rsid w:val="007217D5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7217D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217D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217D5"/>
  </w:style>
  <w:style w:type="paragraph" w:styleId="Onderwerpvanopmerking">
    <w:name w:val="annotation subject"/>
    <w:basedOn w:val="Tekstopmerking"/>
    <w:next w:val="Tekstopmerking"/>
    <w:link w:val="OnderwerpvanopmerkingChar"/>
    <w:rsid w:val="007217D5"/>
    <w:rPr>
      <w:b/>
      <w:bCs/>
      <w:lang w:val="x-none" w:eastAsia="x-none"/>
    </w:rPr>
  </w:style>
  <w:style w:type="character" w:customStyle="1" w:styleId="OnderwerpvanopmerkingChar">
    <w:name w:val="Onderwerp van opmerking Char"/>
    <w:basedOn w:val="TekstopmerkingChar"/>
    <w:link w:val="Onderwerpvanopmerking"/>
    <w:rsid w:val="007217D5"/>
    <w:rPr>
      <w:b/>
      <w:bCs/>
      <w:lang w:val="x-none" w:eastAsia="x-none"/>
    </w:rPr>
  </w:style>
  <w:style w:type="paragraph" w:styleId="Lijstalinea">
    <w:name w:val="List Paragraph"/>
    <w:basedOn w:val="Standaard"/>
    <w:uiPriority w:val="34"/>
    <w:qFormat/>
    <w:rsid w:val="007217D5"/>
    <w:pPr>
      <w:spacing w:line="240" w:lineRule="auto"/>
      <w:ind w:left="720"/>
    </w:pPr>
    <w:rPr>
      <w:rFonts w:eastAsia="Calibri"/>
      <w:szCs w:val="18"/>
      <w:lang w:eastAsia="en-US"/>
    </w:rPr>
  </w:style>
  <w:style w:type="paragraph" w:customStyle="1" w:styleId="Default">
    <w:name w:val="Default"/>
    <w:rsid w:val="007217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217D5"/>
    <w:pPr>
      <w:spacing w:line="240" w:lineRule="auto"/>
    </w:pPr>
    <w:rPr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217D5"/>
    <w:rPr>
      <w:rFonts w:ascii="Verdana" w:hAnsi="Verdana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jksoverheid.nl/e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228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2015-04-07T14:19:00.0000000Z</lastPrinted>
  <dcterms:created xsi:type="dcterms:W3CDTF">2015-04-07T14:20:00.0000000Z</dcterms:created>
  <dcterms:modified xsi:type="dcterms:W3CDTF">2015-04-09T14:15:00.0000000Z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0x0101005CDD6CA04E8127469F9304EAE4D96ABB</vt:lpwstr>
  </property>
</Properties>
</file>