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053411" w:rsidTr="00053411">
        <w:trPr>
          <w:trHeight w:val="289" w:hRule="exact"/>
        </w:trPr>
        <w:tc>
          <w:tcPr>
            <w:tcW w:w="929" w:type="dxa"/>
          </w:tcPr>
          <w:p w:rsidRPr="00434042" w:rsidR="00053411" w:rsidP="00053411" w:rsidRDefault="00053411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053411" w:rsidP="000A54E7" w:rsidRDefault="00213422">
            <w:r>
              <w:t>18 maart 2015</w:t>
            </w:r>
          </w:p>
        </w:tc>
      </w:tr>
      <w:tr w:rsidRPr="00434042" w:rsidR="00053411" w:rsidTr="00053411">
        <w:trPr>
          <w:trHeight w:val="368"/>
        </w:trPr>
        <w:tc>
          <w:tcPr>
            <w:tcW w:w="929" w:type="dxa"/>
          </w:tcPr>
          <w:p w:rsidR="00053411" w:rsidP="00053411" w:rsidRDefault="00053411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053411" w:rsidP="00E35F2D" w:rsidRDefault="00053411">
            <w:bookmarkStart w:name="_GoBack" w:id="0"/>
            <w:r>
              <w:t xml:space="preserve">Verslag van een schriftelijk overleg </w:t>
            </w:r>
            <w:r w:rsidR="00E35F2D">
              <w:t>inzake de v</w:t>
            </w:r>
            <w:r>
              <w:t>rijwillige ouderbijdrage in het funderend onderwijs</w:t>
            </w:r>
            <w:bookmarkEnd w:id="0"/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53411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53411" w:rsidP="00053411" w:rsidRDefault="00053411">
            <w:r>
              <w:t>De voorzitter van de Tweede Kamer der Staten-Generaal</w:t>
            </w:r>
          </w:p>
          <w:p w:rsidR="00053411" w:rsidP="00053411" w:rsidRDefault="00053411">
            <w:r>
              <w:t>Postbus 20018</w:t>
            </w:r>
          </w:p>
          <w:p w:rsidR="00053411" w:rsidP="00053411" w:rsidRDefault="00053411">
            <w:r>
              <w:t>2500 EA</w:t>
            </w:r>
            <w:r w:rsidRPr="00B0663B">
              <w:rPr>
                <w:color w:val="FFFFFF"/>
              </w:rPr>
              <w:t>..</w:t>
            </w:r>
            <w:r w:rsidR="00E35F2D">
              <w:rPr>
                <w:color w:val="FFFFFF"/>
              </w:rPr>
              <w:t xml:space="preserve"> 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053411" w:rsidTr="007B7125">
        <w:tc>
          <w:tcPr>
            <w:tcW w:w="2160" w:type="dxa"/>
          </w:tcPr>
          <w:p w:rsidRPr="004E6BCF" w:rsidR="00053411" w:rsidP="00053411" w:rsidRDefault="00053411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Voortgezet Onderwijs</w:t>
            </w:r>
          </w:p>
          <w:p w:rsidRPr="00D86CC6" w:rsidR="00053411" w:rsidP="007B7125" w:rsidRDefault="00053411">
            <w:pPr>
              <w:spacing w:after="90" w:line="180" w:lineRule="exact"/>
              <w:rPr>
                <w:sz w:val="13"/>
                <w:szCs w:val="13"/>
              </w:rPr>
            </w:pPr>
            <w:r w:rsidRPr="00D86CC6">
              <w:rPr>
                <w:sz w:val="13"/>
                <w:szCs w:val="13"/>
              </w:rPr>
              <w:t xml:space="preserve">IPC </w:t>
            </w:r>
            <w:r>
              <w:rPr>
                <w:sz w:val="13"/>
                <w:szCs w:val="13"/>
              </w:rPr>
              <w:t>2650</w:t>
            </w:r>
          </w:p>
          <w:p w:rsidR="00053411" w:rsidP="00053411" w:rsidRDefault="000534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053411" w:rsidP="00053411" w:rsidRDefault="000534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053411" w:rsidP="00053411" w:rsidRDefault="000534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053411" w:rsidP="00053411" w:rsidRDefault="0005341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053411" w:rsidP="00053411" w:rsidRDefault="00053411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053411" w:rsidP="007B7125" w:rsidRDefault="00053411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053411" w:rsidTr="007B7125">
        <w:trPr>
          <w:trHeight w:val="200" w:hRule="exact"/>
        </w:trPr>
        <w:tc>
          <w:tcPr>
            <w:tcW w:w="2160" w:type="dxa"/>
          </w:tcPr>
          <w:p w:rsidRPr="00356D2B" w:rsidR="00053411" w:rsidP="007B7125" w:rsidRDefault="00053411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053411" w:rsidTr="007B7125">
        <w:trPr>
          <w:trHeight w:val="450"/>
        </w:trPr>
        <w:tc>
          <w:tcPr>
            <w:tcW w:w="2160" w:type="dxa"/>
          </w:tcPr>
          <w:p w:rsidR="00053411" w:rsidP="00053411" w:rsidRDefault="00053411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053411" w:rsidP="007B7125" w:rsidRDefault="0005341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733046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053411" w:rsidTr="007B7125">
        <w:trPr>
          <w:trHeight w:val="135"/>
        </w:trPr>
        <w:tc>
          <w:tcPr>
            <w:tcW w:w="2160" w:type="dxa"/>
          </w:tcPr>
          <w:p w:rsidR="00053411" w:rsidP="00053411" w:rsidRDefault="00053411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brief van</w:t>
            </w:r>
          </w:p>
          <w:p w:rsidRPr="00C5333A" w:rsidR="00053411" w:rsidP="00053411" w:rsidRDefault="00053411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11 </w:t>
            </w:r>
            <w:proofErr w:type="spellStart"/>
            <w:r>
              <w:rPr>
                <w:sz w:val="13"/>
                <w:szCs w:val="13"/>
                <w:lang w:val="en-US"/>
              </w:rPr>
              <w:t>februari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2015</w:t>
            </w:r>
          </w:p>
        </w:tc>
      </w:tr>
      <w:tr w:rsidRPr="005819CE" w:rsidR="00053411" w:rsidTr="007B7125">
        <w:trPr>
          <w:trHeight w:val="225"/>
        </w:trPr>
        <w:tc>
          <w:tcPr>
            <w:tcW w:w="2160" w:type="dxa"/>
          </w:tcPr>
          <w:p w:rsidRPr="004A65A5" w:rsidR="00053411" w:rsidP="00053411" w:rsidRDefault="00053411">
            <w:pPr>
              <w:pStyle w:val="Huisstijl-Kopje"/>
              <w:rPr>
                <w:b w:val="0"/>
                <w:noProof w:val="0"/>
                <w:szCs w:val="13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referentie</w:t>
            </w:r>
            <w:proofErr w:type="spellEnd"/>
          </w:p>
          <w:p w:rsidRPr="00D74F66" w:rsidR="00053411" w:rsidP="007B7125" w:rsidRDefault="00053411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31293</w:t>
            </w:r>
          </w:p>
        </w:tc>
      </w:tr>
      <w:tr w:rsidRPr="005819CE" w:rsidR="00053411" w:rsidTr="007B7125">
        <w:trPr>
          <w:trHeight w:val="113"/>
        </w:trPr>
        <w:tc>
          <w:tcPr>
            <w:tcW w:w="2160" w:type="dxa"/>
          </w:tcPr>
          <w:p w:rsidRPr="00D86CC6" w:rsidR="00053411" w:rsidP="00053411" w:rsidRDefault="00053411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053411" w:rsidP="007B7125" w:rsidRDefault="00053411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053411" w:rsidP="00053411" w:rsidRDefault="00053411">
      <w:r>
        <w:t xml:space="preserve">Hierbij </w:t>
      </w:r>
      <w:r w:rsidR="00E26CBE">
        <w:t xml:space="preserve">bied ik </w:t>
      </w:r>
      <w:r>
        <w:t>u het verslag van een schriftelijk overleg inzake de vrijwillige ouderbijdrage en schoolkosten in het funderend onderwijs aan</w:t>
      </w:r>
      <w:r w:rsidR="00E26CBE">
        <w:t xml:space="preserve"> da</w:t>
      </w:r>
      <w:r w:rsidR="002E3173">
        <w:t>t ik op 11 februari jl. van uw K</w:t>
      </w:r>
      <w:r w:rsidR="00E26CBE">
        <w:t>amer heb ontvangen</w:t>
      </w:r>
      <w:r>
        <w:t>.</w:t>
      </w:r>
    </w:p>
    <w:p w:rsidRPr="006A0C96" w:rsidR="00053411" w:rsidRDefault="00053411"/>
    <w:p w:rsidRPr="006A0C96" w:rsidR="00053411" w:rsidRDefault="00053411"/>
    <w:p w:rsidR="00053411" w:rsidP="00053411" w:rsidRDefault="00053411"/>
    <w:p w:rsidR="00053411" w:rsidP="00053411" w:rsidRDefault="00053411"/>
    <w:p w:rsidRPr="00E26CBE" w:rsidR="00053411" w:rsidP="00053411" w:rsidRDefault="00053411">
      <w:r w:rsidRPr="00E26CBE">
        <w:t>de staatssecretaris van Onderwijs, Cultuur en Wetenschap,</w:t>
      </w:r>
    </w:p>
    <w:p w:rsidRPr="00E26CBE" w:rsidR="00053411" w:rsidP="00053411" w:rsidRDefault="00053411"/>
    <w:p w:rsidRPr="00E26CBE" w:rsidR="00053411" w:rsidP="00053411" w:rsidRDefault="00053411"/>
    <w:p w:rsidRPr="00E26CBE" w:rsidR="00053411" w:rsidP="00053411" w:rsidRDefault="00053411"/>
    <w:p w:rsidRPr="006A0C96" w:rsidR="00053411" w:rsidP="00053411" w:rsidRDefault="00053411">
      <w:r w:rsidRPr="005D2DD9">
        <w:t>Sander Dekker</w:t>
      </w:r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11" w:rsidRDefault="00053411">
      <w:r>
        <w:separator/>
      </w:r>
    </w:p>
    <w:p w:rsidR="00053411" w:rsidRDefault="00053411"/>
  </w:endnote>
  <w:endnote w:type="continuationSeparator" w:id="0">
    <w:p w:rsidR="00053411" w:rsidRDefault="00053411">
      <w:r>
        <w:continuationSeparator/>
      </w:r>
    </w:p>
    <w:p w:rsidR="00053411" w:rsidRDefault="00053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53411" w:rsidP="0005341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53411" w:rsidP="0005341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35488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35488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11" w:rsidRDefault="00053411">
      <w:r>
        <w:separator/>
      </w:r>
    </w:p>
    <w:p w:rsidR="00053411" w:rsidRDefault="00053411"/>
  </w:footnote>
  <w:footnote w:type="continuationSeparator" w:id="0">
    <w:p w:rsidR="00053411" w:rsidRDefault="00053411">
      <w:r>
        <w:continuationSeparator/>
      </w:r>
    </w:p>
    <w:p w:rsidR="00053411" w:rsidRDefault="000534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053411" w:rsidRPr="002F71BB" w:rsidRDefault="00053411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5D2DD9">
            <w:rPr>
              <w:sz w:val="13"/>
              <w:szCs w:val="13"/>
            </w:rPr>
            <w:t>733046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53411" w:rsidRDefault="00053411" w:rsidP="00053411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911" name="Afbeelding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3411" w:rsidRPr="00543A0D" w:rsidRDefault="00053411" w:rsidP="00053411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053411" w:rsidP="00053411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296D14B4265040E3AB0D685154CBF912&quot;/&gt;&lt;Field id=&quot;UserGroup.1&quot; value=&quot;Voortgezet Onderwijs&quot;/&gt;&lt;Field id=&quot;UserGroup.2&quot; value=&quot;VO&quot;/&gt;&lt;Field id=&quot;UserGroup.3&quot; value=&quot;&quot;/&gt;&lt;Field id=&quot;UserGroup.815F2AA4BDBE427BB9EA923102C2FB70&quot; value=&quot;Voortgezet Onderwij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w. mr. C.A.M.E. Mattijssen&quot;/&gt;&lt;Field id=&quot;UserGroup.92A810531841458EA421E4A78B39896C&quot; value=&quot;drs. R.C. Endert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Secondary Education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4AE565C468454783B957E7A1F9E45CE1&quot;/&gt;&lt;Field id=&quot;Author.1&quot; value=&quot;Olsthoorn&quot;/&gt;&lt;Field id=&quot;Author.2&quot; value=&quot;S.M.D.&quot;/&gt;&lt;Field id=&quot;Author.3&quot; value=&quot;&quot;/&gt;&lt;Field id=&quot;Author.4&quot; value=&quot;Sharon&quot;/&gt;&lt;Field id=&quot;Author.5&quot; value=&quot;s.olsthoorn@minocw.nl&quot;/&gt;&lt;Field id=&quot;Author.6&quot; value=&quot;&quot;/&gt;&lt;Field id=&quot;Author.7&quot; value=&quot;&quot;/&gt;&lt;Field id=&quot;Author.8&quot; value=&quot;&quot;/&gt;&lt;Field id=&quot;Author.9&quot; value=&quot;o201ols&quot; mappedto=&quot;AUTHOR_ID&quot;/&gt;&lt;Field id=&quot;Author.10&quot; value=&quot;True&quot;/&gt;&lt;Field id=&quot;Author.11&quot; value=&quot;1&quot;/&gt;&lt;Field id=&quot;Author.12&quot; value=&quot;drs.&quot;/&gt;&lt;Field id=&quot;Author.13&quot; value=&quot;HOFT&quot;/&gt;&lt;Field id=&quot;Author.14&quot; value=&quot;Olsthoorn&quot;/&gt;&lt;Field id=&quot;Author.E72E562AD10E44CF8B0BB85626A7CED6&quot; value=&quot;&quot;/&gt;&lt;Field id=&quot;Author.2A7545B21CF14EEBBD8CE2FB110ECA76&quot; value=&quot;+31 6 15 03 83 55&quot;/&gt;&lt;Field id=&quot;Author.07A356D7877849EBA5C9C7CF16E58D5F&quot; value=&quot;+31-70-412 2905&quot;/&gt;&lt;Field id=&quot;Author.316524BDEDA04B27B02489813A15B3D2&quot; value=&quot;2650&quot;/&gt;&lt;Field id=&quot;Author.764D5833F93D470E8E750B1DAEBD2873&quot; value=&quot;5142&quot;/&gt;&lt;Field id=&quot;Author.978504FDCABC4ECBB9ECA7D9D1C6BAF8&quot; value=&quot;Projectsecretaris Profielen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5 03 83 55&quot;/&gt;&lt;Field id=&quot;Author.9F10345A9CBA40549518EFEBF9616FE7&quot; value=&quot;VO&quot;/&gt;&lt;Field id=&quot;Author.A08FD3E3B58F4E81842FC68F44A9B386&quot; value=&quot;OCW&quot;/&gt;&lt;Field id=&quot;Author.8DC78BAD95DF4C7792B2965626F7CBF4&quot; value=&quot;1&quot;/&gt;&lt;Field id=&quot;Typist.0&quot; value=&quot;4AE565C468454783B957E7A1F9E45CE1&quot;/&gt;&lt;Field id=&quot;Typist.1&quot; value=&quot;Olsthoorn&quot;/&gt;&lt;Field id=&quot;Typist.2&quot; value=&quot;S.M.D.&quot;/&gt;&lt;Field id=&quot;Typist.3&quot; value=&quot;&quot;/&gt;&lt;Field id=&quot;Typist.4&quot; value=&quot;Sharon&quot;/&gt;&lt;Field id=&quot;Typist.5&quot; value=&quot;s.olsthoorn@minocw.nl&quot;/&gt;&lt;Field id=&quot;Typist.6&quot; value=&quot;&quot;/&gt;&lt;Field id=&quot;Typist.7&quot; value=&quot;&quot;/&gt;&lt;Field id=&quot;Typist.8&quot; value=&quot;&quot;/&gt;&lt;Field id=&quot;Typist.9&quot; value=&quot;o201ols&quot;/&gt;&lt;Field id=&quot;Typist.10&quot; value=&quot;True&quot;/&gt;&lt;Field id=&quot;Typist.11&quot; value=&quot;1&quot;/&gt;&lt;Field id=&quot;Typist.12&quot; value=&quot;drs.&quot;/&gt;&lt;Field id=&quot;Typist.13&quot; value=&quot;HOFT&quot;/&gt;&lt;Field id=&quot;Typist.14&quot; value=&quot;Olsthoorn&quot;/&gt;&lt;Field id=&quot;Typist.E72E562AD10E44CF8B0BB85626A7CED6&quot; value=&quot;&quot;/&gt;&lt;Field id=&quot;Typist.2A7545B21CF14EEBBD8CE2FB110ECA76&quot; value=&quot;+31 6 15 03 83 55&quot;/&gt;&lt;Field id=&quot;Typist.07A356D7877849EBA5C9C7CF16E58D5F&quot; value=&quot;+31-70-412 2905&quot;/&gt;&lt;Field id=&quot;Typist.316524BDEDA04B27B02489813A15B3D2&quot; value=&quot;2650&quot;/&gt;&lt;Field id=&quot;Typist.764D5833F93D470E8E750B1DAEBD2873&quot; value=&quot;5142&quot;/&gt;&lt;Field id=&quot;Typist.978504FDCABC4ECBB9ECA7D9D1C6BAF8&quot; value=&quot;Projectsecretaris Profielen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15 03 83 55&quot;/&gt;&lt;Field id=&quot;Typist.9F10345A9CBA40549518EFEBF9616FE7&quot; value=&quot;VO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E463222C4E7C482483DBF16AD410F292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Verslag van een schriftelijk overleg Vrijwillige ouderbijdrage in het funderend onderwijs&quot;/&gt;&lt;Field id=&quot;79EF07FF29B04ACD90F5BFF4D325E8A4&quot; description=&quot;Datum document&quot; mappedto=&quot;OCW_DATE&quot; value=&quot;2/19/2015 11:57:37 AM&quot;/&gt;&lt;Field id=&quot;93B860034E08473390E85D9F48062CCA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FBCCF035B238483B99B04AF8BE156806&quot; description=&quot;Organisatie&quot; value=&quot;De voorzitter van de Tweede Kamer der Staten-Generaal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2/11/2015&quot;/&gt;&lt;Field id=&quot;A746841F87014F8D85F9ED5676961DEF&quot; description=&quot;Uw referentie&quot; value=&quot;31293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31293&quot;/&gt;&lt;Field id=&quot;7DB116DB6BA04BB890D4EBC211BF310F&quot; description=&quot;E-Doc brondocumentnummer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Slotgroet&quot; value=&quot;Geen&quot;/&gt;&lt;Field id=&quot;2D71157921074FAAAEB61F30503877D3&quot; description=&quot;Betreft het een brief of beschikking?&quot; value=&quot;Brief&quot;/&gt;&lt;Field id=&quot;C176A2476FB44539BA9507DFBE15B0C8&quot; description=&quot;Ondertekenaar&quot; value=&quot;Staatssecretaris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053411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3411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3422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317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00CA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DD9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C7B0D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488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26CBE"/>
    <w:rsid w:val="00E307D1"/>
    <w:rsid w:val="00E35710"/>
    <w:rsid w:val="00E35CF4"/>
    <w:rsid w:val="00E35F2D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646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2015-03-10T11:46:00.0000000Z</lastPrinted>
  <dcterms:created xsi:type="dcterms:W3CDTF">2015-03-18T12:44:00.0000000Z</dcterms:created>
  <dcterms:modified xsi:type="dcterms:W3CDTF">2015-03-18T12:44:00.0000000Z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733046</vt:lpwstr>
  </property>
  <property fmtid="{D5CDD505-2E9C-101B-9397-08002B2CF9AE}" pid="3" name="ContentTypeId">
    <vt:lpwstr>0x010100549D759A480B8E4A84A4218C7917E9EE</vt:lpwstr>
  </property>
</Properties>
</file>