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E" w:rsidP="0068313E" w:rsidRDefault="0068313E">
      <w:pPr>
        <w:tabs>
          <w:tab w:val="left" w:pos="426"/>
        </w:tabs>
      </w:pPr>
    </w:p>
    <w:p w:rsidR="00BD3E63" w:rsidP="0068313E" w:rsidRDefault="00BD3E63">
      <w:pPr>
        <w:tabs>
          <w:tab w:val="left" w:pos="426"/>
        </w:tabs>
      </w:pPr>
      <w:r>
        <w:t>Geachte Voorzitter,</w:t>
      </w:r>
    </w:p>
    <w:p w:rsidR="00BD3E63" w:rsidP="0068313E" w:rsidRDefault="00BD3E63">
      <w:pPr>
        <w:tabs>
          <w:tab w:val="left" w:pos="426"/>
        </w:tabs>
      </w:pPr>
    </w:p>
    <w:p w:rsidR="004704B3" w:rsidP="0063752E" w:rsidRDefault="0063752E">
      <w:r>
        <w:t>Hierbij bied ik u</w:t>
      </w:r>
      <w:r w:rsidR="00BD3E63">
        <w:t>,</w:t>
      </w:r>
      <w:r>
        <w:t xml:space="preserve"> mede namens de </w:t>
      </w:r>
      <w:r w:rsidR="00BD3E63">
        <w:t>m</w:t>
      </w:r>
      <w:r>
        <w:t>inister van Infrastructuur en Milieu</w:t>
      </w:r>
      <w:r w:rsidR="00BD3E63">
        <w:t>,</w:t>
      </w:r>
      <w:r>
        <w:t xml:space="preserve"> de n</w:t>
      </w:r>
      <w:r w:rsidRPr="007E6521">
        <w:t>ota naar aanleiding van het nader verslag</w:t>
      </w:r>
      <w:r>
        <w:t xml:space="preserve"> inzake het </w:t>
      </w:r>
      <w:r w:rsidR="00BD3E63">
        <w:t>wetsvoorstel windenergie op zee</w:t>
      </w:r>
      <w:r>
        <w:t xml:space="preserve">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BD3E63" w:rsidP="0068313E" w:rsidRDefault="00BD3E63">
      <w:pPr>
        <w:tabs>
          <w:tab w:val="left" w:pos="426"/>
        </w:tabs>
      </w:pPr>
    </w:p>
    <w:p w:rsidR="00BD3E63" w:rsidP="0068313E" w:rsidRDefault="00BD3E63">
      <w:pPr>
        <w:tabs>
          <w:tab w:val="left" w:pos="426"/>
        </w:tabs>
      </w:pPr>
    </w:p>
    <w:p w:rsidR="00BD3E63" w:rsidP="0068313E" w:rsidRDefault="00BD3E63">
      <w:pPr>
        <w:tabs>
          <w:tab w:val="left" w:pos="426"/>
        </w:tabs>
      </w:pPr>
    </w:p>
    <w:p w:rsidR="00BD3E63" w:rsidP="0068313E" w:rsidRDefault="00BD3E63">
      <w:pPr>
        <w:tabs>
          <w:tab w:val="left" w:pos="426"/>
        </w:tabs>
      </w:pPr>
    </w:p>
    <w:p w:rsidR="00BD3E63" w:rsidP="00DD1055" w:rsidRDefault="00DD1055">
      <w:pPr>
        <w:tabs>
          <w:tab w:val="left" w:pos="426"/>
        </w:tabs>
        <w:ind w:hanging="993"/>
      </w:pPr>
      <w:r>
        <w:t>(w.g.)</w:t>
      </w:r>
      <w:r>
        <w:tab/>
      </w:r>
      <w:r w:rsidR="00BD3E63">
        <w:t>H.G.J. Kamp</w:t>
      </w:r>
    </w:p>
    <w:p w:rsidR="004704B3" w:rsidP="0063752E" w:rsidRDefault="00BD3E63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2E" w:rsidRDefault="0063752E">
      <w:r>
        <w:separator/>
      </w:r>
    </w:p>
    <w:p w:rsidR="0063752E" w:rsidRDefault="0063752E"/>
  </w:endnote>
  <w:endnote w:type="continuationSeparator" w:id="0">
    <w:p w:rsidR="0063752E" w:rsidRDefault="0063752E">
      <w:r>
        <w:continuationSeparator/>
      </w:r>
    </w:p>
    <w:p w:rsidR="0063752E" w:rsidRDefault="00637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A9" w:rsidRDefault="003061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63752E" w:rsidP="0063752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63752E" w:rsidP="0063752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3061A9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3061A9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2E" w:rsidRDefault="0063752E">
      <w:r>
        <w:separator/>
      </w:r>
    </w:p>
    <w:p w:rsidR="0063752E" w:rsidRDefault="0063752E"/>
  </w:footnote>
  <w:footnote w:type="continuationSeparator" w:id="0">
    <w:p w:rsidR="0063752E" w:rsidRDefault="0063752E">
      <w:r>
        <w:continuationSeparator/>
      </w:r>
    </w:p>
    <w:p w:rsidR="0063752E" w:rsidRDefault="00637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A9" w:rsidRDefault="003061A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63752E" w:rsidP="0063752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63752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15019929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BD3E63" w:rsidP="0063752E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6B6EBF8C" wp14:editId="12B73D2C">
                <wp:extent cx="2181225" cy="1476375"/>
                <wp:effectExtent l="0" t="0" r="9525" b="952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BD3E63" w:rsidRPr="00BD3E63" w:rsidRDefault="00BD3E63" w:rsidP="00BD3E63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BD3E63">
            <w:rPr>
              <w:rFonts w:cs="Verdana"/>
              <w:b/>
              <w:sz w:val="13"/>
              <w:szCs w:val="13"/>
            </w:rPr>
            <w:t>Directie Wetgeving en Juridische Zaken</w:t>
          </w:r>
          <w:r w:rsidRPr="00BD3E63">
            <w:rPr>
              <w:rFonts w:cs="Verdana"/>
              <w:b/>
              <w:sz w:val="13"/>
              <w:szCs w:val="13"/>
            </w:rPr>
            <w:br/>
          </w:r>
        </w:p>
        <w:p w:rsidR="00BD3E63" w:rsidRPr="00BD3E63" w:rsidRDefault="00BD3E63" w:rsidP="00BD3E63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BD3E63">
            <w:rPr>
              <w:rFonts w:cs="Verdana"/>
              <w:b/>
              <w:sz w:val="13"/>
              <w:szCs w:val="13"/>
            </w:rPr>
            <w:t>Bezoekadres</w:t>
          </w:r>
          <w:r w:rsidRPr="00BD3E63">
            <w:rPr>
              <w:rFonts w:cs="Verdana"/>
              <w:b/>
              <w:sz w:val="13"/>
              <w:szCs w:val="13"/>
            </w:rPr>
            <w:br/>
          </w:r>
          <w:proofErr w:type="spellStart"/>
          <w:r w:rsidRPr="00BD3E63">
            <w:rPr>
              <w:rFonts w:cs="Verdana"/>
              <w:sz w:val="13"/>
              <w:szCs w:val="13"/>
            </w:rPr>
            <w:t>Bezuidenhoutseweg</w:t>
          </w:r>
          <w:proofErr w:type="spellEnd"/>
          <w:r w:rsidRPr="00BD3E63">
            <w:rPr>
              <w:rFonts w:cs="Verdana"/>
              <w:sz w:val="13"/>
              <w:szCs w:val="13"/>
            </w:rPr>
            <w:t xml:space="preserve"> 73</w:t>
          </w:r>
          <w:r w:rsidRPr="00BD3E63">
            <w:rPr>
              <w:rFonts w:cs="Verdana"/>
              <w:sz w:val="13"/>
              <w:szCs w:val="13"/>
            </w:rPr>
            <w:br/>
            <w:t>2594 AC Den Haag</w:t>
          </w:r>
        </w:p>
        <w:p w:rsidR="00BD3E63" w:rsidRPr="00BD3E63" w:rsidRDefault="00BD3E63" w:rsidP="00BD3E63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BD3E63">
            <w:rPr>
              <w:rFonts w:cs="Verdana"/>
              <w:b/>
              <w:sz w:val="13"/>
              <w:szCs w:val="13"/>
            </w:rPr>
            <w:t>Postadres</w:t>
          </w:r>
          <w:r w:rsidRPr="00BD3E63">
            <w:rPr>
              <w:rFonts w:cs="Verdana"/>
              <w:b/>
              <w:sz w:val="13"/>
              <w:szCs w:val="13"/>
            </w:rPr>
            <w:br/>
          </w:r>
          <w:r w:rsidRPr="00BD3E63">
            <w:rPr>
              <w:rFonts w:cs="Verdana"/>
              <w:sz w:val="13"/>
              <w:szCs w:val="13"/>
            </w:rPr>
            <w:t>Postbus 20401</w:t>
          </w:r>
          <w:r w:rsidRPr="00BD3E63">
            <w:rPr>
              <w:rFonts w:cs="Verdana"/>
              <w:sz w:val="13"/>
              <w:szCs w:val="13"/>
            </w:rPr>
            <w:br/>
            <w:t>2500 EK Den Haag</w:t>
          </w:r>
        </w:p>
        <w:p w:rsidR="00BD3E63" w:rsidRPr="00BD3E63" w:rsidRDefault="00BD3E63" w:rsidP="00BD3E63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BD3E63">
            <w:rPr>
              <w:rFonts w:cs="Verdana"/>
              <w:b/>
              <w:sz w:val="13"/>
              <w:szCs w:val="13"/>
            </w:rPr>
            <w:t>Factuuradres</w:t>
          </w:r>
          <w:r w:rsidRPr="00BD3E63">
            <w:rPr>
              <w:rFonts w:cs="Verdana"/>
              <w:b/>
              <w:sz w:val="13"/>
              <w:szCs w:val="13"/>
            </w:rPr>
            <w:br/>
          </w:r>
          <w:r w:rsidRPr="00BD3E63">
            <w:rPr>
              <w:rFonts w:cs="Verdana"/>
              <w:sz w:val="13"/>
              <w:szCs w:val="13"/>
            </w:rPr>
            <w:t>Postbus 16180</w:t>
          </w:r>
          <w:r w:rsidRPr="00BD3E63">
            <w:rPr>
              <w:rFonts w:cs="Verdana"/>
              <w:sz w:val="13"/>
              <w:szCs w:val="13"/>
            </w:rPr>
            <w:br/>
            <w:t>2500 BD Den Haag</w:t>
          </w:r>
        </w:p>
        <w:p w:rsidR="00BD3E63" w:rsidRPr="00BD3E63" w:rsidRDefault="00BD3E63" w:rsidP="00BD3E63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proofErr w:type="spellStart"/>
          <w:r w:rsidRPr="00BD3E63">
            <w:rPr>
              <w:rFonts w:cs="Verdana"/>
              <w:b/>
              <w:sz w:val="13"/>
              <w:szCs w:val="13"/>
            </w:rPr>
            <w:t>Overheidsidentificatienr</w:t>
          </w:r>
          <w:proofErr w:type="spellEnd"/>
          <w:r w:rsidRPr="00BD3E63">
            <w:rPr>
              <w:rFonts w:cs="Verdana"/>
              <w:b/>
              <w:sz w:val="13"/>
              <w:szCs w:val="13"/>
            </w:rPr>
            <w:br/>
          </w:r>
          <w:r w:rsidRPr="00BD3E63">
            <w:rPr>
              <w:rFonts w:cs="Verdana"/>
              <w:sz w:val="13"/>
              <w:szCs w:val="13"/>
            </w:rPr>
            <w:t>00000001003214369000</w:t>
          </w:r>
        </w:p>
        <w:p w:rsidR="00BD3E63" w:rsidRPr="00BD3E63" w:rsidRDefault="00BD3E63" w:rsidP="00BD3E63">
          <w:pPr>
            <w:pStyle w:val="Huisstijl-Kopje"/>
            <w:rPr>
              <w:noProof w:val="0"/>
              <w:szCs w:val="13"/>
              <w:lang w:val="de-DE"/>
            </w:rPr>
          </w:pPr>
          <w:r w:rsidRPr="00BD3E63">
            <w:rPr>
              <w:rFonts w:cs="Verdana"/>
              <w:b w:val="0"/>
              <w:noProof w:val="0"/>
              <w:szCs w:val="13"/>
              <w:lang w:val="de-DE"/>
            </w:rPr>
            <w:t>T</w:t>
          </w:r>
          <w:r w:rsidRPr="00BD3E63">
            <w:rPr>
              <w:rFonts w:cs="Verdana"/>
              <w:b w:val="0"/>
              <w:noProof w:val="0"/>
              <w:szCs w:val="13"/>
              <w:lang w:val="de-DE"/>
            </w:rPr>
            <w:tab/>
            <w:t>070 379 8911 (</w:t>
          </w:r>
          <w:proofErr w:type="spellStart"/>
          <w:r w:rsidRPr="00BD3E63">
            <w:rPr>
              <w:rFonts w:cs="Verdana"/>
              <w:b w:val="0"/>
              <w:noProof w:val="0"/>
              <w:szCs w:val="13"/>
              <w:lang w:val="de-DE"/>
            </w:rPr>
            <w:t>algemeen</w:t>
          </w:r>
          <w:proofErr w:type="spellEnd"/>
          <w:r w:rsidRPr="00BD3E63">
            <w:rPr>
              <w:rFonts w:cs="Verdana"/>
              <w:b w:val="0"/>
              <w:noProof w:val="0"/>
              <w:szCs w:val="13"/>
              <w:lang w:val="de-DE"/>
            </w:rPr>
            <w:t>)</w:t>
          </w:r>
          <w:r w:rsidRPr="00BD3E63">
            <w:rPr>
              <w:rFonts w:cs="Verdana"/>
              <w:b w:val="0"/>
              <w:noProof w:val="0"/>
              <w:szCs w:val="13"/>
              <w:lang w:val="de-DE"/>
            </w:rPr>
            <w:br/>
            <w:t>www.rijksoverheid.nl/ez</w:t>
          </w:r>
          <w:r w:rsidRPr="00BD3E63">
            <w:rPr>
              <w:noProof w:val="0"/>
              <w:szCs w:val="13"/>
              <w:lang w:val="de-DE"/>
            </w:rPr>
            <w:t xml:space="preserve"> </w:t>
          </w:r>
        </w:p>
        <w:p w:rsidR="00BD3E63" w:rsidRPr="00BD3E63" w:rsidRDefault="00BD3E63" w:rsidP="00BD3E63">
          <w:pPr>
            <w:pStyle w:val="Huisstijl-Kopje"/>
            <w:rPr>
              <w:noProof w:val="0"/>
              <w:szCs w:val="13"/>
              <w:lang w:val="de-DE"/>
            </w:rPr>
          </w:pPr>
        </w:p>
        <w:p w:rsidR="00074F10" w:rsidRPr="00BD3E63" w:rsidRDefault="0063752E" w:rsidP="00BD3E63">
          <w:pPr>
            <w:pStyle w:val="Huisstijl-Kopje"/>
            <w:rPr>
              <w:noProof w:val="0"/>
              <w:szCs w:val="13"/>
            </w:rPr>
          </w:pPr>
          <w:r w:rsidRPr="00BD3E63">
            <w:rPr>
              <w:noProof w:val="0"/>
              <w:szCs w:val="13"/>
            </w:rPr>
            <w:t>Ons kenmerk</w:t>
          </w:r>
        </w:p>
        <w:p w:rsidR="00074F10" w:rsidRPr="00BD3E63" w:rsidRDefault="0063752E" w:rsidP="00CF651B">
          <w:pPr>
            <w:pStyle w:val="Huisstijl-Gegeven"/>
            <w:rPr>
              <w:noProof w:val="0"/>
              <w:szCs w:val="13"/>
            </w:rPr>
          </w:pPr>
          <w:r w:rsidRPr="00BD3E63">
            <w:rPr>
              <w:noProof w:val="0"/>
              <w:szCs w:val="13"/>
            </w:rPr>
            <w:t>WJZ</w:t>
          </w:r>
          <w:r w:rsidR="00074F10" w:rsidRPr="00BD3E63">
            <w:rPr>
              <w:noProof w:val="0"/>
              <w:szCs w:val="13"/>
            </w:rPr>
            <w:t xml:space="preserve"> / </w:t>
          </w:r>
          <w:r w:rsidRPr="00BD3E63">
            <w:rPr>
              <w:noProof w:val="0"/>
              <w:szCs w:val="13"/>
            </w:rPr>
            <w:t>15019929</w:t>
          </w:r>
        </w:p>
        <w:p w:rsidR="00074F10" w:rsidRPr="00BD3E63" w:rsidRDefault="00074F10" w:rsidP="00CF651B">
          <w:pPr>
            <w:pStyle w:val="Huisstijl-NotaGegeven"/>
            <w:rPr>
              <w:noProof w:val="0"/>
              <w:szCs w:val="13"/>
            </w:rPr>
          </w:pPr>
        </w:p>
        <w:p w:rsidR="00074F10" w:rsidRPr="00BD3E63" w:rsidRDefault="00074F10" w:rsidP="00CF651B">
          <w:pPr>
            <w:pStyle w:val="Huisstijl-Kopje"/>
            <w:rPr>
              <w:noProof w:val="0"/>
              <w:szCs w:val="13"/>
            </w:rPr>
          </w:pPr>
          <w:r w:rsidRPr="00BD3E63">
            <w:rPr>
              <w:noProof w:val="0"/>
              <w:szCs w:val="13"/>
            </w:rPr>
            <w:t>Bijlage(n)</w:t>
          </w:r>
        </w:p>
        <w:p w:rsidR="00074F10" w:rsidRPr="005819CE" w:rsidRDefault="00E87267" w:rsidP="00CF651B">
          <w:pPr>
            <w:pStyle w:val="Huisstijl-Adres"/>
            <w:rPr>
              <w:noProof w:val="0"/>
            </w:rPr>
          </w:pPr>
          <w:r w:rsidRPr="00BD3E63">
            <w:rPr>
              <w:noProof w:val="0"/>
            </w:rPr>
            <w:t>1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RPr="00BD3E63" w:rsidTr="00BD3E63">
      <w:trPr>
        <w:trHeight w:val="284"/>
      </w:trPr>
      <w:tc>
        <w:tcPr>
          <w:tcW w:w="7520" w:type="dxa"/>
          <w:gridSpan w:val="2"/>
          <w:shd w:val="clear" w:color="auto" w:fill="auto"/>
        </w:tcPr>
        <w:p w:rsidR="00074F10" w:rsidRPr="00BD3E63" w:rsidRDefault="00074F10" w:rsidP="0063752E">
          <w:pPr>
            <w:pStyle w:val="Huisstijl-Retouradres"/>
            <w:rPr>
              <w:noProof w:val="0"/>
              <w:lang w:val="de-DE"/>
            </w:rPr>
          </w:pPr>
          <w:r w:rsidRPr="00BD3E63">
            <w:rPr>
              <w:noProof w:val="0"/>
              <w:lang w:val="de-DE"/>
            </w:rPr>
            <w:t xml:space="preserve">&gt; </w:t>
          </w:r>
          <w:proofErr w:type="spellStart"/>
          <w:r w:rsidR="0063752E" w:rsidRPr="00BD3E63">
            <w:rPr>
              <w:noProof w:val="0"/>
              <w:lang w:val="de-DE"/>
            </w:rPr>
            <w:t>Retouradres</w:t>
          </w:r>
          <w:proofErr w:type="spellEnd"/>
          <w:r w:rsidR="0063752E" w:rsidRPr="00BD3E63">
            <w:rPr>
              <w:noProof w:val="0"/>
              <w:lang w:val="de-DE"/>
            </w:rPr>
            <w:t xml:space="preserve">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BD3E63" w:rsidRDefault="00BD3E63" w:rsidP="00BD3E63">
          <w:r>
            <w:t>De Voorzitter van de Tweede Kamer</w:t>
          </w:r>
        </w:p>
        <w:p w:rsidR="00BD3E63" w:rsidRDefault="00BD3E63" w:rsidP="00BD3E63">
          <w:r>
            <w:t>der Staten-Generaal</w:t>
          </w:r>
        </w:p>
        <w:p w:rsidR="00BD3E63" w:rsidRDefault="00BD3E63" w:rsidP="00BD3E63">
          <w:r>
            <w:t>Binnenhof 4</w:t>
          </w:r>
        </w:p>
        <w:p w:rsidR="00074F10" w:rsidRDefault="00BD3E63" w:rsidP="00BD3E63">
          <w:r>
            <w:t xml:space="preserve">2513 AA  </w:t>
          </w:r>
          <w:proofErr w:type="spellStart"/>
          <w:r>
            <w:t>’s-GRAVENHAGE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63752E" w:rsidP="0063752E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3061A9" w:rsidP="00A50CF6">
          <w:r>
            <w:t>18 februari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63752E" w:rsidP="0063752E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63752E" w:rsidP="0063752E">
          <w:bookmarkStart w:id="0" w:name="_GoBack"/>
          <w:r w:rsidRPr="00F83BC6">
            <w:t>Voorstel van wet</w:t>
          </w:r>
          <w:r>
            <w:t xml:space="preserve">, houdende regels omtrent windenergie op zee </w:t>
          </w:r>
          <w:r w:rsidRPr="00F83BC6">
            <w:t xml:space="preserve">(Kamerstuknummer </w:t>
          </w:r>
          <w:r>
            <w:t>34058)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19929"/>
    <w:docVar w:name="HC_HBLIB" w:val="DOMUS"/>
  </w:docVars>
  <w:rsids>
    <w:rsidRoot w:val="0063752E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61A9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3752E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D3E63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B6DAA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055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267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573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3E63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3E63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2015-02-17T14:29:00.0000000Z</dcterms:created>
  <dcterms:modified xsi:type="dcterms:W3CDTF">2015-02-18T09:09:00.0000000Z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0x0101002E25722C4B6563418BC199AA73AA12AA</vt:lpwstr>
  </property>
</Properties>
</file>