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56" w:rsidRDefault="00F10F9E">
      <w:pPr>
        <w:pStyle w:val="broodtekst"/>
        <w:widowControl w:val="0"/>
        <w:spacing w:line="14" w:lineRule="exact"/>
        <w:rPr>
          <w:szCs w:val="24"/>
        </w:rPr>
      </w:pPr>
      <w:bookmarkStart w:name="_GoBack" w:id="0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D5EFDE8" wp14:anchorId="446E7A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4" name="Carma DocSys~aandekoning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99C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F9E" w:rsidRDefault="00F10F9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aandekoning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#f9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">
                <v:textbox style="layout-flow:vertical;mso-layout-flow-alt:bottom-to-top">
                  <w:txbxContent>
                    <w:p w:rsidR="00F10F9E" w:rsidRDefault="00F10F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9357" w:tblpY="3069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8D7B56">
        <w:tc>
          <w:tcPr>
            <w:tcW w:w="2013" w:type="dxa"/>
          </w:tcPr>
          <w:p w:rsidR="000864EC" w:rsidP="000864EC" w:rsidRDefault="000864EC">
            <w:pPr>
              <w:pStyle w:val="afzendgegevens-bold"/>
            </w:pPr>
            <w:bookmarkStart w:name="referentiegegevens" w:id="1"/>
            <w:bookmarkStart w:name="referentiegegevens_bk" w:id="2"/>
            <w:bookmarkEnd w:id="1"/>
            <w:r>
              <w:t>Directie Wetgeving en Juridische Zaken</w:t>
            </w:r>
          </w:p>
          <w:p w:rsidR="000864EC" w:rsidP="000864EC" w:rsidRDefault="000864EC">
            <w:pPr>
              <w:pStyle w:val="afzendgegevens"/>
            </w:pPr>
            <w:r>
              <w:t>Sector Privaatrecht</w:t>
            </w:r>
          </w:p>
          <w:p w:rsidR="000864EC" w:rsidP="000864EC" w:rsidRDefault="000864EC">
            <w:pPr>
              <w:pStyle w:val="witregel1"/>
            </w:pPr>
            <w:r>
              <w:t> </w:t>
            </w:r>
          </w:p>
          <w:p w:rsidR="000864EC" w:rsidP="000864EC" w:rsidRDefault="000864EC">
            <w:pPr>
              <w:pStyle w:val="afzendgegevens"/>
            </w:pPr>
            <w:r>
              <w:t>Turfmarkt 147</w:t>
            </w:r>
          </w:p>
          <w:p w:rsidR="000864EC" w:rsidP="000864EC" w:rsidRDefault="000864EC">
            <w:pPr>
              <w:pStyle w:val="afzendgegevens"/>
            </w:pPr>
            <w:r>
              <w:t>2511 DP  Den Haag</w:t>
            </w:r>
          </w:p>
          <w:p w:rsidR="000864EC" w:rsidP="000864EC" w:rsidRDefault="000864EC">
            <w:pPr>
              <w:pStyle w:val="afzendgegevens"/>
            </w:pPr>
            <w:r>
              <w:t>Postbus 20301</w:t>
            </w:r>
          </w:p>
          <w:p w:rsidR="000864EC" w:rsidP="000864EC" w:rsidRDefault="000864EC">
            <w:pPr>
              <w:pStyle w:val="afzendgegevens"/>
            </w:pPr>
            <w:r>
              <w:t>2500 EH  Den Haag</w:t>
            </w:r>
          </w:p>
          <w:p w:rsidR="000864EC" w:rsidP="000864EC" w:rsidRDefault="000864EC">
            <w:pPr>
              <w:pStyle w:val="afzendgegevens"/>
            </w:pPr>
            <w:r>
              <w:t>www.rijksoverheid.nl/venj</w:t>
            </w:r>
          </w:p>
          <w:p w:rsidR="000864EC" w:rsidP="000864EC" w:rsidRDefault="000864EC">
            <w:pPr>
              <w:pStyle w:val="witregel1"/>
            </w:pPr>
            <w:r>
              <w:t> </w:t>
            </w:r>
          </w:p>
          <w:p w:rsidR="000864EC" w:rsidP="000864EC" w:rsidRDefault="000864EC">
            <w:pPr>
              <w:pStyle w:val="witregel2"/>
            </w:pPr>
            <w:r>
              <w:t> </w:t>
            </w:r>
          </w:p>
          <w:p w:rsidR="000864EC" w:rsidP="000864EC" w:rsidRDefault="000864EC">
            <w:pPr>
              <w:pStyle w:val="referentiekopjes"/>
            </w:pPr>
            <w:r>
              <w:t>Registratienummer</w:t>
            </w:r>
          </w:p>
          <w:p w:rsidR="000864EC" w:rsidP="000864EC" w:rsidRDefault="000864EC">
            <w:pPr>
              <w:pStyle w:val="referentiegegevens"/>
            </w:pPr>
            <w:r>
              <w:t>610659</w:t>
            </w:r>
          </w:p>
          <w:p w:rsidR="000864EC" w:rsidP="000864EC" w:rsidRDefault="000864EC">
            <w:pPr>
              <w:pStyle w:val="witregel1"/>
            </w:pPr>
            <w:r>
              <w:t> </w:t>
            </w:r>
          </w:p>
          <w:bookmarkEnd w:id="2"/>
          <w:p w:rsidR="008D7B56" w:rsidP="000864EC" w:rsidRDefault="00F10F9E">
            <w:pPr>
              <w:pStyle w:val="witregel1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8D7B56" w:rsidRDefault="008D7B56">
      <w:pPr>
        <w:pStyle w:val="in-table"/>
      </w:pP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8D7B56">
        <w:tc>
          <w:tcPr>
            <w:tcW w:w="0" w:type="auto"/>
          </w:tcPr>
          <w:p w:rsidR="008D7B56" w:rsidRDefault="000864EC">
            <w:bookmarkStart w:name="woordmerk" w:id="3"/>
            <w:bookmarkStart w:name="woordmerk_bk" w:id="4"/>
            <w:bookmarkEnd w:id="3"/>
            <w:r>
              <w:rPr>
                <w:noProof/>
              </w:rPr>
              <w:drawing>
                <wp:inline distT="0" distB="0" distL="0" distR="0" wp14:anchorId="203F92F6" wp14:editId="41F5AD80">
                  <wp:extent cx="2340869" cy="1583439"/>
                  <wp:effectExtent l="0" t="0" r="0" b="0"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  <w:r w:rsidR="00F10F9E">
              <w:fldChar w:fldCharType="begin"/>
            </w:r>
            <w:r w:rsidR="00F10F9E">
              <w:instrText xml:space="preserve"> DOCPROPERTY woordmerk </w:instrText>
            </w:r>
            <w:r w:rsidR="00F10F9E">
              <w:fldChar w:fldCharType="end"/>
            </w:r>
          </w:p>
        </w:tc>
      </w:tr>
    </w:tbl>
    <w:p w:rsidR="008D7B56" w:rsidRDefault="008D7B56">
      <w:pPr>
        <w:pStyle w:val="in-table"/>
      </w:pPr>
    </w:p>
    <w:tbl>
      <w:tblPr>
        <w:tblW w:w="7498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004"/>
        <w:gridCol w:w="2276"/>
      </w:tblGrid>
      <w:tr w:rsidR="008D7B56">
        <w:trPr>
          <w:trHeight w:val="459" w:hRule="exact"/>
        </w:trPr>
        <w:tc>
          <w:tcPr>
            <w:tcW w:w="7498" w:type="dxa"/>
            <w:gridSpan w:val="3"/>
          </w:tcPr>
          <w:p w:rsidR="008D7B56" w:rsidRDefault="008D7B56">
            <w:pPr>
              <w:pStyle w:val="broodtekst"/>
            </w:pPr>
          </w:p>
        </w:tc>
      </w:tr>
      <w:tr w:rsidR="008D7B56">
        <w:trPr>
          <w:trHeight w:val="300" w:hRule="exact"/>
        </w:trPr>
        <w:tc>
          <w:tcPr>
            <w:tcW w:w="7498" w:type="dxa"/>
            <w:gridSpan w:val="3"/>
            <w:vAlign w:val="bottom"/>
          </w:tcPr>
          <w:p w:rsidR="008D7B56" w:rsidRDefault="00F10F9E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8D7B56">
        <w:trPr>
          <w:cantSplit/>
          <w:trHeight w:val="1678" w:hRule="exact"/>
        </w:trPr>
        <w:tc>
          <w:tcPr>
            <w:tcW w:w="5222" w:type="dxa"/>
            <w:gridSpan w:val="2"/>
          </w:tcPr>
          <w:p w:rsidR="008D7B56" w:rsidRDefault="00F10F9E">
            <w:pPr>
              <w:pStyle w:val="Huisstijl-NAW"/>
            </w:pPr>
            <w:r>
              <w:fldChar w:fldCharType="begin"/>
            </w:r>
            <w:r>
              <w:instrText xml:space="preserve"> DOCPROPERTY _aankoning </w:instrText>
            </w:r>
            <w:r>
              <w:fldChar w:fldCharType="separate"/>
            </w:r>
            <w:r w:rsidR="000864EC">
              <w:t>Aan de Koning</w:t>
            </w:r>
            <w:r>
              <w:fldChar w:fldCharType="end"/>
            </w:r>
          </w:p>
        </w:tc>
        <w:tc>
          <w:tcPr>
            <w:tcW w:w="2276" w:type="dxa"/>
          </w:tcPr>
          <w:p w:rsidR="008D7B56" w:rsidRDefault="008D7B56">
            <w:pPr>
              <w:pStyle w:val="Huisstijl-NAW"/>
            </w:pPr>
          </w:p>
        </w:tc>
      </w:tr>
      <w:tr w:rsidR="008D7B56">
        <w:trPr>
          <w:cantSplit/>
          <w:trHeight w:val="482" w:hRule="exact"/>
        </w:trPr>
        <w:tc>
          <w:tcPr>
            <w:tcW w:w="1218" w:type="dxa"/>
            <w:vMerge w:val="restart"/>
          </w:tcPr>
          <w:p w:rsidR="008D7B56" w:rsidRDefault="008D7B56"/>
        </w:tc>
        <w:tc>
          <w:tcPr>
            <w:tcW w:w="6280" w:type="dxa"/>
            <w:gridSpan w:val="2"/>
          </w:tcPr>
          <w:p w:rsidR="008D7B56" w:rsidRDefault="008D7B56"/>
        </w:tc>
      </w:tr>
      <w:tr w:rsidR="008D7B56">
        <w:trPr>
          <w:cantSplit/>
          <w:trHeight w:val="482" w:hRule="exact"/>
        </w:trPr>
        <w:tc>
          <w:tcPr>
            <w:tcW w:w="1218" w:type="dxa"/>
            <w:vMerge/>
          </w:tcPr>
          <w:p w:rsidR="008D7B56" w:rsidRDefault="008D7B56"/>
        </w:tc>
        <w:tc>
          <w:tcPr>
            <w:tcW w:w="6280" w:type="dxa"/>
            <w:gridSpan w:val="2"/>
          </w:tcPr>
          <w:p w:rsidR="008D7B56" w:rsidRDefault="008D7B56">
            <w:pPr>
              <w:pStyle w:val="broodtekst"/>
            </w:pPr>
          </w:p>
        </w:tc>
      </w:tr>
      <w:tr w:rsidR="008D7B56">
        <w:trPr>
          <w:cantSplit/>
          <w:trHeight w:val="80"/>
        </w:trPr>
        <w:tc>
          <w:tcPr>
            <w:tcW w:w="1218" w:type="dxa"/>
          </w:tcPr>
          <w:p w:rsidR="008D7B56" w:rsidRDefault="00C65FB9">
            <w:pPr>
              <w:pStyle w:val="broodtekst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0864EC">
              <w:t>Datum</w:t>
            </w:r>
            <w:r>
              <w:fldChar w:fldCharType="end"/>
            </w:r>
          </w:p>
        </w:tc>
        <w:tc>
          <w:tcPr>
            <w:tcW w:w="6280" w:type="dxa"/>
            <w:gridSpan w:val="2"/>
          </w:tcPr>
          <w:p w:rsidR="008D7B56" w:rsidRDefault="000864EC">
            <w:pPr>
              <w:pStyle w:val="broodtekst"/>
            </w:pPr>
            <w:r>
              <w:t>3 februari</w:t>
            </w:r>
            <w:r w:rsidR="001979EC">
              <w:t xml:space="preserve"> 2015</w:t>
            </w:r>
          </w:p>
        </w:tc>
      </w:tr>
      <w:tr w:rsidR="008D7B56" w:rsidTr="00A937A3">
        <w:trPr>
          <w:cantSplit/>
          <w:trHeight w:val="1304" w:hRule="exact"/>
        </w:trPr>
        <w:tc>
          <w:tcPr>
            <w:tcW w:w="1218" w:type="dxa"/>
          </w:tcPr>
          <w:p w:rsidR="008D7B56" w:rsidRDefault="00C65FB9">
            <w:pPr>
              <w:pStyle w:val="broodtekst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0864EC">
              <w:t>Onderwerp</w:t>
            </w:r>
            <w:r>
              <w:fldChar w:fldCharType="end"/>
            </w:r>
          </w:p>
        </w:tc>
        <w:tc>
          <w:tcPr>
            <w:tcW w:w="6280" w:type="dxa"/>
            <w:gridSpan w:val="2"/>
          </w:tcPr>
          <w:p w:rsidR="008D7B56" w:rsidP="00A937A3" w:rsidRDefault="00C65FB9">
            <w:pPr>
              <w:spacing w:line="240" w:lineRule="auto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0864EC">
              <w:t xml:space="preserve">Nader rapport inzake het voorstel van wet </w:t>
            </w:r>
            <w:r>
              <w:fldChar w:fldCharType="end"/>
            </w:r>
            <w:r w:rsidR="00A937A3">
              <w:t>houdende w</w:t>
            </w:r>
            <w:r w:rsidRPr="00A937A3" w:rsidR="00A937A3">
              <w:rPr>
                <w:rFonts w:eastAsia="Calibri" w:cs="Arial"/>
                <w:sz w:val="20"/>
                <w:szCs w:val="20"/>
              </w:rPr>
              <w:t>ijziging van het Wetboek van Burgerlijke Rechtsvordering teneinde de werking van de inschrijving van de koop van een registergoed in de openbare registers te verbeteren</w:t>
            </w:r>
          </w:p>
        </w:tc>
      </w:tr>
    </w:tbl>
    <w:p w:rsidR="008D7B56" w:rsidRDefault="008D7B56">
      <w:pPr>
        <w:pStyle w:val="broodtekst"/>
      </w:pPr>
    </w:p>
    <w:p w:rsidR="008D7B56" w:rsidRDefault="008D7B56">
      <w:pPr>
        <w:pStyle w:val="broodtekst"/>
        <w:sectPr w:rsidR="008D7B56" w:rsidSect="000C3C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561" w:gutter="0"/>
          <w:paperSrc w:first="262" w:other="259"/>
          <w:cols w:space="720"/>
          <w:titlePg/>
          <w:docGrid w:linePitch="360"/>
        </w:sectPr>
      </w:pPr>
    </w:p>
    <w:p w:rsidR="008D7B56" w:rsidRDefault="008D7B56">
      <w:pPr>
        <w:pStyle w:val="broodtekst"/>
      </w:pPr>
    </w:p>
    <w:p w:rsidR="00F10F9E" w:rsidP="00F10F9E" w:rsidRDefault="00F10F9E">
      <w:bookmarkStart w:name="cursor" w:id="6"/>
      <w:bookmarkEnd w:id="6"/>
      <w:r>
        <w:t xml:space="preserve">Blijkens de mededeling van de Directeur van Uw kabinet van </w:t>
      </w:r>
      <w:r w:rsidR="00F94F23">
        <w:t>17 december 2014,</w:t>
      </w:r>
      <w:r>
        <w:t xml:space="preserve"> nr. </w:t>
      </w:r>
      <w:r w:rsidR="00F94F23">
        <w:t>2014002417</w:t>
      </w:r>
      <w:r>
        <w:t xml:space="preserve">, machtigde Uwe Majesteit de Afdeling advisering van de Raad van State haar advies inzake het bovenvermelde voorstel van wet rechtstreeks aan mij te doen toekomen. Dit advies, gedateerd </w:t>
      </w:r>
      <w:r w:rsidR="00F94F23">
        <w:t>21 januari 2015</w:t>
      </w:r>
      <w:r>
        <w:t xml:space="preserve">, nr. </w:t>
      </w:r>
      <w:r w:rsidR="00F94F23">
        <w:t>W03.14.0464/II</w:t>
      </w:r>
      <w:r>
        <w:t>, bied ik U hierbij aan.</w:t>
      </w:r>
    </w:p>
    <w:p w:rsidR="00F10F9E" w:rsidP="00F10F9E" w:rsidRDefault="00F10F9E">
      <w:r>
        <w:t>Het ontwerp geeft de Afdeling advisering geen aanleiding tot het maken van inhoudelijke</w:t>
      </w:r>
      <w:r w:rsidR="008C060A">
        <w:t xml:space="preserve"> of redactionele</w:t>
      </w:r>
      <w:r>
        <w:t xml:space="preserve"> opmerkingen.</w:t>
      </w:r>
    </w:p>
    <w:p w:rsidR="00F10F9E" w:rsidP="00F10F9E" w:rsidRDefault="00F10F9E">
      <w:r>
        <w:t>Ik moge U verzoeken het hierbij gevoegde voorstel van wet en de memorie van toelichting aan de Tweede Kamer der Staten-Generaal te zenden.</w:t>
      </w:r>
    </w:p>
    <w:p w:rsidR="00F10F9E" w:rsidP="00F10F9E" w:rsidRDefault="00F10F9E">
      <w:pPr>
        <w:pStyle w:val="ondertekening"/>
      </w:pPr>
      <w:r>
        <w:t>De M</w:t>
      </w:r>
      <w:r w:rsidR="001979EC">
        <w:t>inister van Veiligheid en Justitie,</w:t>
      </w:r>
    </w:p>
    <w:p w:rsidR="00F10F9E" w:rsidP="00F10F9E" w:rsidRDefault="00F10F9E">
      <w:pPr>
        <w:pStyle w:val="broodtekst-i"/>
      </w:pPr>
    </w:p>
    <w:p w:rsidR="00F10F9E" w:rsidP="00F10F9E" w:rsidRDefault="00F10F9E">
      <w:pPr>
        <w:pStyle w:val="broodtekst-i"/>
      </w:pPr>
    </w:p>
    <w:p w:rsidR="00F10F9E" w:rsidP="00F10F9E" w:rsidRDefault="00F10F9E">
      <w:pPr>
        <w:pStyle w:val="broodtekst-i"/>
      </w:pPr>
    </w:p>
    <w:p w:rsidR="00F10F9E" w:rsidP="00F10F9E" w:rsidRDefault="00F10F9E">
      <w:pPr>
        <w:pStyle w:val="broodtekst-i"/>
      </w:pPr>
    </w:p>
    <w:p w:rsidRPr="004F3C86" w:rsidR="00F10F9E" w:rsidP="00F10F9E" w:rsidRDefault="00F10F9E">
      <w:pPr>
        <w:pStyle w:val="broodtekst-i"/>
        <w:rPr>
          <w:i w:val="0"/>
        </w:rPr>
      </w:pPr>
      <w:r w:rsidRPr="004F3C86">
        <w:rPr>
          <w:i w:val="0"/>
        </w:rPr>
        <w:t>I.W. Opstelten</w:t>
      </w:r>
    </w:p>
    <w:sectPr w:rsidRPr="004F3C86" w:rsidR="00F10F9E" w:rsidSect="000C3C54">
      <w:type w:val="continuous"/>
      <w:pgSz w:w="11906" w:h="16838" w:code="9"/>
      <w:pgMar w:top="2398" w:right="2818" w:bottom="1077" w:left="1588" w:header="2398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9E" w:rsidRDefault="00F10F9E">
      <w:r>
        <w:separator/>
      </w:r>
    </w:p>
  </w:endnote>
  <w:endnote w:type="continuationSeparator" w:id="0">
    <w:p w:rsidR="00F10F9E" w:rsidRDefault="00F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54" w:rsidRDefault="000C3C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8D7B56">
      <w:trPr>
        <w:cantSplit/>
        <w:trHeight w:hRule="exact" w:val="23"/>
      </w:trPr>
      <w:tc>
        <w:tcPr>
          <w:tcW w:w="7755" w:type="dxa"/>
        </w:tcPr>
        <w:p w:rsidR="008D7B56" w:rsidRDefault="008D7B56">
          <w:pPr>
            <w:pStyle w:val="Huisstijl-Rubricering"/>
          </w:pPr>
        </w:p>
      </w:tc>
      <w:tc>
        <w:tcPr>
          <w:tcW w:w="2123" w:type="dxa"/>
        </w:tcPr>
        <w:p w:rsidR="008D7B56" w:rsidRDefault="008D7B56">
          <w:pPr>
            <w:pStyle w:val="Huisstijl-Paginanummering"/>
          </w:pPr>
        </w:p>
      </w:tc>
    </w:tr>
    <w:tr w:rsidR="008D7B56">
      <w:trPr>
        <w:cantSplit/>
        <w:trHeight w:hRule="exact" w:val="216"/>
      </w:trPr>
      <w:tc>
        <w:tcPr>
          <w:tcW w:w="7755" w:type="dxa"/>
        </w:tcPr>
        <w:p w:rsidR="008D7B56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D7B56" w:rsidRDefault="00F10F9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C3C5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864E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C3C5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65FB9">
            <w:fldChar w:fldCharType="begin"/>
          </w:r>
          <w:r w:rsidR="00C65FB9">
            <w:instrText xml:space="preserve"> SECTIONPAGES   \* MERGEFORMAT </w:instrText>
          </w:r>
          <w:r w:rsidR="00C65FB9">
            <w:fldChar w:fldCharType="separate"/>
          </w:r>
          <w:r w:rsidR="000864EC">
            <w:t>1</w:t>
          </w:r>
          <w:r w:rsidR="00C65FB9">
            <w:fldChar w:fldCharType="end"/>
          </w:r>
        </w:p>
      </w:tc>
    </w:tr>
  </w:tbl>
  <w:p w:rsidR="008D7B56" w:rsidRDefault="008D7B56">
    <w:pPr>
      <w:pStyle w:val="Voettekst"/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8D7B56">
      <w:trPr>
        <w:cantSplit/>
        <w:trHeight w:hRule="exact" w:val="23"/>
      </w:trPr>
      <w:tc>
        <w:tcPr>
          <w:tcW w:w="7755" w:type="dxa"/>
        </w:tcPr>
        <w:p w:rsidR="008D7B56" w:rsidRDefault="008D7B56">
          <w:pPr>
            <w:pStyle w:val="Huisstijl-Rubricering"/>
          </w:pPr>
          <w:bookmarkStart w:id="5" w:name="bmVoettekst1"/>
        </w:p>
      </w:tc>
      <w:tc>
        <w:tcPr>
          <w:tcW w:w="2123" w:type="dxa"/>
        </w:tcPr>
        <w:p w:rsidR="008D7B56" w:rsidRDefault="008D7B56">
          <w:pPr>
            <w:pStyle w:val="Huisstijl-Paginanummering"/>
          </w:pPr>
        </w:p>
      </w:tc>
    </w:tr>
    <w:tr w:rsidR="008D7B56">
      <w:trPr>
        <w:cantSplit/>
        <w:trHeight w:hRule="exact" w:val="216"/>
      </w:trPr>
      <w:tc>
        <w:tcPr>
          <w:tcW w:w="7755" w:type="dxa"/>
        </w:tcPr>
        <w:p w:rsidR="008D7B56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D7B56" w:rsidRDefault="00F10F9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B311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</w:p>
        <w:p w:rsidR="008D7B56" w:rsidRDefault="008D7B56"/>
        <w:p w:rsidR="008D7B56" w:rsidRDefault="008D7B56">
          <w:pPr>
            <w:pStyle w:val="Huisstijl-Paginanummering"/>
          </w:pPr>
        </w:p>
      </w:tc>
    </w:tr>
    <w:bookmarkEnd w:id="5"/>
  </w:tbl>
  <w:p w:rsidR="008D7B56" w:rsidRDefault="008D7B56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9E" w:rsidRDefault="00F10F9E">
      <w:r>
        <w:separator/>
      </w:r>
    </w:p>
  </w:footnote>
  <w:footnote w:type="continuationSeparator" w:id="0">
    <w:p w:rsidR="00F10F9E" w:rsidRDefault="00F1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54" w:rsidRDefault="000C3C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56" w:rsidRDefault="00F10F9E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7F81554" wp14:editId="4356FBDA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D7B5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C3C54" w:rsidRDefault="00F10F9E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C3C54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0C3C54" w:rsidRDefault="00F10F9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C3C5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C3C54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D7B56" w:rsidRDefault="00F10F9E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D7B56" w:rsidRDefault="00F10F9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C3C54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D7B56" w:rsidRDefault="00C65FB9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C3C54">
                                  <w:t>3 februari 2015</w:t>
                                </w:r>
                                <w:r>
                                  <w:fldChar w:fldCharType="end"/>
                                </w:r>
                              </w:p>
                              <w:p w:rsidR="008D7B56" w:rsidRDefault="008D7B56">
                                <w:pPr>
                                  <w:pStyle w:val="witregel1"/>
                                </w:pPr>
                              </w:p>
                              <w:p w:rsidR="008D7B56" w:rsidRDefault="00F10F9E">
                                <w:pPr>
                                  <w:pStyle w:val="referentie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_onskenmerk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D7B56" w:rsidRDefault="00F10F9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D7B5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D7B56" w:rsidRDefault="008D7B56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D7B56" w:rsidRDefault="008D7B56"/>
                        <w:p w:rsidR="008D7B56" w:rsidRDefault="008D7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460.95pt;margin-top:149.7pt;width:117.5pt;height:60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D7B5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C3C54" w:rsidRDefault="00F10F9E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C3C54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0C3C54" w:rsidRDefault="00F10F9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C3C5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C3C54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D7B56" w:rsidRDefault="00F10F9E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D7B56" w:rsidRDefault="00F10F9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C3C54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D7B56" w:rsidRDefault="00C65FB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C3C54">
                            <w:t>3 februari 2015</w:t>
                          </w:r>
                          <w:r>
                            <w:fldChar w:fldCharType="end"/>
                          </w:r>
                        </w:p>
                        <w:p w:rsidR="008D7B56" w:rsidRDefault="008D7B56">
                          <w:pPr>
                            <w:pStyle w:val="witregel1"/>
                          </w:pPr>
                        </w:p>
                        <w:p w:rsidR="008D7B56" w:rsidRDefault="00F10F9E">
                          <w:pPr>
                            <w:pStyle w:val="referentie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_onskenmerk </w:instrText>
                          </w:r>
                          <w:r>
                            <w:fldChar w:fldCharType="end"/>
                          </w:r>
                        </w:p>
                        <w:p w:rsidR="008D7B56" w:rsidRDefault="00F10F9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D7B5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D7B56" w:rsidRDefault="008D7B56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D7B56" w:rsidRDefault="008D7B56"/>
                  <w:p w:rsidR="008D7B56" w:rsidRDefault="008D7B5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B08A6D8" wp14:editId="15F5A5B5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D7B56" w:rsidRDefault="00F10F9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D7B56" w:rsidRDefault="008D7B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28" type="#_x0000_t202" style="position:absolute;margin-left:79.4pt;margin-top:153.95pt;width:374.7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" stroked="f" strokecolor="fuchsia">
              <v:textbox inset="0,0,0,0">
                <w:txbxContent>
                  <w:p w:rsidR="008D7B56" w:rsidRDefault="00F10F9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D7B56" w:rsidRDefault="008D7B56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49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98"/>
    </w:tblGrid>
    <w:tr w:rsidR="008D7B56">
      <w:trPr>
        <w:trHeight w:hRule="exact" w:val="142"/>
      </w:trPr>
      <w:tc>
        <w:tcPr>
          <w:tcW w:w="7498" w:type="dxa"/>
        </w:tcPr>
        <w:p w:rsidR="008D7B56" w:rsidRDefault="008D7B56">
          <w:pPr>
            <w:pStyle w:val="Huisstijl-Rubricering"/>
          </w:pPr>
        </w:p>
      </w:tc>
    </w:tr>
  </w:tbl>
  <w:p w:rsidR="008D7B56" w:rsidRDefault="00F10F9E">
    <w:pPr>
      <w:pStyle w:val="Koptekst"/>
      <w:tabs>
        <w:tab w:val="clear" w:pos="4536"/>
        <w:tab w:val="clear" w:pos="9072"/>
      </w:tabs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56" w:rsidRDefault="00F10F9E">
    <w:pPr>
      <w:pStyle w:val="Koptekst"/>
      <w:spacing w:line="14" w:lineRule="exact"/>
    </w:pPr>
    <w:r>
      <w:rPr>
        <w:noProof/>
        <w:sz w:val="20"/>
      </w:rPr>
      <w:drawing>
        <wp:anchor distT="0" distB="0" distL="114300" distR="114300" simplePos="0" relativeHeight="251658752" behindDoc="1" locked="1" layoutInCell="1" allowOverlap="1" wp14:anchorId="0BE2C030" wp14:editId="14F3A41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80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7B56" w:rsidRDefault="008D7B56">
    <w:pPr>
      <w:pStyle w:val="broodtekst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A4"/>
    <w:multiLevelType w:val="hybridMultilevel"/>
    <w:tmpl w:val="E13A1C92"/>
    <w:lvl w:ilvl="0" w:tplc="8E2EE5EE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">
    <w:nsid w:val="1E555FEF"/>
    <w:multiLevelType w:val="hybridMultilevel"/>
    <w:tmpl w:val="8E5CCDB6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>
    <w:nsid w:val="3F2C4A26"/>
    <w:multiLevelType w:val="multilevel"/>
    <w:tmpl w:val="712C2E72"/>
    <w:lvl w:ilvl="0">
      <w:start w:val="1"/>
      <w:numFmt w:val="decimal"/>
      <w:pStyle w:val="kop1-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-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-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7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8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227"/>
  <w:hyphenationZone w:val="425"/>
  <w:characterSpacingControl w:val="doNotCompress"/>
  <w:hdrShapeDefaults>
    <o:shapedefaults v:ext="edit" spidmax="16385" style="mso-position-horizontal-relative:page;mso-position-vertical-relative:page" strokecolor="#f9c">
      <v:stroke 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minjus&quot; profile=&quot;minjus&quot; model=&quot;aandekoning.xml&quot; country-code=&quot;31&quot; target=&quot;Microsoft Word&quot; target-version=&quot;14.0&quot; target-build=&quot;14.0.7125&quot; engine-version=&quot;2.6.10&quot; lastuser-initials=&quot;ZJ-B&quot; lastuser-name=&quot;Zuurmond J.C.M. - BD/DWJZ/SSR&quot; existing=&quot;%5C%5Cgdiosv001%5CDigiJust_02%24%5CEZCHECK%5Cjzuurmon%5C%7B9029B9A6-7D95-4F9F-8224-89DB5ECBA43B%7D%5C11_aan_de_Koning.docx#Document&quot;&gt;&lt;aandekoning template=&quot;aandekoning.dot&quot; id=&quot;05c3d6eb32b843b18c5955012a09e2ac&quot; version=&quot;1.0&quot; lcid=&quot;1043&quot; locale=&quot;nl&quot;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Registratienummer&lt;/p&gt;&lt;p style=&quot;referentiegegevens&quot;&gt;610659&lt;/p&gt;&lt;p style=&quot;witregel1&quot;&gt; &lt;/p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p style=&quot;broodtekst&quot;/&gt;&lt;p style=&quot;broodtekst&quot;&gt;De Minister van Veiligheid en Justitie&lt;/p&gt;&lt;/body&gt;&lt;/ondertekening_content&gt;&lt;behandelddoor-item value=&quot;70&quot; formatted-value=&quot;Wynand&quot;&gt;&lt;afzender taal=&quot;1043&quot; aanhef=&quot;1&quot; groetregel=&quot;2&quot; name=&quot;Wynand&quot; country-id=&quot;NLD&quot; country-code=&quot;31&quot; naam=&quot;mr.W.J. Brants&quot; organisatie=&quot;176&quot; functie=&quot;Wetgevingjurist&quot; email=&quot;w.j.brants@minvenj.nl&quot; mobiel=&quot;+31652877453&quot; gender=&quot;M&quot; onderdeel=&quot;Sector Privaatrecht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minjuslint formatted-value=&quot;&quot;/&gt;&lt;chklogo value=&quot;0&quot;/&gt;&lt;documentsubtype formatted-value=&quot;Overige&quot;/&gt;&lt;documenttitel formatted-value=&quot;Aan de Koning - Nader rapport inzake het voorstel van wet&quot;/&gt;&lt;heropend value=&quot;false&quot;/&gt;&lt;vorm value=&quot;Digitaal&quot;/&gt;&lt;ZaakLocatie/&gt;&lt;zaakkenmerk/&gt;&lt;zaaktitel/&gt;&lt;drager formatted-value=&quot;Document&quot;/&gt;&lt;documentclass value=&quot;Overige&quot; formatted-value=&quot;Overige&quot;/&gt;&lt;adres/&gt;&lt;geadresseerde/&gt;&lt;land/&gt;&lt;postcode/&gt;&lt;woonplaats/&gt;&lt;documentdatum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652877453&quot; formatted-value=&quot;06 52 87 74 53&quot;&gt;&lt;phonenumber country-code=&quot;31&quot; number=&quot;+31652877453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ontactpersoon formatted-value=&quot;mr.W.J. Brants&quot;/&gt;&lt;email formatted-value=&quot;w.j.brants@minvenj.nl&quot;/&gt;&lt;functie formatted-value=&quot;Wetgevingjurist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Privaatrecht&quot; formatted-value=&quot;Sector Privaatrecht&quot;/&gt;&lt;digionderdeel value=&quot;Sector Privaatrecht&quot; formatted-value=&quot;Sector Privaatrecht&quot;/&gt;&lt;onderdeelvolg formatted-value=&quot;Sector Privaatrecht&quot;/&gt;&lt;directieregel formatted-value=&quot; \n&quot;/&gt;&lt;datum value=&quot;2015-02-03T00:00:00&quot; formatted-value=&quot;3 februari 2015&quot;/&gt;&lt;onderwerp value=&quot;Nader rapport inzake het voorstel van wet &quot; formatted-value=&quot;Nader rapport inzake het voorstel van wet &quot; format-disabled=&quot;true&quot;/&gt;&lt;registratienr value=&quot;610659&quot; formatted-value=&quot;610659&quot; format-disabled=&quot;true&quot;/&gt;&lt;onskenmerk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2&quot; formatted-value=&quot;2&quot; format-disabled=&quot;true&quot;/&gt;&lt;titel/&gt;&lt;rubriek value=&quot;1&quot; formatted-value=&quot; &quot;/&gt;&lt;merking value=&quot;1&quot; formatted-value=&quot; &quot;/&gt;&lt;lsttaal/&gt;&lt;docstatus value=&quot;Informeel concept&quot; formatted-value=&quot;Informeel concept&quot;/&gt;&lt;documenttype value=&quot;Uitgaand&quot; formatted-value=&quot;Uitgaand&quot;/&gt;&lt;doctype value=&quot;Aan de Koning&quot; formatted-value=&quot;Aan de Koning&quot;/&gt;&lt;_aankoning value=&quot;Aan de Koning&quot; formatted-value=&quot;Aan de Koning&quot;/&gt;&lt;_registratienr value=&quot;Registratienummer&quot; formatted-value=&quot;Registratienummer&quot;/&gt;&lt;_contactpersoon value=&quot;Contactpersoon&quot; formatted-value=&quot;Contactpersoon&quot;/&gt;&lt;_datum value=&quot;Datum&quot; formatted-value=&quot;Datum&quot;/&gt;&lt;_onderwerp value=&quot;Onderwerp&quot; formatted-value=&quot;Onderwerp&quot;/&gt;&lt;_onskenmerk formatted-value=&quot;&quot;/&gt;&lt;_onskenmerk-txt value=&quot;Ons kenmerk&quot; formatted-value=&quot;Ons kenmerk&quot;/&gt;&lt;_pagina value=&quot;Pagina&quot; formatted-value=&quot;Pagina&quot;/&gt;&lt;_van value=&quot;van&quot; formatted-value=&quot;va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postbus value=&quot;Postbus&quot; formatted-value=&quot;Postbus&quot;/&gt;&lt;/aandekoning&gt;&lt;/data&gt;_x000d__x000a_"/>
  </w:docVars>
  <w:rsids>
    <w:rsidRoot w:val="00F10F9E"/>
    <w:rsid w:val="0007732C"/>
    <w:rsid w:val="000864EC"/>
    <w:rsid w:val="000C3C54"/>
    <w:rsid w:val="001979EC"/>
    <w:rsid w:val="00734F57"/>
    <w:rsid w:val="008C060A"/>
    <w:rsid w:val="008D7B56"/>
    <w:rsid w:val="00A937A3"/>
    <w:rsid w:val="00AB311E"/>
    <w:rsid w:val="00AC731C"/>
    <w:rsid w:val="00C65FB9"/>
    <w:rsid w:val="00F10F9E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strokecolor="#f9c">
      <v:stroke 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jstopsomteken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jstopsomteken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Standaard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Standaard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Standaardalinea-lettertype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jstopsomteken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jstopsomteken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Standaard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Standaard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Standaardalinea-lettertype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uurmon\AppData\Roaming\B-ware\DocSys.Web\profiles\minjus\client\folders\aandekon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202</ap:Words>
  <ap:Characters>1114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2015-02-02T10:33:00.0000000Z</lastPrinted>
  <dcterms:created xsi:type="dcterms:W3CDTF">2015-02-09T12:41:00.0000000Z</dcterms:created>
  <dcterms:modified xsi:type="dcterms:W3CDTF">2015-02-09T12:41:00.0000000Z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_van">
    <vt:lpwstr>van</vt:lpwstr>
  </property>
  <property fmtid="{D5CDD505-2E9C-101B-9397-08002B2CF9AE}" pid="4" name="onderwerp">
    <vt:lpwstr>Nader rapport inzake het voorstel van wet </vt:lpwstr>
  </property>
  <property fmtid="{D5CDD505-2E9C-101B-9397-08002B2CF9AE}" pid="5" name="directie_naam">
    <vt:lpwstr>directie_naam</vt:lpwstr>
  </property>
  <property fmtid="{D5CDD505-2E9C-101B-9397-08002B2CF9AE}" pid="6" name="directieregel">
    <vt:lpwstr> _x000d_</vt:lpwstr>
  </property>
  <property fmtid="{D5CDD505-2E9C-101B-9397-08002B2CF9AE}" pid="7" name="_datum">
    <vt:lpwstr>Datum</vt:lpwstr>
  </property>
  <property fmtid="{D5CDD505-2E9C-101B-9397-08002B2CF9AE}" pid="8" name="datum">
    <vt:lpwstr>3 februari 2015</vt:lpwstr>
  </property>
  <property fmtid="{D5CDD505-2E9C-101B-9397-08002B2CF9AE}" pid="9" name="LogoDenyAt_logoklein">
    <vt:lpwstr>0-</vt:lpwstr>
  </property>
  <property fmtid="{D5CDD505-2E9C-101B-9397-08002B2CF9AE}" pid="10" name="LogoDenyAt_logogroot">
    <vt:lpwstr>2-</vt:lpwstr>
  </property>
  <property fmtid="{D5CDD505-2E9C-101B-9397-08002B2CF9AE}" pid="11" name="referentiegegevens">
    <vt:lpwstr/>
  </property>
  <property fmtid="{D5CDD505-2E9C-101B-9397-08002B2CF9AE}" pid="12" name="companydoc">
    <vt:lpwstr>companydoc</vt:lpwstr>
  </property>
  <property fmtid="{D5CDD505-2E9C-101B-9397-08002B2CF9AE}" pid="13" name="taal">
    <vt:lpwstr>taal</vt:lpwstr>
  </property>
  <property fmtid="{D5CDD505-2E9C-101B-9397-08002B2CF9AE}" pid="14" name="rubricering">
    <vt:lpwstr/>
  </property>
  <property fmtid="{D5CDD505-2E9C-101B-9397-08002B2CF9AE}" pid="15" name="rubriceringvolg">
    <vt:lpwstr/>
  </property>
  <property fmtid="{D5CDD505-2E9C-101B-9397-08002B2CF9AE}" pid="16" name="directoraat">
    <vt:lpwstr>Directie Wetgeving en Juridische Zaken</vt:lpwstr>
  </property>
  <property fmtid="{D5CDD505-2E9C-101B-9397-08002B2CF9AE}" pid="17" name="directoraatnaam">
    <vt:lpwstr/>
  </property>
  <property fmtid="{D5CDD505-2E9C-101B-9397-08002B2CF9AE}" pid="18" name="onderdeel">
    <vt:lpwstr>Sector Privaatrecht</vt:lpwstr>
  </property>
  <property fmtid="{D5CDD505-2E9C-101B-9397-08002B2CF9AE}" pid="19" name="directoraatnaamvolg">
    <vt:lpwstr/>
  </property>
  <property fmtid="{D5CDD505-2E9C-101B-9397-08002B2CF9AE}" pid="20" name="onderdeelvolg">
    <vt:lpwstr>Sector Privaatrecht</vt:lpwstr>
  </property>
  <property fmtid="{D5CDD505-2E9C-101B-9397-08002B2CF9AE}" pid="21" name="_onderwerp">
    <vt:lpwstr>Onderwerp</vt:lpwstr>
  </property>
  <property fmtid="{D5CDD505-2E9C-101B-9397-08002B2CF9AE}" pid="22" name="woordmerk">
    <vt:lpwstr/>
  </property>
  <property fmtid="{D5CDD505-2E9C-101B-9397-08002B2CF9AE}" pid="23" name="ondertekening">
    <vt:lpwstr/>
  </property>
  <property fmtid="{D5CDD505-2E9C-101B-9397-08002B2CF9AE}" pid="24" name="minjuslint">
    <vt:lpwstr/>
  </property>
  <property fmtid="{D5CDD505-2E9C-101B-9397-08002B2CF9AE}" pid="25" name="directoraatvolg">
    <vt:lpwstr>Directie Wetgeving en Juridische Zaken_x000d_</vt:lpwstr>
  </property>
  <property fmtid="{D5CDD505-2E9C-101B-9397-08002B2CF9AE}" pid="26" name="_onskenmerk">
    <vt:lpwstr/>
  </property>
  <property fmtid="{D5CDD505-2E9C-101B-9397-08002B2CF9AE}" pid="27" name="onskenmerk">
    <vt:lpwstr/>
  </property>
  <property fmtid="{D5CDD505-2E9C-101B-9397-08002B2CF9AE}" pid="28" name="_aankoning">
    <vt:lpwstr>Aan de Koning</vt:lpwstr>
  </property>
  <property fmtid="{D5CDD505-2E9C-101B-9397-08002B2CF9AE}" pid="29" name="ContentTypeId">
    <vt:lpwstr>0x010100388599866B01204E9BC18C9B61A2CC79</vt:lpwstr>
  </property>
</Properties>
</file>