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075" w:rsidP="00AB7075" w:rsidRDefault="00AB7075">
      <w:pPr>
        <w:tabs>
          <w:tab w:val="left" w:pos="244"/>
          <w:tab w:val="left" w:pos="4961"/>
        </w:tabs>
      </w:pPr>
      <w:bookmarkStart w:name="_GoBack" w:id="0"/>
      <w:bookmarkEnd w:id="0"/>
      <w:r>
        <w:tab/>
      </w:r>
      <w:r>
        <w:tab/>
        <w:t xml:space="preserve">‘s-Gravenhage, </w:t>
      </w:r>
      <w:r w:rsidR="00B90F10">
        <w:t>3 februari 2015</w:t>
      </w:r>
    </w:p>
    <w:p w:rsidR="00AB7075" w:rsidP="00AB7075" w:rsidRDefault="00AB7075">
      <w:pPr>
        <w:tabs>
          <w:tab w:val="left" w:pos="244"/>
          <w:tab w:val="left" w:pos="4961"/>
        </w:tabs>
      </w:pPr>
    </w:p>
    <w:p w:rsidR="00AB7075" w:rsidP="00AB7075" w:rsidRDefault="00AB7075">
      <w:pPr>
        <w:tabs>
          <w:tab w:val="left" w:pos="244"/>
          <w:tab w:val="left" w:pos="4961"/>
        </w:tabs>
      </w:pPr>
    </w:p>
    <w:p w:rsidR="00AB7075" w:rsidP="00AB7075" w:rsidRDefault="00AB7075">
      <w:pPr>
        <w:tabs>
          <w:tab w:val="left" w:pos="244"/>
          <w:tab w:val="left" w:pos="4961"/>
        </w:tabs>
      </w:pPr>
      <w:r>
        <w:tab/>
      </w:r>
      <w:r>
        <w:tab/>
        <w:t>Aan de Koning</w:t>
      </w:r>
    </w:p>
    <w:p w:rsidRPr="00256665" w:rsidR="00AB7075" w:rsidP="00AB7075" w:rsidRDefault="00AB7075">
      <w:pPr>
        <w:tabs>
          <w:tab w:val="left" w:pos="244"/>
          <w:tab w:val="left" w:pos="4961"/>
        </w:tabs>
        <w:rPr>
          <w:b/>
        </w:rPr>
      </w:pPr>
    </w:p>
    <w:p w:rsidR="00AB7075" w:rsidP="00AB7075" w:rsidRDefault="00AB7075">
      <w:pPr>
        <w:tabs>
          <w:tab w:val="left" w:pos="244"/>
          <w:tab w:val="left" w:pos="4961"/>
        </w:tabs>
      </w:pPr>
    </w:p>
    <w:p w:rsidR="00AB7075" w:rsidP="00AB7075" w:rsidRDefault="00AB7075">
      <w:pPr>
        <w:tabs>
          <w:tab w:val="left" w:pos="244"/>
          <w:tab w:val="left" w:pos="4961"/>
        </w:tabs>
      </w:pPr>
    </w:p>
    <w:p w:rsidR="00AB7075" w:rsidP="00AB7075" w:rsidRDefault="00AB7075">
      <w:pPr>
        <w:tabs>
          <w:tab w:val="left" w:pos="244"/>
          <w:tab w:val="left" w:pos="4961"/>
        </w:tabs>
      </w:pPr>
    </w:p>
    <w:p w:rsidR="00AB7075" w:rsidP="00AB7075" w:rsidRDefault="00FA194D">
      <w:pPr>
        <w:tabs>
          <w:tab w:val="left" w:pos="244"/>
          <w:tab w:val="left" w:pos="4961"/>
        </w:tabs>
      </w:pPr>
      <w:r>
        <w:t>WJZ</w:t>
      </w:r>
      <w:r w:rsidR="00AB7075">
        <w:t xml:space="preserve"> / </w:t>
      </w:r>
      <w:r>
        <w:t>15013102</w:t>
      </w:r>
    </w:p>
    <w:p w:rsidR="00AB7075" w:rsidP="00AB7075" w:rsidRDefault="00AB7075">
      <w:pPr>
        <w:tabs>
          <w:tab w:val="left" w:pos="244"/>
          <w:tab w:val="left" w:pos="4961"/>
        </w:tabs>
      </w:pPr>
    </w:p>
    <w:p w:rsidR="00AB7075" w:rsidP="00AB7075" w:rsidRDefault="00AB7075">
      <w:pPr>
        <w:tabs>
          <w:tab w:val="left" w:pos="244"/>
          <w:tab w:val="left" w:pos="4961"/>
        </w:tabs>
      </w:pPr>
    </w:p>
    <w:p w:rsidRPr="00984BE6" w:rsidR="00AB7075" w:rsidP="00FA194D" w:rsidRDefault="00FA194D">
      <w:bookmarkStart w:name="EZOnderwerp" w:id="1"/>
      <w:r>
        <w:t>Nader rapport inzake het voorstel van wet</w:t>
      </w:r>
      <w:bookmarkEnd w:id="1"/>
      <w:r>
        <w:t> tot wijziging van de Metrologiewet (implementatie richtlijnen)</w:t>
      </w:r>
    </w:p>
    <w:p w:rsidR="00AB7075" w:rsidP="00AB7075" w:rsidRDefault="00AB7075">
      <w:pPr>
        <w:tabs>
          <w:tab w:val="left" w:pos="244"/>
          <w:tab w:val="left" w:pos="4961"/>
        </w:tabs>
      </w:pPr>
      <w:r>
        <w:t>=========================================================</w:t>
      </w:r>
      <w:r w:rsidR="00660D3F">
        <w:t>==</w:t>
      </w:r>
    </w:p>
    <w:p w:rsidR="00AB7075" w:rsidP="00810C93" w:rsidRDefault="00AB7075"/>
    <w:p w:rsidR="00660D3F" w:rsidP="00FA194D" w:rsidRDefault="00FA194D">
      <w:pPr>
        <w:tabs>
          <w:tab w:val="left" w:pos="360"/>
          <w:tab w:val="left" w:pos="2160"/>
          <w:tab w:val="left" w:pos="4320"/>
          <w:tab w:val="left" w:pos="6480"/>
        </w:tabs>
      </w:pPr>
      <w:r>
        <w:t xml:space="preserve">Blijkens de mededeling van de Directeur van Uw kabinet van 23 december 2014, nr. 2014002506, machtigde Uwe Majesteit de Afdeling advisering van de Raad van State haar advies inzake het bovenvermelde voorstel van wet rechtstreeks aan mij te doen toekomen. Dit advies, gedateerd </w:t>
      </w:r>
    </w:p>
    <w:p w:rsidR="00FA194D" w:rsidP="00FA194D" w:rsidRDefault="00FA194D">
      <w:pPr>
        <w:tabs>
          <w:tab w:val="left" w:pos="360"/>
          <w:tab w:val="left" w:pos="2160"/>
          <w:tab w:val="left" w:pos="4320"/>
          <w:tab w:val="left" w:pos="6480"/>
        </w:tabs>
      </w:pPr>
      <w:r>
        <w:t>21 januari 2015, nr. W15.14.0485/IV, bied ik U hierbij aan.</w:t>
      </w:r>
    </w:p>
    <w:p w:rsidR="00FA194D" w:rsidP="00FA194D" w:rsidRDefault="00FA194D">
      <w:pPr>
        <w:tabs>
          <w:tab w:val="left" w:pos="360"/>
          <w:tab w:val="left" w:pos="2160"/>
          <w:tab w:val="left" w:pos="4320"/>
          <w:tab w:val="left" w:pos="6480"/>
        </w:tabs>
      </w:pPr>
    </w:p>
    <w:p w:rsidR="00FA194D" w:rsidP="00FA194D" w:rsidRDefault="00FA194D">
      <w:r>
        <w:t xml:space="preserve">Het voorstel geeft de Afdeling advisering van de Raad van State geen aanleiding tot het maken van inhoudelijke opmerkingen. </w:t>
      </w:r>
      <w:r w:rsidR="00B255A0">
        <w:t xml:space="preserve">De redactionele opmerkingen </w:t>
      </w:r>
      <w:r w:rsidR="006C159A">
        <w:t xml:space="preserve">van de Raad </w:t>
      </w:r>
      <w:r w:rsidR="00B255A0">
        <w:t xml:space="preserve">zijn overgenomen. </w:t>
      </w:r>
    </w:p>
    <w:p w:rsidR="00FA194D" w:rsidP="00FA194D" w:rsidRDefault="00FA194D">
      <w:pPr>
        <w:tabs>
          <w:tab w:val="left" w:pos="360"/>
          <w:tab w:val="left" w:pos="2160"/>
          <w:tab w:val="left" w:pos="4320"/>
          <w:tab w:val="left" w:pos="6480"/>
        </w:tabs>
      </w:pPr>
    </w:p>
    <w:p w:rsidR="00FA194D" w:rsidP="00FA194D" w:rsidRDefault="00FA194D">
      <w:r>
        <w:t>Ik moge U verzoeken</w:t>
      </w:r>
      <w:r>
        <w:rPr>
          <w:lang w:val="en-US"/>
        </w:rPr>
        <w:t> </w:t>
      </w:r>
      <w:r>
        <w:t xml:space="preserve">het hierbij gevoegde </w:t>
      </w:r>
      <w:r w:rsidR="006C159A">
        <w:t xml:space="preserve">gewijzigde </w:t>
      </w:r>
      <w:r>
        <w:t>voorstel van wet en de</w:t>
      </w:r>
      <w:r w:rsidR="006C159A">
        <w:t xml:space="preserve"> gewijzigde</w:t>
      </w:r>
      <w:r>
        <w:t xml:space="preserve"> memorie van toelichting aan de Tweede Kamer der Staten-Generaal te zenden.</w:t>
      </w:r>
    </w:p>
    <w:p w:rsidR="00FA194D" w:rsidP="00FA194D" w:rsidRDefault="00FA194D">
      <w:pPr>
        <w:tabs>
          <w:tab w:val="left" w:pos="360"/>
          <w:tab w:val="left" w:pos="2160"/>
          <w:tab w:val="left" w:pos="4320"/>
          <w:tab w:val="left" w:pos="6480"/>
        </w:tabs>
      </w:pPr>
    </w:p>
    <w:p w:rsidR="00106E0E" w:rsidP="00FA194D" w:rsidRDefault="00FA194D">
      <w:pPr>
        <w:tabs>
          <w:tab w:val="left" w:pos="360"/>
          <w:tab w:val="left" w:pos="2160"/>
          <w:tab w:val="left" w:pos="4320"/>
          <w:tab w:val="left" w:pos="6480"/>
        </w:tabs>
      </w:pPr>
      <w:r>
        <w:t>De Minister van Economische Zaken,</w:t>
      </w:r>
    </w:p>
    <w:sectPr w:rsidR="00106E0E" w:rsidSect="00F5107D">
      <w:headerReference w:type="default" r:id="rId8"/>
      <w:footerReference w:type="default" r:id="rId9"/>
      <w:headerReference w:type="first" r:id="rId10"/>
      <w:footerReference w:type="first" r:id="rId11"/>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94D" w:rsidRDefault="00FA194D">
      <w:r>
        <w:separator/>
      </w:r>
    </w:p>
    <w:p w:rsidR="00FA194D" w:rsidRDefault="00FA194D"/>
  </w:endnote>
  <w:endnote w:type="continuationSeparator" w:id="0">
    <w:p w:rsidR="00FA194D" w:rsidRDefault="00FA194D">
      <w:r>
        <w:continuationSeparator/>
      </w:r>
    </w:p>
    <w:p w:rsidR="00FA194D" w:rsidRDefault="00FA19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 w:name="KIX Barcode">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88D" w:rsidRPr="00106E0E" w:rsidRDefault="0028188D" w:rsidP="00DC4AB6">
    <w:pPr>
      <w:pStyle w:val="Voettekst"/>
      <w:ind w:right="360"/>
      <w:rPr>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88D" w:rsidRPr="00106E0E" w:rsidRDefault="0028188D" w:rsidP="00106E0E">
    <w:pPr>
      <w:pStyle w:val="Voettekst"/>
      <w:rPr>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94D" w:rsidRDefault="00FA194D">
      <w:r>
        <w:separator/>
      </w:r>
    </w:p>
    <w:p w:rsidR="00FA194D" w:rsidRDefault="00FA194D"/>
  </w:footnote>
  <w:footnote w:type="continuationSeparator" w:id="0">
    <w:p w:rsidR="00FA194D" w:rsidRDefault="00FA194D">
      <w:r>
        <w:continuationSeparator/>
      </w:r>
    </w:p>
    <w:p w:rsidR="00FA194D" w:rsidRDefault="00FA194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88D" w:rsidRPr="00217880" w:rsidRDefault="0028188D" w:rsidP="00106E0E">
    <w:pPr>
      <w:spacing w:line="0" w:lineRule="atLea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88D" w:rsidRPr="00106E0E" w:rsidRDefault="0028188D" w:rsidP="00106E0E">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9B860E8"/>
    <w:lvl w:ilvl="0">
      <w:start w:val="1"/>
      <w:numFmt w:val="decimal"/>
      <w:lvlText w:val="%1."/>
      <w:lvlJc w:val="left"/>
      <w:pPr>
        <w:tabs>
          <w:tab w:val="num" w:pos="1492"/>
        </w:tabs>
        <w:ind w:left="1492" w:hanging="360"/>
      </w:pPr>
    </w:lvl>
  </w:abstractNum>
  <w:abstractNum w:abstractNumId="1">
    <w:nsid w:val="FFFFFF7D"/>
    <w:multiLevelType w:val="singleLevel"/>
    <w:tmpl w:val="C346CD82"/>
    <w:lvl w:ilvl="0">
      <w:start w:val="1"/>
      <w:numFmt w:val="decimal"/>
      <w:lvlText w:val="%1."/>
      <w:lvlJc w:val="left"/>
      <w:pPr>
        <w:tabs>
          <w:tab w:val="num" w:pos="1209"/>
        </w:tabs>
        <w:ind w:left="1209" w:hanging="360"/>
      </w:pPr>
    </w:lvl>
  </w:abstractNum>
  <w:abstractNum w:abstractNumId="2">
    <w:nsid w:val="FFFFFF7E"/>
    <w:multiLevelType w:val="singleLevel"/>
    <w:tmpl w:val="908A9F5A"/>
    <w:lvl w:ilvl="0">
      <w:start w:val="1"/>
      <w:numFmt w:val="decimal"/>
      <w:lvlText w:val="%1."/>
      <w:lvlJc w:val="left"/>
      <w:pPr>
        <w:tabs>
          <w:tab w:val="num" w:pos="926"/>
        </w:tabs>
        <w:ind w:left="926" w:hanging="360"/>
      </w:pPr>
    </w:lvl>
  </w:abstractNum>
  <w:abstractNum w:abstractNumId="3">
    <w:nsid w:val="FFFFFF7F"/>
    <w:multiLevelType w:val="singleLevel"/>
    <w:tmpl w:val="052E2706"/>
    <w:lvl w:ilvl="0">
      <w:start w:val="1"/>
      <w:numFmt w:val="decimal"/>
      <w:lvlText w:val="%1."/>
      <w:lvlJc w:val="left"/>
      <w:pPr>
        <w:tabs>
          <w:tab w:val="num" w:pos="643"/>
        </w:tabs>
        <w:ind w:left="643" w:hanging="360"/>
      </w:pPr>
    </w:lvl>
  </w:abstractNum>
  <w:abstractNum w:abstractNumId="4">
    <w:nsid w:val="FFFFFF80"/>
    <w:multiLevelType w:val="singleLevel"/>
    <w:tmpl w:val="D79C026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FC4095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360B6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nsid w:val="FFFFFF88"/>
    <w:multiLevelType w:val="singleLevel"/>
    <w:tmpl w:val="B798BA92"/>
    <w:lvl w:ilvl="0">
      <w:start w:val="1"/>
      <w:numFmt w:val="decimal"/>
      <w:lvlText w:val="%1."/>
      <w:lvlJc w:val="left"/>
      <w:pPr>
        <w:tabs>
          <w:tab w:val="num" w:pos="360"/>
        </w:tabs>
        <w:ind w:left="360" w:hanging="360"/>
      </w:pPr>
    </w:lvl>
  </w:abstractNum>
  <w:abstractNum w:abstractNumId="9">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0A4120A4"/>
    <w:multiLevelType w:val="hybridMultilevel"/>
    <w:tmpl w:val="1D8E1FCE"/>
    <w:lvl w:ilvl="0" w:tplc="1EDC355A">
      <w:start w:val="1"/>
      <w:numFmt w:val="bullet"/>
      <w:pStyle w:val="Lijstopsomteken"/>
      <w:lvlText w:val="•"/>
      <w:lvlJc w:val="left"/>
      <w:pPr>
        <w:tabs>
          <w:tab w:val="num" w:pos="227"/>
        </w:tabs>
        <w:ind w:left="227" w:hanging="227"/>
      </w:pPr>
      <w:rPr>
        <w:rFonts w:ascii="Verdana" w:hAnsi="Verdana" w:hint="default"/>
        <w:sz w:val="18"/>
        <w:szCs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1E555FEF"/>
    <w:multiLevelType w:val="hybridMultilevel"/>
    <w:tmpl w:val="50F0923E"/>
    <w:lvl w:ilvl="0" w:tplc="A2CC0C32">
      <w:start w:val="1"/>
      <w:numFmt w:val="bullet"/>
      <w:pStyle w:val="Lijstopsomteken2"/>
      <w:lvlText w:val="–"/>
      <w:lvlJc w:val="left"/>
      <w:pPr>
        <w:tabs>
          <w:tab w:val="num" w:pos="227"/>
        </w:tabs>
        <w:ind w:left="227" w:firstLine="0"/>
      </w:pPr>
      <w:rPr>
        <w:rFonts w:ascii="Verdana" w:hAnsi="Verdan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11"/>
  </w:num>
  <w:num w:numId="13">
    <w:abstractNumId w:val="13"/>
  </w:num>
  <w:num w:numId="14">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7"/>
  <w:hyphenationZone w:val="425"/>
  <w:characterSpacingControl w:val="doNotCompress"/>
  <w:hdrShapeDefaults>
    <o:shapedefaults v:ext="edit" spidmax="6145"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HC_HBID" w:val="15013102"/>
    <w:docVar w:name="HC_HBLIB" w:val="DOMUS"/>
  </w:docVars>
  <w:rsids>
    <w:rsidRoot w:val="00FA194D"/>
    <w:rsid w:val="0000258C"/>
    <w:rsid w:val="00013862"/>
    <w:rsid w:val="00016012"/>
    <w:rsid w:val="00020189"/>
    <w:rsid w:val="00020EE4"/>
    <w:rsid w:val="00023E9A"/>
    <w:rsid w:val="00024D02"/>
    <w:rsid w:val="00033CDD"/>
    <w:rsid w:val="00034A84"/>
    <w:rsid w:val="00035E67"/>
    <w:rsid w:val="000366F3"/>
    <w:rsid w:val="00040768"/>
    <w:rsid w:val="00051D6E"/>
    <w:rsid w:val="00057180"/>
    <w:rsid w:val="0006024D"/>
    <w:rsid w:val="000712F5"/>
    <w:rsid w:val="00071F28"/>
    <w:rsid w:val="00074079"/>
    <w:rsid w:val="00092799"/>
    <w:rsid w:val="00092C5F"/>
    <w:rsid w:val="00096680"/>
    <w:rsid w:val="000A0F36"/>
    <w:rsid w:val="000A174A"/>
    <w:rsid w:val="000A3E0A"/>
    <w:rsid w:val="000A65AC"/>
    <w:rsid w:val="000B7281"/>
    <w:rsid w:val="000B7FAB"/>
    <w:rsid w:val="000C1BA1"/>
    <w:rsid w:val="000C3EA9"/>
    <w:rsid w:val="000D0225"/>
    <w:rsid w:val="000E7895"/>
    <w:rsid w:val="000F161D"/>
    <w:rsid w:val="00106E0E"/>
    <w:rsid w:val="00115820"/>
    <w:rsid w:val="00123704"/>
    <w:rsid w:val="001270C7"/>
    <w:rsid w:val="00131049"/>
    <w:rsid w:val="00132540"/>
    <w:rsid w:val="001439A5"/>
    <w:rsid w:val="0014786A"/>
    <w:rsid w:val="001516A4"/>
    <w:rsid w:val="00151E5F"/>
    <w:rsid w:val="001569AB"/>
    <w:rsid w:val="0016725C"/>
    <w:rsid w:val="0017207B"/>
    <w:rsid w:val="001726F3"/>
    <w:rsid w:val="00173C51"/>
    <w:rsid w:val="00174CC2"/>
    <w:rsid w:val="00176CC6"/>
    <w:rsid w:val="001777B2"/>
    <w:rsid w:val="00181BE4"/>
    <w:rsid w:val="00185576"/>
    <w:rsid w:val="00185951"/>
    <w:rsid w:val="00196B8B"/>
    <w:rsid w:val="001A2BEA"/>
    <w:rsid w:val="001A6D93"/>
    <w:rsid w:val="001C32EC"/>
    <w:rsid w:val="001C38BD"/>
    <w:rsid w:val="001C4D5A"/>
    <w:rsid w:val="001E34C6"/>
    <w:rsid w:val="001E5581"/>
    <w:rsid w:val="001F051F"/>
    <w:rsid w:val="001F3C70"/>
    <w:rsid w:val="00200D88"/>
    <w:rsid w:val="00201F68"/>
    <w:rsid w:val="00212F2A"/>
    <w:rsid w:val="00214F2B"/>
    <w:rsid w:val="00216567"/>
    <w:rsid w:val="00222D66"/>
    <w:rsid w:val="00224A8A"/>
    <w:rsid w:val="00224D63"/>
    <w:rsid w:val="002309A8"/>
    <w:rsid w:val="00236CFE"/>
    <w:rsid w:val="002428E3"/>
    <w:rsid w:val="00260BAF"/>
    <w:rsid w:val="002650F7"/>
    <w:rsid w:val="00266E91"/>
    <w:rsid w:val="00271C1E"/>
    <w:rsid w:val="00273F3B"/>
    <w:rsid w:val="00274DB7"/>
    <w:rsid w:val="00275984"/>
    <w:rsid w:val="00280F74"/>
    <w:rsid w:val="0028188D"/>
    <w:rsid w:val="00286998"/>
    <w:rsid w:val="00291AB7"/>
    <w:rsid w:val="0029422B"/>
    <w:rsid w:val="002B153C"/>
    <w:rsid w:val="002B52FC"/>
    <w:rsid w:val="002C2830"/>
    <w:rsid w:val="002D001A"/>
    <w:rsid w:val="002D1505"/>
    <w:rsid w:val="002D28E2"/>
    <w:rsid w:val="002D317B"/>
    <w:rsid w:val="002D3587"/>
    <w:rsid w:val="002D502D"/>
    <w:rsid w:val="002E0F69"/>
    <w:rsid w:val="002F1081"/>
    <w:rsid w:val="002F5147"/>
    <w:rsid w:val="002F7ABD"/>
    <w:rsid w:val="00312597"/>
    <w:rsid w:val="00327C34"/>
    <w:rsid w:val="00332013"/>
    <w:rsid w:val="00334154"/>
    <w:rsid w:val="003372C4"/>
    <w:rsid w:val="00341FA0"/>
    <w:rsid w:val="00343769"/>
    <w:rsid w:val="00344F3D"/>
    <w:rsid w:val="00345299"/>
    <w:rsid w:val="00351A8D"/>
    <w:rsid w:val="003526BB"/>
    <w:rsid w:val="00352BCF"/>
    <w:rsid w:val="00353932"/>
    <w:rsid w:val="0035464B"/>
    <w:rsid w:val="0036252A"/>
    <w:rsid w:val="00364D9D"/>
    <w:rsid w:val="00371048"/>
    <w:rsid w:val="0037396C"/>
    <w:rsid w:val="0037421D"/>
    <w:rsid w:val="00376093"/>
    <w:rsid w:val="00383DA1"/>
    <w:rsid w:val="00385F30"/>
    <w:rsid w:val="00393696"/>
    <w:rsid w:val="00393963"/>
    <w:rsid w:val="00395575"/>
    <w:rsid w:val="00395672"/>
    <w:rsid w:val="003A02CA"/>
    <w:rsid w:val="003A06C8"/>
    <w:rsid w:val="003A0D7C"/>
    <w:rsid w:val="003A3B27"/>
    <w:rsid w:val="003A4DD0"/>
    <w:rsid w:val="003B0155"/>
    <w:rsid w:val="003B7EE7"/>
    <w:rsid w:val="003C2CCB"/>
    <w:rsid w:val="003D2D83"/>
    <w:rsid w:val="003D39EC"/>
    <w:rsid w:val="003E3DD5"/>
    <w:rsid w:val="003F07C6"/>
    <w:rsid w:val="003F1F6B"/>
    <w:rsid w:val="003F3757"/>
    <w:rsid w:val="003F44B7"/>
    <w:rsid w:val="004008E9"/>
    <w:rsid w:val="00413D48"/>
    <w:rsid w:val="004249A8"/>
    <w:rsid w:val="00427C26"/>
    <w:rsid w:val="00441AC2"/>
    <w:rsid w:val="0044249B"/>
    <w:rsid w:val="0045023C"/>
    <w:rsid w:val="00451479"/>
    <w:rsid w:val="00451A5B"/>
    <w:rsid w:val="00452BCD"/>
    <w:rsid w:val="00452CEA"/>
    <w:rsid w:val="00453893"/>
    <w:rsid w:val="00465B52"/>
    <w:rsid w:val="0046708E"/>
    <w:rsid w:val="00472A65"/>
    <w:rsid w:val="00474463"/>
    <w:rsid w:val="00474B75"/>
    <w:rsid w:val="00477252"/>
    <w:rsid w:val="00483F0B"/>
    <w:rsid w:val="00496319"/>
    <w:rsid w:val="00497279"/>
    <w:rsid w:val="004B421D"/>
    <w:rsid w:val="004B5465"/>
    <w:rsid w:val="004B70F0"/>
    <w:rsid w:val="004D505E"/>
    <w:rsid w:val="004D5E78"/>
    <w:rsid w:val="004D72CA"/>
    <w:rsid w:val="004E2242"/>
    <w:rsid w:val="004F3EB1"/>
    <w:rsid w:val="004F42FF"/>
    <w:rsid w:val="004F44C2"/>
    <w:rsid w:val="00504FFF"/>
    <w:rsid w:val="00505262"/>
    <w:rsid w:val="00516022"/>
    <w:rsid w:val="005176A9"/>
    <w:rsid w:val="00521CEE"/>
    <w:rsid w:val="005312F6"/>
    <w:rsid w:val="005403C8"/>
    <w:rsid w:val="005429DC"/>
    <w:rsid w:val="00551F17"/>
    <w:rsid w:val="00554CAE"/>
    <w:rsid w:val="005565F9"/>
    <w:rsid w:val="00572382"/>
    <w:rsid w:val="00573041"/>
    <w:rsid w:val="00575B80"/>
    <w:rsid w:val="005819CE"/>
    <w:rsid w:val="0058298D"/>
    <w:rsid w:val="005917F4"/>
    <w:rsid w:val="00593C2B"/>
    <w:rsid w:val="00595231"/>
    <w:rsid w:val="00596166"/>
    <w:rsid w:val="00597F64"/>
    <w:rsid w:val="005A207F"/>
    <w:rsid w:val="005A2F35"/>
    <w:rsid w:val="005B463E"/>
    <w:rsid w:val="005C34E1"/>
    <w:rsid w:val="005C3FE0"/>
    <w:rsid w:val="005C740C"/>
    <w:rsid w:val="005D084C"/>
    <w:rsid w:val="005D6213"/>
    <w:rsid w:val="005D625B"/>
    <w:rsid w:val="005E2A46"/>
    <w:rsid w:val="005F39B2"/>
    <w:rsid w:val="005F62D3"/>
    <w:rsid w:val="005F6D11"/>
    <w:rsid w:val="00600CF0"/>
    <w:rsid w:val="006048F4"/>
    <w:rsid w:val="0060660A"/>
    <w:rsid w:val="00613B1D"/>
    <w:rsid w:val="00617A44"/>
    <w:rsid w:val="006202B6"/>
    <w:rsid w:val="00625CD0"/>
    <w:rsid w:val="0062627D"/>
    <w:rsid w:val="00627432"/>
    <w:rsid w:val="00641B01"/>
    <w:rsid w:val="006448E4"/>
    <w:rsid w:val="00645414"/>
    <w:rsid w:val="00647A0E"/>
    <w:rsid w:val="00653606"/>
    <w:rsid w:val="00660788"/>
    <w:rsid w:val="00660D3F"/>
    <w:rsid w:val="00661591"/>
    <w:rsid w:val="0066632F"/>
    <w:rsid w:val="00671B31"/>
    <w:rsid w:val="00674A89"/>
    <w:rsid w:val="00674F3D"/>
    <w:rsid w:val="00675CBF"/>
    <w:rsid w:val="00681AE6"/>
    <w:rsid w:val="00683725"/>
    <w:rsid w:val="00685545"/>
    <w:rsid w:val="006864B3"/>
    <w:rsid w:val="00692D64"/>
    <w:rsid w:val="006A10F8"/>
    <w:rsid w:val="006A2100"/>
    <w:rsid w:val="006B0BF3"/>
    <w:rsid w:val="006B775E"/>
    <w:rsid w:val="006B7BC7"/>
    <w:rsid w:val="006C159A"/>
    <w:rsid w:val="006C2535"/>
    <w:rsid w:val="006C441E"/>
    <w:rsid w:val="006C4B90"/>
    <w:rsid w:val="006D1016"/>
    <w:rsid w:val="006D17F2"/>
    <w:rsid w:val="006D604B"/>
    <w:rsid w:val="006E3546"/>
    <w:rsid w:val="006E3FA9"/>
    <w:rsid w:val="006E7D82"/>
    <w:rsid w:val="006F038F"/>
    <w:rsid w:val="006F0F93"/>
    <w:rsid w:val="006F31F2"/>
    <w:rsid w:val="00714DC5"/>
    <w:rsid w:val="00715237"/>
    <w:rsid w:val="0071562C"/>
    <w:rsid w:val="007254A5"/>
    <w:rsid w:val="00725748"/>
    <w:rsid w:val="00735D88"/>
    <w:rsid w:val="0073720D"/>
    <w:rsid w:val="00737507"/>
    <w:rsid w:val="00740712"/>
    <w:rsid w:val="00742AB9"/>
    <w:rsid w:val="00751A6A"/>
    <w:rsid w:val="00754FBF"/>
    <w:rsid w:val="00767234"/>
    <w:rsid w:val="007709EF"/>
    <w:rsid w:val="007774D1"/>
    <w:rsid w:val="007819CA"/>
    <w:rsid w:val="00783559"/>
    <w:rsid w:val="00795AE2"/>
    <w:rsid w:val="00796B12"/>
    <w:rsid w:val="00797AA5"/>
    <w:rsid w:val="007A01D8"/>
    <w:rsid w:val="007A26BD"/>
    <w:rsid w:val="007A4105"/>
    <w:rsid w:val="007B4503"/>
    <w:rsid w:val="007B508D"/>
    <w:rsid w:val="007C0384"/>
    <w:rsid w:val="007C406E"/>
    <w:rsid w:val="007C5183"/>
    <w:rsid w:val="007C6EA3"/>
    <w:rsid w:val="007C7573"/>
    <w:rsid w:val="007D1E2E"/>
    <w:rsid w:val="007E2B20"/>
    <w:rsid w:val="007F2DE4"/>
    <w:rsid w:val="007F3B9A"/>
    <w:rsid w:val="007F5331"/>
    <w:rsid w:val="00800CCA"/>
    <w:rsid w:val="00806120"/>
    <w:rsid w:val="00806C34"/>
    <w:rsid w:val="00810BCD"/>
    <w:rsid w:val="00810C93"/>
    <w:rsid w:val="00812028"/>
    <w:rsid w:val="00812DD8"/>
    <w:rsid w:val="00813082"/>
    <w:rsid w:val="00814D03"/>
    <w:rsid w:val="00821FC1"/>
    <w:rsid w:val="0083178B"/>
    <w:rsid w:val="00833695"/>
    <w:rsid w:val="008336B7"/>
    <w:rsid w:val="00833A8E"/>
    <w:rsid w:val="00842CD8"/>
    <w:rsid w:val="008431FA"/>
    <w:rsid w:val="00852ECA"/>
    <w:rsid w:val="008547BA"/>
    <w:rsid w:val="008553C7"/>
    <w:rsid w:val="00857FEB"/>
    <w:rsid w:val="008601AF"/>
    <w:rsid w:val="00872271"/>
    <w:rsid w:val="00882479"/>
    <w:rsid w:val="00883137"/>
    <w:rsid w:val="00893030"/>
    <w:rsid w:val="008A1F5D"/>
    <w:rsid w:val="008A28F5"/>
    <w:rsid w:val="008B1198"/>
    <w:rsid w:val="008B3471"/>
    <w:rsid w:val="008B3929"/>
    <w:rsid w:val="008B4125"/>
    <w:rsid w:val="008B4CB3"/>
    <w:rsid w:val="008B7B24"/>
    <w:rsid w:val="008C356D"/>
    <w:rsid w:val="008C7A94"/>
    <w:rsid w:val="008D34A8"/>
    <w:rsid w:val="008D563F"/>
    <w:rsid w:val="008E0B3F"/>
    <w:rsid w:val="008E49AD"/>
    <w:rsid w:val="008E698E"/>
    <w:rsid w:val="008F2584"/>
    <w:rsid w:val="008F3246"/>
    <w:rsid w:val="008F3C1B"/>
    <w:rsid w:val="008F508C"/>
    <w:rsid w:val="0090271B"/>
    <w:rsid w:val="009048C2"/>
    <w:rsid w:val="00906D76"/>
    <w:rsid w:val="00910642"/>
    <w:rsid w:val="00910DDF"/>
    <w:rsid w:val="00930B13"/>
    <w:rsid w:val="009311C8"/>
    <w:rsid w:val="00933376"/>
    <w:rsid w:val="00933836"/>
    <w:rsid w:val="00933A2F"/>
    <w:rsid w:val="00942F97"/>
    <w:rsid w:val="00950E45"/>
    <w:rsid w:val="00953713"/>
    <w:rsid w:val="00966676"/>
    <w:rsid w:val="009716D8"/>
    <w:rsid w:val="009718F9"/>
    <w:rsid w:val="00972FB9"/>
    <w:rsid w:val="009735EE"/>
    <w:rsid w:val="00975112"/>
    <w:rsid w:val="00981768"/>
    <w:rsid w:val="00983E8F"/>
    <w:rsid w:val="00987887"/>
    <w:rsid w:val="00994FDA"/>
    <w:rsid w:val="009A19AD"/>
    <w:rsid w:val="009A31BF"/>
    <w:rsid w:val="009A3B71"/>
    <w:rsid w:val="009A61BC"/>
    <w:rsid w:val="009B0138"/>
    <w:rsid w:val="009B0FE9"/>
    <w:rsid w:val="009B173A"/>
    <w:rsid w:val="009C3F20"/>
    <w:rsid w:val="009C7CA1"/>
    <w:rsid w:val="009D043D"/>
    <w:rsid w:val="009F3259"/>
    <w:rsid w:val="00A056DE"/>
    <w:rsid w:val="00A128AD"/>
    <w:rsid w:val="00A21E76"/>
    <w:rsid w:val="00A23BC8"/>
    <w:rsid w:val="00A25359"/>
    <w:rsid w:val="00A30E68"/>
    <w:rsid w:val="00A31933"/>
    <w:rsid w:val="00A31DBA"/>
    <w:rsid w:val="00A34AA0"/>
    <w:rsid w:val="00A41FE2"/>
    <w:rsid w:val="00A46FEF"/>
    <w:rsid w:val="00A47948"/>
    <w:rsid w:val="00A50CF6"/>
    <w:rsid w:val="00A56946"/>
    <w:rsid w:val="00A569BD"/>
    <w:rsid w:val="00A6170E"/>
    <w:rsid w:val="00A63B8C"/>
    <w:rsid w:val="00A67B54"/>
    <w:rsid w:val="00A715F8"/>
    <w:rsid w:val="00A77F6F"/>
    <w:rsid w:val="00A831FD"/>
    <w:rsid w:val="00A83352"/>
    <w:rsid w:val="00A850A2"/>
    <w:rsid w:val="00A91FA3"/>
    <w:rsid w:val="00A927D3"/>
    <w:rsid w:val="00AA7FC9"/>
    <w:rsid w:val="00AB237D"/>
    <w:rsid w:val="00AB5933"/>
    <w:rsid w:val="00AB7075"/>
    <w:rsid w:val="00AD51EB"/>
    <w:rsid w:val="00AE013D"/>
    <w:rsid w:val="00AE11B7"/>
    <w:rsid w:val="00AE7F68"/>
    <w:rsid w:val="00AF2321"/>
    <w:rsid w:val="00AF52F6"/>
    <w:rsid w:val="00AF7237"/>
    <w:rsid w:val="00B0043A"/>
    <w:rsid w:val="00B00D75"/>
    <w:rsid w:val="00B070CB"/>
    <w:rsid w:val="00B12456"/>
    <w:rsid w:val="00B255A0"/>
    <w:rsid w:val="00B259C8"/>
    <w:rsid w:val="00B26CCF"/>
    <w:rsid w:val="00B30FC2"/>
    <w:rsid w:val="00B331A2"/>
    <w:rsid w:val="00B34D0C"/>
    <w:rsid w:val="00B34F7D"/>
    <w:rsid w:val="00B425F0"/>
    <w:rsid w:val="00B42DFA"/>
    <w:rsid w:val="00B531DD"/>
    <w:rsid w:val="00B55014"/>
    <w:rsid w:val="00B560FE"/>
    <w:rsid w:val="00B564F8"/>
    <w:rsid w:val="00B62232"/>
    <w:rsid w:val="00B70BF3"/>
    <w:rsid w:val="00B71DC2"/>
    <w:rsid w:val="00B90F10"/>
    <w:rsid w:val="00B91CFC"/>
    <w:rsid w:val="00B93893"/>
    <w:rsid w:val="00BA7E0A"/>
    <w:rsid w:val="00BC3B53"/>
    <w:rsid w:val="00BC3B96"/>
    <w:rsid w:val="00BC4AE3"/>
    <w:rsid w:val="00BC5B28"/>
    <w:rsid w:val="00BE3F88"/>
    <w:rsid w:val="00BE4756"/>
    <w:rsid w:val="00BE5ED9"/>
    <w:rsid w:val="00BE7B41"/>
    <w:rsid w:val="00C02480"/>
    <w:rsid w:val="00C12D8C"/>
    <w:rsid w:val="00C1582A"/>
    <w:rsid w:val="00C15A91"/>
    <w:rsid w:val="00C206F1"/>
    <w:rsid w:val="00C217E1"/>
    <w:rsid w:val="00C219B1"/>
    <w:rsid w:val="00C4015B"/>
    <w:rsid w:val="00C40C60"/>
    <w:rsid w:val="00C5258E"/>
    <w:rsid w:val="00C5274C"/>
    <w:rsid w:val="00C619A7"/>
    <w:rsid w:val="00C73D5F"/>
    <w:rsid w:val="00C75E2C"/>
    <w:rsid w:val="00C917D7"/>
    <w:rsid w:val="00C92958"/>
    <w:rsid w:val="00C97C80"/>
    <w:rsid w:val="00CA0BF1"/>
    <w:rsid w:val="00CA47D3"/>
    <w:rsid w:val="00CA6533"/>
    <w:rsid w:val="00CA6A25"/>
    <w:rsid w:val="00CA6A3F"/>
    <w:rsid w:val="00CA7C99"/>
    <w:rsid w:val="00CC6290"/>
    <w:rsid w:val="00CD233D"/>
    <w:rsid w:val="00CD362D"/>
    <w:rsid w:val="00CD552D"/>
    <w:rsid w:val="00CE101D"/>
    <w:rsid w:val="00CE1C84"/>
    <w:rsid w:val="00CE3888"/>
    <w:rsid w:val="00CE5055"/>
    <w:rsid w:val="00CE5A4A"/>
    <w:rsid w:val="00CF01E9"/>
    <w:rsid w:val="00CF053F"/>
    <w:rsid w:val="00CF1A17"/>
    <w:rsid w:val="00D0609E"/>
    <w:rsid w:val="00D078E1"/>
    <w:rsid w:val="00D100E9"/>
    <w:rsid w:val="00D14C4B"/>
    <w:rsid w:val="00D21E4B"/>
    <w:rsid w:val="00D23522"/>
    <w:rsid w:val="00D235F1"/>
    <w:rsid w:val="00D264D6"/>
    <w:rsid w:val="00D31870"/>
    <w:rsid w:val="00D33BF0"/>
    <w:rsid w:val="00D516BE"/>
    <w:rsid w:val="00D5423B"/>
    <w:rsid w:val="00D54F4E"/>
    <w:rsid w:val="00D60BA4"/>
    <w:rsid w:val="00D62419"/>
    <w:rsid w:val="00D77870"/>
    <w:rsid w:val="00D80977"/>
    <w:rsid w:val="00D80CCE"/>
    <w:rsid w:val="00D87D03"/>
    <w:rsid w:val="00D9055C"/>
    <w:rsid w:val="00D95C88"/>
    <w:rsid w:val="00D97B2E"/>
    <w:rsid w:val="00DB21C2"/>
    <w:rsid w:val="00DB36FE"/>
    <w:rsid w:val="00DB533A"/>
    <w:rsid w:val="00DB6307"/>
    <w:rsid w:val="00DC4AB6"/>
    <w:rsid w:val="00DD1DCD"/>
    <w:rsid w:val="00DD31A3"/>
    <w:rsid w:val="00DD338F"/>
    <w:rsid w:val="00DD45D8"/>
    <w:rsid w:val="00DD66F2"/>
    <w:rsid w:val="00DE3FE0"/>
    <w:rsid w:val="00DE4772"/>
    <w:rsid w:val="00DE578A"/>
    <w:rsid w:val="00DF2583"/>
    <w:rsid w:val="00DF54D9"/>
    <w:rsid w:val="00DF7283"/>
    <w:rsid w:val="00E01A59"/>
    <w:rsid w:val="00E07569"/>
    <w:rsid w:val="00E10DC6"/>
    <w:rsid w:val="00E11F8E"/>
    <w:rsid w:val="00E15881"/>
    <w:rsid w:val="00E16A8F"/>
    <w:rsid w:val="00E21DE3"/>
    <w:rsid w:val="00E307D1"/>
    <w:rsid w:val="00E31322"/>
    <w:rsid w:val="00E3731D"/>
    <w:rsid w:val="00E51469"/>
    <w:rsid w:val="00E634E3"/>
    <w:rsid w:val="00E70C8A"/>
    <w:rsid w:val="00E717C4"/>
    <w:rsid w:val="00E73016"/>
    <w:rsid w:val="00E7758C"/>
    <w:rsid w:val="00E77F89"/>
    <w:rsid w:val="00E80E71"/>
    <w:rsid w:val="00E850D3"/>
    <w:rsid w:val="00E853D6"/>
    <w:rsid w:val="00E876B9"/>
    <w:rsid w:val="00EA1A8B"/>
    <w:rsid w:val="00EC0DFF"/>
    <w:rsid w:val="00EC237D"/>
    <w:rsid w:val="00EC4D0E"/>
    <w:rsid w:val="00EC4E2B"/>
    <w:rsid w:val="00ED04A6"/>
    <w:rsid w:val="00ED072A"/>
    <w:rsid w:val="00ED2CCC"/>
    <w:rsid w:val="00ED539E"/>
    <w:rsid w:val="00EE4A1F"/>
    <w:rsid w:val="00EE4C2D"/>
    <w:rsid w:val="00EE6287"/>
    <w:rsid w:val="00EF1B5A"/>
    <w:rsid w:val="00EF24FB"/>
    <w:rsid w:val="00EF2CCA"/>
    <w:rsid w:val="00EF60DC"/>
    <w:rsid w:val="00F00F54"/>
    <w:rsid w:val="00F03963"/>
    <w:rsid w:val="00F11068"/>
    <w:rsid w:val="00F1256D"/>
    <w:rsid w:val="00F129D5"/>
    <w:rsid w:val="00F13A4E"/>
    <w:rsid w:val="00F172BB"/>
    <w:rsid w:val="00F179A8"/>
    <w:rsid w:val="00F17B10"/>
    <w:rsid w:val="00F21BEF"/>
    <w:rsid w:val="00F220A5"/>
    <w:rsid w:val="00F41A6F"/>
    <w:rsid w:val="00F44C52"/>
    <w:rsid w:val="00F45A25"/>
    <w:rsid w:val="00F50F86"/>
    <w:rsid w:val="00F5107D"/>
    <w:rsid w:val="00F51FB7"/>
    <w:rsid w:val="00F53F91"/>
    <w:rsid w:val="00F61569"/>
    <w:rsid w:val="00F61A72"/>
    <w:rsid w:val="00F62B67"/>
    <w:rsid w:val="00F66F13"/>
    <w:rsid w:val="00F679BC"/>
    <w:rsid w:val="00F735CC"/>
    <w:rsid w:val="00F74073"/>
    <w:rsid w:val="00F75603"/>
    <w:rsid w:val="00F845B4"/>
    <w:rsid w:val="00F865CD"/>
    <w:rsid w:val="00F8713B"/>
    <w:rsid w:val="00F93F9E"/>
    <w:rsid w:val="00FA194D"/>
    <w:rsid w:val="00FA2CD7"/>
    <w:rsid w:val="00FB06ED"/>
    <w:rsid w:val="00FB2ED7"/>
    <w:rsid w:val="00FC3165"/>
    <w:rsid w:val="00FC36AB"/>
    <w:rsid w:val="00FC4300"/>
    <w:rsid w:val="00FC7F66"/>
    <w:rsid w:val="00FD5776"/>
    <w:rsid w:val="00FE1CB6"/>
    <w:rsid w:val="00FE486B"/>
    <w:rsid w:val="00FE4F08"/>
    <w:rsid w:val="00FE755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E4C2D"/>
    <w:pPr>
      <w:spacing w:line="240" w:lineRule="atLeast"/>
    </w:pPr>
    <w:rPr>
      <w:rFonts w:ascii="Verdana" w:hAnsi="Verdana"/>
      <w:sz w:val="18"/>
      <w:szCs w:val="24"/>
    </w:rPr>
  </w:style>
  <w:style w:type="paragraph" w:styleId="Kop1">
    <w:name w:val="heading 1"/>
    <w:basedOn w:val="Standaard"/>
    <w:next w:val="Standaard"/>
    <w:qFormat/>
    <w:rsid w:val="00023E9A"/>
    <w:pPr>
      <w:keepNext/>
      <w:spacing w:before="240" w:after="60"/>
      <w:outlineLvl w:val="0"/>
    </w:pPr>
    <w:rPr>
      <w:rFonts w:cs="Arial"/>
      <w:b/>
      <w:bCs/>
      <w:kern w:val="32"/>
      <w:sz w:val="32"/>
      <w:szCs w:val="32"/>
    </w:rPr>
  </w:style>
  <w:style w:type="paragraph" w:styleId="Kop2">
    <w:name w:val="heading 2"/>
    <w:basedOn w:val="Standaard"/>
    <w:next w:val="Standaard"/>
    <w:qFormat/>
    <w:rsid w:val="00023E9A"/>
    <w:pPr>
      <w:keepNext/>
      <w:spacing w:before="240" w:after="60"/>
      <w:outlineLvl w:val="1"/>
    </w:pPr>
    <w:rPr>
      <w:rFonts w:cs="Arial"/>
      <w:b/>
      <w:bCs/>
      <w:i/>
      <w:iCs/>
      <w:sz w:val="28"/>
      <w:szCs w:val="28"/>
    </w:rPr>
  </w:style>
  <w:style w:type="paragraph" w:styleId="Kop3">
    <w:name w:val="heading 3"/>
    <w:basedOn w:val="Standaard"/>
    <w:next w:val="Standaard"/>
    <w:qFormat/>
    <w:rsid w:val="00023E9A"/>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023E9A"/>
    <w:pPr>
      <w:tabs>
        <w:tab w:val="center" w:pos="4536"/>
        <w:tab w:val="right" w:pos="9072"/>
      </w:tabs>
    </w:pPr>
  </w:style>
  <w:style w:type="paragraph" w:styleId="Voettekst">
    <w:name w:val="footer"/>
    <w:basedOn w:val="Standaard"/>
    <w:rsid w:val="00023E9A"/>
    <w:pPr>
      <w:tabs>
        <w:tab w:val="center" w:pos="4536"/>
        <w:tab w:val="right" w:pos="9072"/>
      </w:tabs>
    </w:pPr>
  </w:style>
  <w:style w:type="table" w:styleId="Tabelraster">
    <w:name w:val="Table Grid"/>
    <w:basedOn w:val="Standaardtabel"/>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otaGegeven">
    <w:name w:val="Huisstijl-NotaGegeven"/>
    <w:basedOn w:val="Standaard"/>
    <w:rsid w:val="00EE4C2D"/>
    <w:pPr>
      <w:adjustRightInd w:val="0"/>
      <w:spacing w:line="180" w:lineRule="exact"/>
    </w:pPr>
    <w:rPr>
      <w:rFonts w:cs="Verdana"/>
      <w:noProof/>
      <w:sz w:val="13"/>
      <w:szCs w:val="18"/>
    </w:rPr>
  </w:style>
  <w:style w:type="paragraph" w:customStyle="1" w:styleId="Huisstijl-Adres">
    <w:name w:val="Huisstijl-Adres"/>
    <w:basedOn w:val="Standaard"/>
    <w:link w:val="Huisstijl-AdresChar"/>
    <w:uiPriority w:val="99"/>
    <w:rsid w:val="00575B80"/>
    <w:pPr>
      <w:tabs>
        <w:tab w:val="left" w:pos="192"/>
      </w:tabs>
      <w:adjustRightInd w:val="0"/>
      <w:spacing w:after="90" w:line="180" w:lineRule="exact"/>
    </w:pPr>
    <w:rPr>
      <w:rFonts w:cs="Verdana"/>
      <w:noProof/>
      <w:sz w:val="13"/>
      <w:szCs w:val="13"/>
    </w:rPr>
  </w:style>
  <w:style w:type="paragraph" w:styleId="Lijstopsomteken">
    <w:name w:val="List Bullet"/>
    <w:basedOn w:val="Standaard"/>
    <w:rsid w:val="004F44C2"/>
    <w:pPr>
      <w:numPr>
        <w:numId w:val="1"/>
      </w:numPr>
    </w:pPr>
    <w:rPr>
      <w:noProof/>
    </w:rPr>
  </w:style>
  <w:style w:type="character" w:customStyle="1" w:styleId="Huisstijl-GegevenCharChar">
    <w:name w:val="Huisstijl-Gegeven Char Char"/>
    <w:link w:val="Huisstijl-Gegeven"/>
    <w:uiPriority w:val="99"/>
    <w:rsid w:val="000B7FAB"/>
    <w:rPr>
      <w:rFonts w:ascii="Verdana" w:hAnsi="Verdana"/>
      <w:noProof/>
      <w:sz w:val="13"/>
      <w:szCs w:val="24"/>
      <w:lang w:val="nl-NL" w:eastAsia="nl-NL" w:bidi="ar-SA"/>
    </w:rPr>
  </w:style>
  <w:style w:type="paragraph" w:customStyle="1" w:styleId="Huisstijl-Gegeven">
    <w:name w:val="Huisstijl-Gegeven"/>
    <w:basedOn w:val="Standaard"/>
    <w:link w:val="Huisstijl-GegevenCharChar"/>
    <w:uiPriority w:val="99"/>
    <w:rsid w:val="000B7FAB"/>
    <w:pPr>
      <w:spacing w:after="92" w:line="180" w:lineRule="exact"/>
    </w:pPr>
    <w:rPr>
      <w:noProof/>
      <w:sz w:val="13"/>
    </w:rPr>
  </w:style>
  <w:style w:type="paragraph" w:customStyle="1" w:styleId="Huisstijl-NotaKopje">
    <w:name w:val="Huisstijl-NotaKopje"/>
    <w:basedOn w:val="Huisstijl-NotaGegeven"/>
    <w:next w:val="Huisstijl-NotaGegeven"/>
    <w:rsid w:val="00EE4C2D"/>
    <w:pPr>
      <w:spacing w:before="160" w:line="240" w:lineRule="exact"/>
    </w:pPr>
  </w:style>
  <w:style w:type="paragraph" w:customStyle="1" w:styleId="Huisstijl-Rubricering">
    <w:name w:val="Huisstijl-Rubricering"/>
    <w:basedOn w:val="Standaard"/>
    <w:rsid w:val="000B7FAB"/>
    <w:pPr>
      <w:adjustRightInd w:val="0"/>
      <w:spacing w:line="180" w:lineRule="exact"/>
    </w:pPr>
    <w:rPr>
      <w:rFonts w:cs="Verdana-Bold"/>
      <w:b/>
      <w:bCs/>
      <w:smallCaps/>
      <w:noProof/>
      <w:sz w:val="13"/>
      <w:szCs w:val="13"/>
    </w:rPr>
  </w:style>
  <w:style w:type="paragraph" w:customStyle="1" w:styleId="Huisstijl-NAW">
    <w:name w:val="Huisstijl-NAW"/>
    <w:basedOn w:val="Standaard"/>
    <w:rsid w:val="000B7FAB"/>
    <w:pPr>
      <w:adjustRightInd w:val="0"/>
    </w:pPr>
    <w:rPr>
      <w:rFonts w:cs="Verdana"/>
      <w:noProof/>
      <w:szCs w:val="18"/>
    </w:rPr>
  </w:style>
  <w:style w:type="character" w:styleId="Hyperlink">
    <w:name w:val="Hyperlink"/>
    <w:uiPriority w:val="99"/>
    <w:rsid w:val="00023E9A"/>
    <w:rPr>
      <w:color w:val="0000FF"/>
      <w:u w:val="single"/>
    </w:rPr>
  </w:style>
  <w:style w:type="paragraph" w:customStyle="1" w:styleId="Huisstijl-Retouradres">
    <w:name w:val="Huisstijl-Retouradres"/>
    <w:basedOn w:val="Standaard"/>
    <w:rsid w:val="000B7FAB"/>
    <w:pPr>
      <w:spacing w:line="180" w:lineRule="exact"/>
    </w:pPr>
    <w:rPr>
      <w:noProof/>
      <w:sz w:val="13"/>
    </w:rPr>
  </w:style>
  <w:style w:type="paragraph" w:customStyle="1" w:styleId="Huisstijl-Kopje">
    <w:name w:val="Huisstijl-Kopje"/>
    <w:basedOn w:val="Huisstijl-Gegeven"/>
    <w:rsid w:val="000B7FAB"/>
    <w:pPr>
      <w:spacing w:after="0"/>
    </w:pPr>
    <w:rPr>
      <w:b/>
    </w:rPr>
  </w:style>
  <w:style w:type="paragraph" w:customStyle="1" w:styleId="Huisstijl-Voorwaarden">
    <w:name w:val="Huisstijl-Voorwaarden"/>
    <w:basedOn w:val="Standaard"/>
    <w:rsid w:val="000B7FAB"/>
    <w:pPr>
      <w:spacing w:line="180" w:lineRule="exact"/>
    </w:pPr>
    <w:rPr>
      <w:i/>
      <w:noProof/>
      <w:sz w:val="13"/>
    </w:rPr>
  </w:style>
  <w:style w:type="paragraph" w:customStyle="1" w:styleId="Huisstijl-KixCode">
    <w:name w:val="Huisstijl-KixCode"/>
    <w:basedOn w:val="Standaard"/>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rsid w:val="000B7FAB"/>
    <w:pPr>
      <w:spacing w:line="180" w:lineRule="exact"/>
    </w:pPr>
    <w:rPr>
      <w:noProof/>
      <w:sz w:val="13"/>
    </w:rPr>
  </w:style>
  <w:style w:type="character" w:styleId="GevolgdeHyperlink">
    <w:name w:val="FollowedHyperlink"/>
    <w:rsid w:val="006A2100"/>
    <w:rPr>
      <w:color w:val="800080"/>
      <w:u w:val="single"/>
    </w:rPr>
  </w:style>
  <w:style w:type="paragraph" w:styleId="Lijstopsomteken2">
    <w:name w:val="List Bullet 2"/>
    <w:basedOn w:val="Standaard"/>
    <w:rsid w:val="004F44C2"/>
    <w:pPr>
      <w:numPr>
        <w:numId w:val="14"/>
      </w:numPr>
      <w:tabs>
        <w:tab w:val="clear" w:pos="227"/>
        <w:tab w:val="left" w:pos="454"/>
      </w:tabs>
      <w:ind w:left="454" w:hanging="227"/>
    </w:pPr>
    <w:rPr>
      <w:noProof/>
    </w:rPr>
  </w:style>
  <w:style w:type="character" w:customStyle="1" w:styleId="Huisstijl-AdresChar">
    <w:name w:val="Huisstijl-Adres Char"/>
    <w:link w:val="Huisstijl-Adres"/>
    <w:uiPriority w:val="99"/>
    <w:locked/>
    <w:rsid w:val="00E15881"/>
    <w:rPr>
      <w:rFonts w:ascii="Verdana" w:hAnsi="Verdana" w:cs="Verdana"/>
      <w:noProof/>
      <w:sz w:val="13"/>
      <w:szCs w:val="13"/>
      <w:lang w:val="nl-NL" w:eastAsia="nl-NL" w:bidi="ar-SA"/>
    </w:rPr>
  </w:style>
  <w:style w:type="paragraph" w:styleId="Ballontekst">
    <w:name w:val="Balloon Text"/>
    <w:basedOn w:val="Standaard"/>
    <w:semiHidden/>
    <w:rsid w:val="00C92958"/>
    <w:rPr>
      <w:rFonts w:ascii="Tahoma" w:hAnsi="Tahoma" w:cs="Tahoma"/>
      <w:sz w:val="16"/>
      <w:szCs w:val="16"/>
    </w:rPr>
  </w:style>
  <w:style w:type="character" w:styleId="Paginanummer">
    <w:name w:val="page number"/>
    <w:basedOn w:val="Standaardalinea-lettertype"/>
    <w:rsid w:val="00DC4A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E4C2D"/>
    <w:pPr>
      <w:spacing w:line="240" w:lineRule="atLeast"/>
    </w:pPr>
    <w:rPr>
      <w:rFonts w:ascii="Verdana" w:hAnsi="Verdana"/>
      <w:sz w:val="18"/>
      <w:szCs w:val="24"/>
    </w:rPr>
  </w:style>
  <w:style w:type="paragraph" w:styleId="Kop1">
    <w:name w:val="heading 1"/>
    <w:basedOn w:val="Standaard"/>
    <w:next w:val="Standaard"/>
    <w:qFormat/>
    <w:rsid w:val="00023E9A"/>
    <w:pPr>
      <w:keepNext/>
      <w:spacing w:before="240" w:after="60"/>
      <w:outlineLvl w:val="0"/>
    </w:pPr>
    <w:rPr>
      <w:rFonts w:cs="Arial"/>
      <w:b/>
      <w:bCs/>
      <w:kern w:val="32"/>
      <w:sz w:val="32"/>
      <w:szCs w:val="32"/>
    </w:rPr>
  </w:style>
  <w:style w:type="paragraph" w:styleId="Kop2">
    <w:name w:val="heading 2"/>
    <w:basedOn w:val="Standaard"/>
    <w:next w:val="Standaard"/>
    <w:qFormat/>
    <w:rsid w:val="00023E9A"/>
    <w:pPr>
      <w:keepNext/>
      <w:spacing w:before="240" w:after="60"/>
      <w:outlineLvl w:val="1"/>
    </w:pPr>
    <w:rPr>
      <w:rFonts w:cs="Arial"/>
      <w:b/>
      <w:bCs/>
      <w:i/>
      <w:iCs/>
      <w:sz w:val="28"/>
      <w:szCs w:val="28"/>
    </w:rPr>
  </w:style>
  <w:style w:type="paragraph" w:styleId="Kop3">
    <w:name w:val="heading 3"/>
    <w:basedOn w:val="Standaard"/>
    <w:next w:val="Standaard"/>
    <w:qFormat/>
    <w:rsid w:val="00023E9A"/>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023E9A"/>
    <w:pPr>
      <w:tabs>
        <w:tab w:val="center" w:pos="4536"/>
        <w:tab w:val="right" w:pos="9072"/>
      </w:tabs>
    </w:pPr>
  </w:style>
  <w:style w:type="paragraph" w:styleId="Voettekst">
    <w:name w:val="footer"/>
    <w:basedOn w:val="Standaard"/>
    <w:rsid w:val="00023E9A"/>
    <w:pPr>
      <w:tabs>
        <w:tab w:val="center" w:pos="4536"/>
        <w:tab w:val="right" w:pos="9072"/>
      </w:tabs>
    </w:pPr>
  </w:style>
  <w:style w:type="table" w:styleId="Tabelraster">
    <w:name w:val="Table Grid"/>
    <w:basedOn w:val="Standaardtabel"/>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otaGegeven">
    <w:name w:val="Huisstijl-NotaGegeven"/>
    <w:basedOn w:val="Standaard"/>
    <w:rsid w:val="00EE4C2D"/>
    <w:pPr>
      <w:adjustRightInd w:val="0"/>
      <w:spacing w:line="180" w:lineRule="exact"/>
    </w:pPr>
    <w:rPr>
      <w:rFonts w:cs="Verdana"/>
      <w:noProof/>
      <w:sz w:val="13"/>
      <w:szCs w:val="18"/>
    </w:rPr>
  </w:style>
  <w:style w:type="paragraph" w:customStyle="1" w:styleId="Huisstijl-Adres">
    <w:name w:val="Huisstijl-Adres"/>
    <w:basedOn w:val="Standaard"/>
    <w:link w:val="Huisstijl-AdresChar"/>
    <w:uiPriority w:val="99"/>
    <w:rsid w:val="00575B80"/>
    <w:pPr>
      <w:tabs>
        <w:tab w:val="left" w:pos="192"/>
      </w:tabs>
      <w:adjustRightInd w:val="0"/>
      <w:spacing w:after="90" w:line="180" w:lineRule="exact"/>
    </w:pPr>
    <w:rPr>
      <w:rFonts w:cs="Verdana"/>
      <w:noProof/>
      <w:sz w:val="13"/>
      <w:szCs w:val="13"/>
    </w:rPr>
  </w:style>
  <w:style w:type="paragraph" w:styleId="Lijstopsomteken">
    <w:name w:val="List Bullet"/>
    <w:basedOn w:val="Standaard"/>
    <w:rsid w:val="004F44C2"/>
    <w:pPr>
      <w:numPr>
        <w:numId w:val="1"/>
      </w:numPr>
    </w:pPr>
    <w:rPr>
      <w:noProof/>
    </w:rPr>
  </w:style>
  <w:style w:type="character" w:customStyle="1" w:styleId="Huisstijl-GegevenCharChar">
    <w:name w:val="Huisstijl-Gegeven Char Char"/>
    <w:link w:val="Huisstijl-Gegeven"/>
    <w:uiPriority w:val="99"/>
    <w:rsid w:val="000B7FAB"/>
    <w:rPr>
      <w:rFonts w:ascii="Verdana" w:hAnsi="Verdana"/>
      <w:noProof/>
      <w:sz w:val="13"/>
      <w:szCs w:val="24"/>
      <w:lang w:val="nl-NL" w:eastAsia="nl-NL" w:bidi="ar-SA"/>
    </w:rPr>
  </w:style>
  <w:style w:type="paragraph" w:customStyle="1" w:styleId="Huisstijl-Gegeven">
    <w:name w:val="Huisstijl-Gegeven"/>
    <w:basedOn w:val="Standaard"/>
    <w:link w:val="Huisstijl-GegevenCharChar"/>
    <w:uiPriority w:val="99"/>
    <w:rsid w:val="000B7FAB"/>
    <w:pPr>
      <w:spacing w:after="92" w:line="180" w:lineRule="exact"/>
    </w:pPr>
    <w:rPr>
      <w:noProof/>
      <w:sz w:val="13"/>
    </w:rPr>
  </w:style>
  <w:style w:type="paragraph" w:customStyle="1" w:styleId="Huisstijl-NotaKopje">
    <w:name w:val="Huisstijl-NotaKopje"/>
    <w:basedOn w:val="Huisstijl-NotaGegeven"/>
    <w:next w:val="Huisstijl-NotaGegeven"/>
    <w:rsid w:val="00EE4C2D"/>
    <w:pPr>
      <w:spacing w:before="160" w:line="240" w:lineRule="exact"/>
    </w:pPr>
  </w:style>
  <w:style w:type="paragraph" w:customStyle="1" w:styleId="Huisstijl-Rubricering">
    <w:name w:val="Huisstijl-Rubricering"/>
    <w:basedOn w:val="Standaard"/>
    <w:rsid w:val="000B7FAB"/>
    <w:pPr>
      <w:adjustRightInd w:val="0"/>
      <w:spacing w:line="180" w:lineRule="exact"/>
    </w:pPr>
    <w:rPr>
      <w:rFonts w:cs="Verdana-Bold"/>
      <w:b/>
      <w:bCs/>
      <w:smallCaps/>
      <w:noProof/>
      <w:sz w:val="13"/>
      <w:szCs w:val="13"/>
    </w:rPr>
  </w:style>
  <w:style w:type="paragraph" w:customStyle="1" w:styleId="Huisstijl-NAW">
    <w:name w:val="Huisstijl-NAW"/>
    <w:basedOn w:val="Standaard"/>
    <w:rsid w:val="000B7FAB"/>
    <w:pPr>
      <w:adjustRightInd w:val="0"/>
    </w:pPr>
    <w:rPr>
      <w:rFonts w:cs="Verdana"/>
      <w:noProof/>
      <w:szCs w:val="18"/>
    </w:rPr>
  </w:style>
  <w:style w:type="character" w:styleId="Hyperlink">
    <w:name w:val="Hyperlink"/>
    <w:uiPriority w:val="99"/>
    <w:rsid w:val="00023E9A"/>
    <w:rPr>
      <w:color w:val="0000FF"/>
      <w:u w:val="single"/>
    </w:rPr>
  </w:style>
  <w:style w:type="paragraph" w:customStyle="1" w:styleId="Huisstijl-Retouradres">
    <w:name w:val="Huisstijl-Retouradres"/>
    <w:basedOn w:val="Standaard"/>
    <w:rsid w:val="000B7FAB"/>
    <w:pPr>
      <w:spacing w:line="180" w:lineRule="exact"/>
    </w:pPr>
    <w:rPr>
      <w:noProof/>
      <w:sz w:val="13"/>
    </w:rPr>
  </w:style>
  <w:style w:type="paragraph" w:customStyle="1" w:styleId="Huisstijl-Kopje">
    <w:name w:val="Huisstijl-Kopje"/>
    <w:basedOn w:val="Huisstijl-Gegeven"/>
    <w:rsid w:val="000B7FAB"/>
    <w:pPr>
      <w:spacing w:after="0"/>
    </w:pPr>
    <w:rPr>
      <w:b/>
    </w:rPr>
  </w:style>
  <w:style w:type="paragraph" w:customStyle="1" w:styleId="Huisstijl-Voorwaarden">
    <w:name w:val="Huisstijl-Voorwaarden"/>
    <w:basedOn w:val="Standaard"/>
    <w:rsid w:val="000B7FAB"/>
    <w:pPr>
      <w:spacing w:line="180" w:lineRule="exact"/>
    </w:pPr>
    <w:rPr>
      <w:i/>
      <w:noProof/>
      <w:sz w:val="13"/>
    </w:rPr>
  </w:style>
  <w:style w:type="paragraph" w:customStyle="1" w:styleId="Huisstijl-KixCode">
    <w:name w:val="Huisstijl-KixCode"/>
    <w:basedOn w:val="Standaard"/>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rsid w:val="000B7FAB"/>
    <w:pPr>
      <w:spacing w:line="180" w:lineRule="exact"/>
    </w:pPr>
    <w:rPr>
      <w:noProof/>
      <w:sz w:val="13"/>
    </w:rPr>
  </w:style>
  <w:style w:type="character" w:styleId="GevolgdeHyperlink">
    <w:name w:val="FollowedHyperlink"/>
    <w:rsid w:val="006A2100"/>
    <w:rPr>
      <w:color w:val="800080"/>
      <w:u w:val="single"/>
    </w:rPr>
  </w:style>
  <w:style w:type="paragraph" w:styleId="Lijstopsomteken2">
    <w:name w:val="List Bullet 2"/>
    <w:basedOn w:val="Standaard"/>
    <w:rsid w:val="004F44C2"/>
    <w:pPr>
      <w:numPr>
        <w:numId w:val="14"/>
      </w:numPr>
      <w:tabs>
        <w:tab w:val="clear" w:pos="227"/>
        <w:tab w:val="left" w:pos="454"/>
      </w:tabs>
      <w:ind w:left="454" w:hanging="227"/>
    </w:pPr>
    <w:rPr>
      <w:noProof/>
    </w:rPr>
  </w:style>
  <w:style w:type="character" w:customStyle="1" w:styleId="Huisstijl-AdresChar">
    <w:name w:val="Huisstijl-Adres Char"/>
    <w:link w:val="Huisstijl-Adres"/>
    <w:uiPriority w:val="99"/>
    <w:locked/>
    <w:rsid w:val="00E15881"/>
    <w:rPr>
      <w:rFonts w:ascii="Verdana" w:hAnsi="Verdana" w:cs="Verdana"/>
      <w:noProof/>
      <w:sz w:val="13"/>
      <w:szCs w:val="13"/>
      <w:lang w:val="nl-NL" w:eastAsia="nl-NL" w:bidi="ar-SA"/>
    </w:rPr>
  </w:style>
  <w:style w:type="paragraph" w:styleId="Ballontekst">
    <w:name w:val="Balloon Text"/>
    <w:basedOn w:val="Standaard"/>
    <w:semiHidden/>
    <w:rsid w:val="00C92958"/>
    <w:rPr>
      <w:rFonts w:ascii="Tahoma" w:hAnsi="Tahoma" w:cs="Tahoma"/>
      <w:sz w:val="16"/>
      <w:szCs w:val="16"/>
    </w:rPr>
  </w:style>
  <w:style w:type="character" w:styleId="Paginanummer">
    <w:name w:val="page number"/>
    <w:basedOn w:val="Standaardalinea-lettertype"/>
    <w:rsid w:val="00DC4A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135</ap:Words>
  <ap:Characters>823</ap:Characters>
  <ap:DocSecurity>4</ap:DocSecurity>
  <ap:Lines>6</ap:Lines>
  <ap:Paragraphs>1</ap:Paragraphs>
  <ap:ScaleCrop>false</ap:ScaleCrop>
  <ap:HeadingPairs>
    <vt:vector baseType="variant" size="2">
      <vt:variant>
        <vt:lpstr>Titel</vt:lpstr>
      </vt:variant>
      <vt:variant>
        <vt:i4>1</vt:i4>
      </vt:variant>
    </vt:vector>
  </ap:HeadingPairs>
  <ap:TitlesOfParts>
    <vt:vector baseType="lpstr" size="1">
      <vt:lpstr>-</vt:lpstr>
    </vt:vector>
  </ap:TitlesOfParts>
  <ap:LinksUpToDate>false</ap:LinksUpToDate>
  <ap:CharactersWithSpaces>957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2015-01-29T14:09:00.0000000Z</lastPrinted>
  <dcterms:created xsi:type="dcterms:W3CDTF">2015-02-06T10:19:00.0000000Z</dcterms:created>
  <dcterms:modified xsi:type="dcterms:W3CDTF">2015-02-06T10:19:00.0000000Z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0x0101000A40E5FA6873604284FFAB671B3C2A3C</vt:lpwstr>
  </property>
</Properties>
</file>