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395982" w:rsidTr="00395982">
        <w:trPr>
          <w:trHeight w:val="289" w:hRule="exact"/>
        </w:trPr>
        <w:tc>
          <w:tcPr>
            <w:tcW w:w="929" w:type="dxa"/>
          </w:tcPr>
          <w:p w:rsidRPr="00434042" w:rsidR="00395982" w:rsidP="00395982" w:rsidRDefault="00395982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395982" w:rsidP="000A54E7" w:rsidRDefault="002B13C8">
            <w:r>
              <w:t xml:space="preserve"> 12 januari 2015</w:t>
            </w:r>
            <w:bookmarkStart w:name="_GoBack" w:id="0"/>
            <w:bookmarkEnd w:id="0"/>
          </w:p>
        </w:tc>
      </w:tr>
      <w:tr w:rsidRPr="00434042" w:rsidR="00395982" w:rsidTr="007F20EC">
        <w:trPr>
          <w:trHeight w:val="139"/>
        </w:trPr>
        <w:tc>
          <w:tcPr>
            <w:tcW w:w="929" w:type="dxa"/>
          </w:tcPr>
          <w:p w:rsidR="00395982" w:rsidP="00395982" w:rsidRDefault="00395982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395982" w:rsidP="000A54E7" w:rsidRDefault="00395982">
            <w:r>
              <w:t>Verslag schriftelijk overleg aan de sticht</w:t>
            </w:r>
            <w:r w:rsidR="00B45808">
              <w:t>i</w:t>
            </w:r>
            <w:r>
              <w:t>ng Steunpunt Studerende Moeders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95982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95982" w:rsidP="00395982" w:rsidRDefault="00395982">
            <w:r>
              <w:t xml:space="preserve">De voorzitter van de Tweede kamer der Staten-Generaal </w:t>
            </w:r>
          </w:p>
          <w:p w:rsidR="00395982" w:rsidP="00395982" w:rsidRDefault="00395982">
            <w:r>
              <w:t>Postbus 20018</w:t>
            </w:r>
          </w:p>
          <w:p w:rsidR="00395982" w:rsidP="00395982" w:rsidRDefault="00395982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395982" w:rsidTr="007B7125">
        <w:tc>
          <w:tcPr>
            <w:tcW w:w="2160" w:type="dxa"/>
          </w:tcPr>
          <w:p w:rsidRPr="004E6BCF" w:rsidR="00395982" w:rsidP="00395982" w:rsidRDefault="00395982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Middelbaar Beroeps Onderwijs</w:t>
            </w:r>
          </w:p>
          <w:p w:rsidRPr="00D86CC6" w:rsidR="00395982" w:rsidP="007B7125" w:rsidRDefault="00395982">
            <w:pPr>
              <w:spacing w:after="90" w:line="180" w:lineRule="exact"/>
              <w:rPr>
                <w:sz w:val="13"/>
                <w:szCs w:val="13"/>
              </w:rPr>
            </w:pPr>
            <w:r w:rsidRPr="00D86CC6">
              <w:rPr>
                <w:sz w:val="13"/>
                <w:szCs w:val="13"/>
              </w:rPr>
              <w:t xml:space="preserve">IPC </w:t>
            </w:r>
            <w:r>
              <w:rPr>
                <w:sz w:val="13"/>
                <w:szCs w:val="13"/>
              </w:rPr>
              <w:t>2150</w:t>
            </w:r>
          </w:p>
          <w:p w:rsidR="00395982" w:rsidP="00395982" w:rsidRDefault="00395982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395982" w:rsidP="00395982" w:rsidRDefault="00395982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395982" w:rsidP="00395982" w:rsidRDefault="00395982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395982" w:rsidP="00395982" w:rsidRDefault="00395982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A32073" w:rsidR="00395982" w:rsidP="002B13C8" w:rsidRDefault="00395982">
            <w:pPr>
              <w:pStyle w:val="Huisstijl-Gegeven"/>
              <w:spacing w:after="90"/>
              <w:rPr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395982" w:rsidTr="007B7125">
        <w:trPr>
          <w:trHeight w:val="200" w:hRule="exact"/>
        </w:trPr>
        <w:tc>
          <w:tcPr>
            <w:tcW w:w="2160" w:type="dxa"/>
          </w:tcPr>
          <w:p w:rsidRPr="00356D2B" w:rsidR="00395982" w:rsidP="007B7125" w:rsidRDefault="00395982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395982" w:rsidTr="007B7125">
        <w:trPr>
          <w:trHeight w:val="450"/>
        </w:trPr>
        <w:tc>
          <w:tcPr>
            <w:tcW w:w="2160" w:type="dxa"/>
          </w:tcPr>
          <w:p w:rsidR="00395982" w:rsidP="00395982" w:rsidRDefault="00395982">
            <w:pPr>
              <w:pStyle w:val="Huisstijl-Kopje"/>
              <w:rPr>
                <w:noProof w:val="0"/>
              </w:rPr>
            </w:pPr>
            <w:r>
              <w:rPr>
                <w:noProof w:val="0"/>
              </w:rPr>
              <w:t>Onze referentie</w:t>
            </w:r>
          </w:p>
          <w:p w:rsidRPr="006274B7" w:rsidR="006274B7" w:rsidP="006274B7" w:rsidRDefault="006274B7">
            <w:pPr>
              <w:spacing w:after="90" w:line="180" w:lineRule="exact"/>
              <w:rPr>
                <w:sz w:val="13"/>
              </w:rPr>
            </w:pPr>
            <w:r w:rsidRPr="006274B7">
              <w:rPr>
                <w:sz w:val="13"/>
              </w:rPr>
              <w:t>701871</w:t>
            </w:r>
          </w:p>
          <w:p w:rsidR="00C255ED" w:rsidP="00395982" w:rsidRDefault="00C255ED">
            <w:pPr>
              <w:pStyle w:val="Huisstijl-Kopje"/>
              <w:rPr>
                <w:noProof w:val="0"/>
              </w:rPr>
            </w:pPr>
            <w:r>
              <w:rPr>
                <w:noProof w:val="0"/>
              </w:rPr>
              <w:t>Uw brief van</w:t>
            </w:r>
          </w:p>
          <w:p w:rsidRPr="00C255ED" w:rsidR="00395982" w:rsidP="00C255ED" w:rsidRDefault="00C255ED">
            <w:pPr>
              <w:spacing w:after="90" w:line="180" w:lineRule="exact"/>
              <w:rPr>
                <w:sz w:val="13"/>
              </w:rPr>
            </w:pPr>
            <w:r w:rsidRPr="00C255ED">
              <w:rPr>
                <w:sz w:val="13"/>
              </w:rPr>
              <w:t>2 oktober 2014</w:t>
            </w:r>
          </w:p>
        </w:tc>
      </w:tr>
      <w:tr w:rsidRPr="005819CE" w:rsidR="00395982" w:rsidTr="007B7125">
        <w:trPr>
          <w:trHeight w:val="225"/>
        </w:trPr>
        <w:tc>
          <w:tcPr>
            <w:tcW w:w="2160" w:type="dxa"/>
          </w:tcPr>
          <w:p w:rsidRPr="004A65A5" w:rsidR="00395982" w:rsidP="00395982" w:rsidRDefault="00395982">
            <w:pPr>
              <w:pStyle w:val="Huisstijl-Kopje"/>
              <w:rPr>
                <w:b w:val="0"/>
                <w:noProof w:val="0"/>
                <w:szCs w:val="13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referentie</w:t>
            </w:r>
            <w:proofErr w:type="spellEnd"/>
          </w:p>
          <w:p w:rsidRPr="00D74F66" w:rsidR="00395982" w:rsidP="007B7125" w:rsidRDefault="00395982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2014Z13902</w:t>
            </w:r>
          </w:p>
        </w:tc>
      </w:tr>
      <w:tr w:rsidRPr="005819CE" w:rsidR="00395982" w:rsidTr="007B7125">
        <w:trPr>
          <w:trHeight w:val="113"/>
        </w:trPr>
        <w:tc>
          <w:tcPr>
            <w:tcW w:w="2160" w:type="dxa"/>
          </w:tcPr>
          <w:p w:rsidRPr="00D86CC6" w:rsidR="00395982" w:rsidP="00395982" w:rsidRDefault="00395982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395982" w:rsidP="007B7125" w:rsidRDefault="00395982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Pr="006A0C96" w:rsidR="00395982" w:rsidP="00395982" w:rsidRDefault="00395982">
      <w:r>
        <w:rPr>
          <w:szCs w:val="18"/>
        </w:rPr>
        <w:t xml:space="preserve">Mede namens de minister en de staatssecretaris van het ministerie van Sociale Zaken en Werkgelegenheid bied ik u hierbij het verslag </w:t>
      </w:r>
      <w:r w:rsidR="00C255ED">
        <w:rPr>
          <w:szCs w:val="18"/>
        </w:rPr>
        <w:t xml:space="preserve">aan </w:t>
      </w:r>
      <w:r>
        <w:rPr>
          <w:szCs w:val="18"/>
        </w:rPr>
        <w:t xml:space="preserve">met mijn reactie van het schriftelijk overleg naar aanleiding van mijn brief d.d. 7 augustus 2014 inzake </w:t>
      </w:r>
      <w:r w:rsidR="006274B7">
        <w:rPr>
          <w:szCs w:val="18"/>
        </w:rPr>
        <w:t xml:space="preserve">het </w:t>
      </w:r>
      <w:r>
        <w:rPr>
          <w:szCs w:val="18"/>
        </w:rPr>
        <w:t xml:space="preserve">afschrift van de antwoordbrief aan de stichting Steunpunt Studerende Moeders over de problematiek rond jonge moeders die een opleiding volgen </w:t>
      </w:r>
      <w:r w:rsidR="00C255ED">
        <w:rPr>
          <w:szCs w:val="18"/>
        </w:rPr>
        <w:t>(</w:t>
      </w:r>
      <w:proofErr w:type="spellStart"/>
      <w:r w:rsidR="00C255ED">
        <w:rPr>
          <w:szCs w:val="18"/>
        </w:rPr>
        <w:t>Parlisnr</w:t>
      </w:r>
      <w:proofErr w:type="spellEnd"/>
      <w:r w:rsidR="00C255ED">
        <w:rPr>
          <w:szCs w:val="18"/>
        </w:rPr>
        <w:t>. 2014Z13902)</w:t>
      </w:r>
      <w:r w:rsidR="006274B7">
        <w:rPr>
          <w:szCs w:val="18"/>
        </w:rPr>
        <w:t>.</w:t>
      </w:r>
    </w:p>
    <w:p w:rsidRPr="006A0C96" w:rsidR="00395982" w:rsidRDefault="00395982"/>
    <w:p w:rsidR="00395982" w:rsidP="00395982" w:rsidRDefault="00395982"/>
    <w:p w:rsidRPr="006274B7" w:rsidR="00395982" w:rsidP="00395982" w:rsidRDefault="00395982">
      <w:r w:rsidRPr="006274B7">
        <w:t>de minister van Onderwijs, Cultuur en Wetenschap,</w:t>
      </w:r>
    </w:p>
    <w:p w:rsidRPr="006274B7" w:rsidR="00395982" w:rsidP="00395982" w:rsidRDefault="00395982"/>
    <w:p w:rsidRPr="006274B7" w:rsidR="00395982" w:rsidP="00395982" w:rsidRDefault="00395982"/>
    <w:p w:rsidRPr="006274B7" w:rsidR="00395982" w:rsidP="00395982" w:rsidRDefault="00395982"/>
    <w:p w:rsidRPr="002B13C8" w:rsidR="00395982" w:rsidP="00395982" w:rsidRDefault="00395982">
      <w:pPr>
        <w:pStyle w:val="standaard-tekst"/>
        <w:rPr>
          <w:lang w:val="nl-NL"/>
        </w:rPr>
      </w:pPr>
      <w:r w:rsidRPr="002B13C8">
        <w:rPr>
          <w:sz w:val="18"/>
          <w:szCs w:val="18"/>
          <w:lang w:val="nl-NL"/>
        </w:rPr>
        <w:t>dr. Jet Bussemaker</w:t>
      </w:r>
    </w:p>
    <w:p w:rsidRPr="00263FD6" w:rsidR="00692BA9" w:rsidP="00263FD6" w:rsidRDefault="00692BA9"/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82" w:rsidRDefault="00395982">
      <w:r>
        <w:separator/>
      </w:r>
    </w:p>
    <w:p w:rsidR="00395982" w:rsidRDefault="00395982"/>
  </w:endnote>
  <w:endnote w:type="continuationSeparator" w:id="0">
    <w:p w:rsidR="00395982" w:rsidRDefault="00395982">
      <w:r>
        <w:continuationSeparator/>
      </w:r>
    </w:p>
    <w:p w:rsidR="00395982" w:rsidRDefault="00395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IDAutomationHC39M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395982" w:rsidP="00395982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29082B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29082B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395982" w:rsidP="00395982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2B13C8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2B13C8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82" w:rsidRDefault="00395982">
      <w:r>
        <w:separator/>
      </w:r>
    </w:p>
    <w:p w:rsidR="00395982" w:rsidRDefault="00395982"/>
  </w:footnote>
  <w:footnote w:type="continuationSeparator" w:id="0">
    <w:p w:rsidR="00395982" w:rsidRDefault="00395982">
      <w:r>
        <w:continuationSeparator/>
      </w:r>
    </w:p>
    <w:p w:rsidR="00395982" w:rsidRDefault="003959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395982" w:rsidRPr="002F71BB" w:rsidRDefault="00395982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896FCE">
            <w:rPr>
              <w:sz w:val="13"/>
              <w:szCs w:val="13"/>
            </w:rPr>
            <w:t>701871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395982" w:rsidRDefault="00C255ED" w:rsidP="00395982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51100" cy="1657350"/>
                <wp:effectExtent l="0" t="0" r="6350" b="0"/>
                <wp:docPr id="981" name="Afbeelding 9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11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5982" w:rsidRPr="00543A0D" w:rsidRDefault="00395982" w:rsidP="00395982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395982" w:rsidP="00395982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422626DF25914D1885505CC4469BA20B&quot;/&gt;&lt;Field id=&quot;UserGroup.1&quot; value=&quot;Middelbaar Beroeps Onderwijs&quot;/&gt;&lt;Field id=&quot;UserGroup.2&quot; value=&quot;MBO&quot;/&gt;&lt;Field id=&quot;UserGroup.3&quot; value=&quot;&quot;/&gt;&lt;Field id=&quot;UserGroup.815F2AA4BDBE427BB9EA923102C2FB70&quot; value=&quot;Middelbaar Beroeps Onderwijs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J.A.M.H. Leenders&quot;/&gt;&lt;Field id=&quot;UserGroup.92A810531841458EA421E4A78B39896C&quot; value=&quot;B.J.L. Derks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73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D4C72C996E0E405B8DF513B2B8C46827&quot;/&gt;&lt;Field id=&quot;Author.1&quot; value=&quot;Kramer&quot;/&gt;&lt;Field id=&quot;Author.2&quot; value=&quot;S.&quot;/&gt;&lt;Field id=&quot;Author.3&quot; value=&quot;&quot;/&gt;&lt;Field id=&quot;Author.4&quot; value=&quot;Sophie&quot;/&gt;&lt;Field id=&quot;Author.5&quot; value=&quot;s.kramer@minocw.nl&quot;/&gt;&lt;Field id=&quot;Author.6&quot; value=&quot;&quot;/&gt;&lt;Field id=&quot;Author.7&quot; value=&quot;&quot;/&gt;&lt;Field id=&quot;Author.8&quot; value=&quot;&quot;/&gt;&lt;Field id=&quot;Author.9&quot; value=&quot;o211kra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Kramer&quot;/&gt;&lt;Field id=&quot;Author.E72E562AD10E44CF8B0BB85626A7CED6&quot; value=&quot;&quot;/&gt;&lt;Field id=&quot;Author.2A7545B21CF14EEBBD8CE2FB110ECA76&quot; value=&quot;+31 6 15 03 82 97&quot;/&gt;&lt;Field id=&quot;Author.07A356D7877849EBA5C9C7CF16E58D5F&quot; value=&quot;&quot;/&gt;&lt;Field id=&quot;Author.316524BDEDA04B27B02489813A15B3D2&quot; value=&quot;2150&quot;/&gt;&lt;Field id=&quot;Author.764D5833F93D470E8E750B1DAEBD2873&quot; value=&quot;162826&quot;/&gt;&lt;Field id=&quot;Author.978504FDCABC4ECBB9ECA7D9D1C6BAF8&quot; value=&quot;Externe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MBO&quot;/&gt;&lt;Field id=&quot;Author.A08FD3E3B58F4E81842FC68F44A9B386&quot; value=&quot;OCW&quot;/&gt;&lt;Field id=&quot;Author.8DC78BAD95DF4C7792B2965626F7CBF4&quot; value=&quot;1&quot;/&gt;&lt;Field id=&quot;Typist.0&quot; value=&quot;D4C72C996E0E405B8DF513B2B8C46827&quot;/&gt;&lt;Field id=&quot;Typist.1&quot; value=&quot;Kramer&quot;/&gt;&lt;Field id=&quot;Typist.2&quot; value=&quot;S.&quot;/&gt;&lt;Field id=&quot;Typist.3&quot; value=&quot;&quot;/&gt;&lt;Field id=&quot;Typist.4&quot; value=&quot;Sophie&quot;/&gt;&lt;Field id=&quot;Typist.5&quot; value=&quot;s.kramer@minocw.nl&quot;/&gt;&lt;Field id=&quot;Typist.6&quot; value=&quot;&quot;/&gt;&lt;Field id=&quot;Typist.7&quot; value=&quot;&quot;/&gt;&lt;Field id=&quot;Typist.8&quot; value=&quot;&quot;/&gt;&lt;Field id=&quot;Typist.9&quot; value=&quot;o211kra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Kramer&quot;/&gt;&lt;Field id=&quot;Typist.E72E562AD10E44CF8B0BB85626A7CED6&quot; value=&quot;&quot;/&gt;&lt;Field id=&quot;Typist.2A7545B21CF14EEBBD8CE2FB110ECA76&quot; value=&quot;+31 6 15 03 82 97&quot;/&gt;&lt;Field id=&quot;Typist.07A356D7877849EBA5C9C7CF16E58D5F&quot; value=&quot;&quot;/&gt;&lt;Field id=&quot;Typist.316524BDEDA04B27B02489813A15B3D2&quot; value=&quot;2150&quot;/&gt;&lt;Field id=&quot;Typist.764D5833F93D470E8E750B1DAEBD2873&quot; value=&quot;162826&quot;/&gt;&lt;Field id=&quot;Typist.978504FDCABC4ECBB9ECA7D9D1C6BAF8&quot; value=&quot;Externe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MBO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00E0F8BC55094390B572201D36F1DFEC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Verslag schriftelijk overleg aan de stichtng Steunpunt Studerende Moeders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FBCCF035B238483B99B04AF8BE156806&quot; description=&quot;Organisatie&quot; value=&quot;De voorzitter van de Tweede kamer der Staten-Generaal 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&quot;/&gt;&lt;Field id=&quot;99A5B0924522429B97DC439E1E9676C5&quot; description=&quot;Nummer&quot; value=&quot;20018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 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&quot;/&gt;&lt;Field id=&quot;A6E891FCED134286A14A0FFD095E4459&quot; description=&quot;Nummer&quot; mappedto=&quot;OCW_NAW_HUISNR&quot; value=&quot;20018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8B10356EE6CF4D1F8D25B78952B294E3&quot; description=&quot;Antwoord op&quot; value=&quot;Geen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2014Z13902&quot;/&gt;&lt;Field id=&quot;7DB116DB6BA04BB890D4EBC211BF310F&quot; description=&quot;E-Doc brondocumentnummer&quot; value=&quot;678909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B9E78F33E1584BC18B2C60D949F454CB&quot; description=&quot;Taal - Met vriendelijke groet&quot; value=&quot;Nederlands&quot;/&gt;&lt;Field id=&quot;68BEA0B7C63D49FB9BD0003DFE9935DC&quot; description=&quot;Slotgroet&quot; value=&quot;Met vriendelijke groet&quot;/&gt;&lt;Field id=&quot;2D71157921074FAAAEB61F30503877D3&quot; description=&quot;Betreft het een brief of beschikking?&quot; value=&quot;Brief&quot;/&gt;&lt;Field id=&quot;C176A2476FB44539BA9507DFBE15B0C8&quot; description=&quot;Ondertekenaar&quot; value=&quot;Minister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395982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082B"/>
    <w:rsid w:val="00291AB7"/>
    <w:rsid w:val="0029422B"/>
    <w:rsid w:val="00294DCB"/>
    <w:rsid w:val="002A06CE"/>
    <w:rsid w:val="002A37B5"/>
    <w:rsid w:val="002A6722"/>
    <w:rsid w:val="002B13C8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6771"/>
    <w:rsid w:val="0037715E"/>
    <w:rsid w:val="00383DA1"/>
    <w:rsid w:val="00385F30"/>
    <w:rsid w:val="00387600"/>
    <w:rsid w:val="00393696"/>
    <w:rsid w:val="00393963"/>
    <w:rsid w:val="00395575"/>
    <w:rsid w:val="00395672"/>
    <w:rsid w:val="0039598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274B7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20EC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96FCE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E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45808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492"/>
    <w:rsid w:val="00BF46B6"/>
    <w:rsid w:val="00BF5675"/>
    <w:rsid w:val="00C15A91"/>
    <w:rsid w:val="00C206F1"/>
    <w:rsid w:val="00C2159D"/>
    <w:rsid w:val="00C217E1"/>
    <w:rsid w:val="00C219B1"/>
    <w:rsid w:val="00C231E2"/>
    <w:rsid w:val="00C255ED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395982"/>
    <w:pPr>
      <w:spacing w:line="240" w:lineRule="auto"/>
    </w:pPr>
    <w:rPr>
      <w:sz w:val="20"/>
      <w:szCs w:val="20"/>
      <w:lang w:val="en-US" w:eastAsia="en-US"/>
    </w:rPr>
  </w:style>
  <w:style w:type="paragraph" w:customStyle="1" w:styleId="Default">
    <w:name w:val="Default"/>
    <w:rsid w:val="00395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395982"/>
    <w:pPr>
      <w:spacing w:line="240" w:lineRule="auto"/>
    </w:pPr>
    <w:rPr>
      <w:sz w:val="20"/>
      <w:szCs w:val="20"/>
      <w:lang w:val="en-US" w:eastAsia="en-US"/>
    </w:rPr>
  </w:style>
  <w:style w:type="paragraph" w:customStyle="1" w:styleId="Default">
    <w:name w:val="Default"/>
    <w:rsid w:val="00395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129</ap:Words>
  <ap:Characters>761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2014-12-12T12:26:00.0000000Z</lastPrinted>
  <dcterms:created xsi:type="dcterms:W3CDTF">2015-01-12T08:27:00.0000000Z</dcterms:created>
  <dcterms:modified xsi:type="dcterms:W3CDTF">2015-01-12T08:27:00.0000000Z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701871</vt:lpwstr>
  </property>
  <property fmtid="{D5CDD505-2E9C-101B-9397-08002B2CF9AE}" pid="3" name="ContentTypeId">
    <vt:lpwstr>0x010100196693A80308204E9361226834311594</vt:lpwstr>
  </property>
</Properties>
</file>