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0104B8" w:rsidP="00097AE2" w:rsidRDefault="000104B8"/>
    <w:p w:rsidR="00385F30" w:rsidRDefault="00C73660">
      <w:r>
        <w:t>Geachte Voorzitter,</w:t>
      </w:r>
    </w:p>
    <w:p w:rsidR="0068313E" w:rsidP="0068313E" w:rsidRDefault="0068313E">
      <w:pPr>
        <w:tabs>
          <w:tab w:val="left" w:pos="426"/>
        </w:tabs>
      </w:pPr>
    </w:p>
    <w:p w:rsidR="004704B3" w:rsidP="000104B8" w:rsidRDefault="000104B8">
      <w:r>
        <w:t>Hierbij bied ik u</w:t>
      </w:r>
      <w:r w:rsidR="00C73660">
        <w:t>,</w:t>
      </w:r>
      <w:r>
        <w:t xml:space="preserve"> mede namens de </w:t>
      </w:r>
      <w:r w:rsidR="00C73660">
        <w:t>m</w:t>
      </w:r>
      <w:r>
        <w:t>inister van Infrastructuur en Milieu</w:t>
      </w:r>
      <w:r w:rsidR="00C73660">
        <w:t>,</w:t>
      </w:r>
      <w:r>
        <w:t xml:space="preserve"> de n</w:t>
      </w:r>
      <w:r w:rsidRPr="0087211F">
        <w:t>ota naar aanleiding van het verslag</w:t>
      </w:r>
      <w:r>
        <w:t xml:space="preserve"> inzake het bovenvermelde voorstel aan</w:t>
      </w:r>
      <w:r w:rsidR="00A2507F">
        <w:t>, alsmede een nota van wijziging</w:t>
      </w:r>
      <w:r>
        <w:t>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C73660" w:rsidP="000104B8" w:rsidRDefault="00C73660">
      <w:pPr>
        <w:tabs>
          <w:tab w:val="left" w:pos="360"/>
          <w:tab w:val="left" w:pos="2160"/>
          <w:tab w:val="left" w:pos="4320"/>
          <w:tab w:val="left" w:pos="6480"/>
        </w:tabs>
      </w:pPr>
    </w:p>
    <w:p w:rsidR="00C73660" w:rsidP="000104B8" w:rsidRDefault="00C73660">
      <w:pPr>
        <w:tabs>
          <w:tab w:val="left" w:pos="360"/>
          <w:tab w:val="left" w:pos="2160"/>
          <w:tab w:val="left" w:pos="4320"/>
          <w:tab w:val="left" w:pos="6480"/>
        </w:tabs>
      </w:pPr>
    </w:p>
    <w:p w:rsidR="00C73660" w:rsidP="000104B8" w:rsidRDefault="00C73660">
      <w:pPr>
        <w:tabs>
          <w:tab w:val="left" w:pos="360"/>
          <w:tab w:val="left" w:pos="2160"/>
          <w:tab w:val="left" w:pos="4320"/>
          <w:tab w:val="left" w:pos="6480"/>
        </w:tabs>
      </w:pPr>
    </w:p>
    <w:p w:rsidR="00C73660" w:rsidP="000104B8" w:rsidRDefault="00C73660">
      <w:pPr>
        <w:tabs>
          <w:tab w:val="left" w:pos="360"/>
          <w:tab w:val="left" w:pos="2160"/>
          <w:tab w:val="left" w:pos="4320"/>
          <w:tab w:val="left" w:pos="6480"/>
        </w:tabs>
      </w:pPr>
    </w:p>
    <w:p w:rsidR="00C73660" w:rsidP="000104B8" w:rsidRDefault="00C73660">
      <w:pPr>
        <w:tabs>
          <w:tab w:val="left" w:pos="360"/>
          <w:tab w:val="left" w:pos="2160"/>
          <w:tab w:val="left" w:pos="4320"/>
          <w:tab w:val="left" w:pos="6480"/>
        </w:tabs>
      </w:pPr>
    </w:p>
    <w:p w:rsidR="00C73660" w:rsidP="000104B8" w:rsidRDefault="00C73660">
      <w:pPr>
        <w:tabs>
          <w:tab w:val="left" w:pos="360"/>
          <w:tab w:val="left" w:pos="2160"/>
          <w:tab w:val="left" w:pos="4320"/>
          <w:tab w:val="left" w:pos="6480"/>
        </w:tabs>
      </w:pPr>
    </w:p>
    <w:p w:rsidR="00C73660" w:rsidP="00C73660" w:rsidRDefault="00C73660">
      <w:pPr>
        <w:tabs>
          <w:tab w:val="left" w:pos="360"/>
          <w:tab w:val="left" w:pos="2160"/>
          <w:tab w:val="left" w:pos="4320"/>
          <w:tab w:val="left" w:pos="6480"/>
        </w:tabs>
        <w:ind w:hanging="993"/>
      </w:pPr>
      <w:r>
        <w:t>(w.g.)</w:t>
      </w:r>
      <w:r>
        <w:tab/>
        <w:t>H.G.J. Kamp</w:t>
      </w:r>
    </w:p>
    <w:p w:rsidR="004704B3" w:rsidP="000104B8" w:rsidRDefault="00C73660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B0" w:rsidRDefault="009D3DB0">
      <w:r>
        <w:separator/>
      </w:r>
    </w:p>
    <w:p w:rsidR="009D3DB0" w:rsidRDefault="009D3DB0"/>
  </w:endnote>
  <w:endnote w:type="continuationSeparator" w:id="0">
    <w:p w:rsidR="009D3DB0" w:rsidRDefault="009D3DB0">
      <w:r>
        <w:continuationSeparator/>
      </w:r>
    </w:p>
    <w:p w:rsidR="009D3DB0" w:rsidRDefault="009D3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51" w:rsidRDefault="009818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0104B8" w:rsidP="000104B8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C73660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SECTIONPAGES   \* MERGEFORMAT </w:instrText>
          </w:r>
          <w:r w:rsidR="00074F10" w:rsidRPr="00645414">
            <w:rPr>
              <w:noProof w:val="0"/>
            </w:rPr>
            <w:fldChar w:fldCharType="separate"/>
          </w:r>
          <w:r w:rsidR="00C73660">
            <w:t>1</w:t>
          </w:r>
          <w:r w:rsidR="00074F10" w:rsidRPr="00645414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0104B8" w:rsidP="000104B8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16609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74F10" w:rsidRPr="00ED539E">
            <w:rPr>
              <w:noProof w:val="0"/>
            </w:rPr>
            <w:fldChar w:fldCharType="begin"/>
          </w:r>
          <w:r w:rsidR="00074F10" w:rsidRPr="00ED539E">
            <w:rPr>
              <w:noProof w:val="0"/>
            </w:rPr>
            <w:instrText xml:space="preserve"> SECTIONPAGES   \* MERGEFORMAT </w:instrText>
          </w:r>
          <w:r w:rsidR="00074F10" w:rsidRPr="00ED539E">
            <w:rPr>
              <w:noProof w:val="0"/>
            </w:rPr>
            <w:fldChar w:fldCharType="separate"/>
          </w:r>
          <w:r w:rsidR="00516609">
            <w:t>1</w:t>
          </w:r>
          <w:r w:rsidR="00074F10" w:rsidRPr="00ED539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B0" w:rsidRDefault="009D3DB0">
      <w:r>
        <w:separator/>
      </w:r>
    </w:p>
    <w:p w:rsidR="009D3DB0" w:rsidRDefault="009D3DB0"/>
  </w:footnote>
  <w:footnote w:type="continuationSeparator" w:id="0">
    <w:p w:rsidR="009D3DB0" w:rsidRDefault="009D3DB0">
      <w:r>
        <w:continuationSeparator/>
      </w:r>
    </w:p>
    <w:p w:rsidR="009D3DB0" w:rsidRDefault="009D3D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51" w:rsidRDefault="0098185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0104B8" w:rsidP="000104B8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0104B8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14194817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C73660" w:rsidP="000104B8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6E525EA2" wp14:editId="69056F00">
                <wp:extent cx="2181225" cy="147637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0" w:tblpY="2966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F40AF" w:rsidRPr="00C73660" w:rsidTr="00ED5395">
      <w:tc>
        <w:tcPr>
          <w:tcW w:w="2160" w:type="dxa"/>
          <w:shd w:val="clear" w:color="auto" w:fill="auto"/>
        </w:tcPr>
        <w:p w:rsidR="005F40AF" w:rsidRPr="00F9751C" w:rsidRDefault="005F40AF" w:rsidP="005F40AF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Pr="00F9751C">
            <w:rPr>
              <w:b/>
              <w:noProof w:val="0"/>
            </w:rPr>
            <w:br/>
          </w:r>
        </w:p>
        <w:p w:rsidR="00C73660" w:rsidRPr="00C73660" w:rsidRDefault="00C73660" w:rsidP="00C73660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C73660">
            <w:rPr>
              <w:rFonts w:cs="Verdana"/>
              <w:b/>
              <w:sz w:val="13"/>
              <w:szCs w:val="13"/>
            </w:rPr>
            <w:t>Bezoekadres</w:t>
          </w:r>
          <w:r w:rsidRPr="00C73660">
            <w:rPr>
              <w:rFonts w:cs="Verdana"/>
              <w:b/>
              <w:sz w:val="13"/>
              <w:szCs w:val="13"/>
            </w:rPr>
            <w:br/>
          </w:r>
          <w:proofErr w:type="spellStart"/>
          <w:r w:rsidRPr="00C73660">
            <w:rPr>
              <w:rFonts w:cs="Verdana"/>
              <w:sz w:val="13"/>
              <w:szCs w:val="13"/>
            </w:rPr>
            <w:t>Bezuidenhoutseweg</w:t>
          </w:r>
          <w:proofErr w:type="spellEnd"/>
          <w:r w:rsidRPr="00C73660">
            <w:rPr>
              <w:rFonts w:cs="Verdana"/>
              <w:sz w:val="13"/>
              <w:szCs w:val="13"/>
            </w:rPr>
            <w:t xml:space="preserve"> 73</w:t>
          </w:r>
          <w:r w:rsidRPr="00C73660">
            <w:rPr>
              <w:rFonts w:cs="Verdana"/>
              <w:sz w:val="13"/>
              <w:szCs w:val="13"/>
            </w:rPr>
            <w:br/>
            <w:t>2594 AC Den Haag</w:t>
          </w:r>
        </w:p>
        <w:p w:rsidR="00C73660" w:rsidRPr="00C73660" w:rsidRDefault="00C73660" w:rsidP="00C73660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C73660">
            <w:rPr>
              <w:rFonts w:cs="Verdana"/>
              <w:b/>
              <w:sz w:val="13"/>
              <w:szCs w:val="13"/>
            </w:rPr>
            <w:t>Postadres</w:t>
          </w:r>
          <w:r w:rsidRPr="00C73660">
            <w:rPr>
              <w:rFonts w:cs="Verdana"/>
              <w:b/>
              <w:sz w:val="13"/>
              <w:szCs w:val="13"/>
            </w:rPr>
            <w:br/>
          </w:r>
          <w:r w:rsidRPr="00C73660">
            <w:rPr>
              <w:rFonts w:cs="Verdana"/>
              <w:sz w:val="13"/>
              <w:szCs w:val="13"/>
            </w:rPr>
            <w:t>Postbus 20401</w:t>
          </w:r>
          <w:r w:rsidRPr="00C73660">
            <w:rPr>
              <w:rFonts w:cs="Verdana"/>
              <w:sz w:val="13"/>
              <w:szCs w:val="13"/>
            </w:rPr>
            <w:br/>
            <w:t>2500 EK Den Haag</w:t>
          </w:r>
        </w:p>
        <w:p w:rsidR="00C73660" w:rsidRPr="00C73660" w:rsidRDefault="00C73660" w:rsidP="00C73660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C73660">
            <w:rPr>
              <w:rFonts w:cs="Verdana"/>
              <w:b/>
              <w:sz w:val="13"/>
              <w:szCs w:val="13"/>
            </w:rPr>
            <w:t>Factuuradres</w:t>
          </w:r>
          <w:r w:rsidRPr="00C73660">
            <w:rPr>
              <w:rFonts w:cs="Verdana"/>
              <w:b/>
              <w:sz w:val="13"/>
              <w:szCs w:val="13"/>
            </w:rPr>
            <w:br/>
          </w:r>
          <w:r w:rsidRPr="00C73660">
            <w:rPr>
              <w:rFonts w:cs="Verdana"/>
              <w:sz w:val="13"/>
              <w:szCs w:val="13"/>
            </w:rPr>
            <w:t>Postbus 16180</w:t>
          </w:r>
          <w:r w:rsidRPr="00C73660">
            <w:rPr>
              <w:rFonts w:cs="Verdana"/>
              <w:sz w:val="13"/>
              <w:szCs w:val="13"/>
            </w:rPr>
            <w:br/>
            <w:t>2500 BD Den Haag</w:t>
          </w:r>
        </w:p>
        <w:p w:rsidR="00C73660" w:rsidRPr="00C73660" w:rsidRDefault="00C73660" w:rsidP="00C73660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proofErr w:type="spellStart"/>
          <w:r w:rsidRPr="00C73660">
            <w:rPr>
              <w:rFonts w:cs="Verdana"/>
              <w:b/>
              <w:sz w:val="13"/>
              <w:szCs w:val="13"/>
            </w:rPr>
            <w:t>Overheidsidentificatienr</w:t>
          </w:r>
          <w:proofErr w:type="spellEnd"/>
          <w:r w:rsidRPr="00C73660">
            <w:rPr>
              <w:rFonts w:cs="Verdana"/>
              <w:b/>
              <w:sz w:val="13"/>
              <w:szCs w:val="13"/>
            </w:rPr>
            <w:br/>
          </w:r>
          <w:r w:rsidRPr="00C73660">
            <w:rPr>
              <w:rFonts w:cs="Verdana"/>
              <w:sz w:val="13"/>
              <w:szCs w:val="13"/>
            </w:rPr>
            <w:t>00000001003214369000</w:t>
          </w:r>
        </w:p>
        <w:p w:rsidR="005F40AF" w:rsidRPr="00C73660" w:rsidRDefault="00C73660" w:rsidP="00C73660">
          <w:pPr>
            <w:pStyle w:val="Huisstijl-Adres"/>
            <w:rPr>
              <w:noProof w:val="0"/>
              <w:lang w:val="de-DE"/>
            </w:rPr>
          </w:pPr>
          <w:r w:rsidRPr="00C73660">
            <w:rPr>
              <w:rFonts w:cs="Times New Roman"/>
              <w:noProof w:val="0"/>
              <w:lang w:val="de-DE"/>
            </w:rPr>
            <w:t>T</w:t>
          </w:r>
          <w:r w:rsidRPr="00C73660">
            <w:rPr>
              <w:rFonts w:cs="Times New Roman"/>
              <w:noProof w:val="0"/>
              <w:lang w:val="de-DE"/>
            </w:rPr>
            <w:tab/>
            <w:t>070 379 8911 (</w:t>
          </w:r>
          <w:proofErr w:type="spellStart"/>
          <w:r w:rsidRPr="00C73660">
            <w:rPr>
              <w:rFonts w:cs="Times New Roman"/>
              <w:noProof w:val="0"/>
              <w:lang w:val="de-DE"/>
            </w:rPr>
            <w:t>algemeen</w:t>
          </w:r>
          <w:proofErr w:type="spellEnd"/>
          <w:r w:rsidRPr="00C73660">
            <w:rPr>
              <w:rFonts w:cs="Times New Roman"/>
              <w:noProof w:val="0"/>
              <w:lang w:val="de-DE"/>
            </w:rPr>
            <w:t>)</w:t>
          </w:r>
          <w:r w:rsidRPr="00C73660">
            <w:rPr>
              <w:rFonts w:cs="Times New Roman"/>
              <w:noProof w:val="0"/>
              <w:lang w:val="de-DE"/>
            </w:rPr>
            <w:br/>
            <w:t>www.rijksoverheid.nl/ez</w:t>
          </w:r>
        </w:p>
      </w:tc>
    </w:tr>
    <w:tr w:rsidR="005F40AF" w:rsidRPr="00C73660" w:rsidTr="00ED5395">
      <w:trPr>
        <w:trHeight w:hRule="exact" w:val="200"/>
      </w:trPr>
      <w:tc>
        <w:tcPr>
          <w:tcW w:w="2160" w:type="dxa"/>
          <w:shd w:val="clear" w:color="auto" w:fill="auto"/>
        </w:tcPr>
        <w:p w:rsidR="005F40AF" w:rsidRPr="00C73660" w:rsidRDefault="005F40AF" w:rsidP="005F40AF">
          <w:pPr>
            <w:rPr>
              <w:lang w:val="de-DE"/>
            </w:rPr>
          </w:pPr>
        </w:p>
      </w:tc>
    </w:tr>
    <w:tr w:rsidR="005F40AF" w:rsidTr="00ED5395">
      <w:tc>
        <w:tcPr>
          <w:tcW w:w="2160" w:type="dxa"/>
          <w:shd w:val="clear" w:color="auto" w:fill="auto"/>
        </w:tcPr>
        <w:p w:rsidR="005F40AF" w:rsidRPr="00F9751C" w:rsidRDefault="005F40AF" w:rsidP="005F40AF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Bijlage</w:t>
          </w:r>
        </w:p>
        <w:p w:rsidR="005F40AF" w:rsidRPr="00F0379C" w:rsidRDefault="00C73660" w:rsidP="005F40AF">
          <w:pPr>
            <w:pStyle w:val="Huisstijl-Gegeven"/>
            <w:rPr>
              <w:noProof w:val="0"/>
            </w:rPr>
          </w:pPr>
          <w:r>
            <w:rPr>
              <w:noProof w:val="0"/>
            </w:rPr>
            <w:t>2</w:t>
          </w:r>
        </w:p>
      </w:tc>
    </w:tr>
  </w:tbl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F40AF" w:rsidRPr="005819CE" w:rsidTr="00A50CF6">
      <w:tc>
        <w:tcPr>
          <w:tcW w:w="2160" w:type="dxa"/>
          <w:shd w:val="clear" w:color="auto" w:fill="auto"/>
        </w:tcPr>
        <w:p w:rsidR="005F40AF" w:rsidRPr="004A28B3" w:rsidRDefault="005F40AF" w:rsidP="005F40AF">
          <w:pPr>
            <w:pStyle w:val="Huisstijl-Adres"/>
            <w:rPr>
              <w:noProof w:val="0"/>
              <w:lang w:val="en-US"/>
            </w:rPr>
          </w:pP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RPr="00C7366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C73660" w:rsidRDefault="00074F10" w:rsidP="000104B8">
          <w:pPr>
            <w:pStyle w:val="Huisstijl-Retouradres"/>
            <w:rPr>
              <w:noProof w:val="0"/>
              <w:lang w:val="de-DE"/>
            </w:rPr>
          </w:pPr>
          <w:r w:rsidRPr="00C73660">
            <w:rPr>
              <w:noProof w:val="0"/>
              <w:lang w:val="de-DE"/>
            </w:rPr>
            <w:t xml:space="preserve">&gt; </w:t>
          </w:r>
          <w:proofErr w:type="spellStart"/>
          <w:r w:rsidR="000104B8" w:rsidRPr="00C73660">
            <w:rPr>
              <w:noProof w:val="0"/>
              <w:lang w:val="de-DE"/>
            </w:rPr>
            <w:t>Retouradres</w:t>
          </w:r>
          <w:proofErr w:type="spellEnd"/>
          <w:r w:rsidR="000104B8" w:rsidRPr="00C73660">
            <w:rPr>
              <w:noProof w:val="0"/>
              <w:lang w:val="de-DE"/>
            </w:rPr>
            <w:t xml:space="preserve">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C73660" w:rsidRPr="00C73660" w:rsidRDefault="00C73660" w:rsidP="00C73660">
          <w:pPr>
            <w:tabs>
              <w:tab w:val="left" w:pos="5580"/>
            </w:tabs>
            <w:rPr>
              <w:szCs w:val="18"/>
            </w:rPr>
          </w:pPr>
          <w:r w:rsidRPr="00C73660">
            <w:rPr>
              <w:szCs w:val="18"/>
            </w:rPr>
            <w:t>De Voorzitter van de Tweede Kamer</w:t>
          </w:r>
        </w:p>
        <w:p w:rsidR="00C73660" w:rsidRPr="00C73660" w:rsidRDefault="00C73660" w:rsidP="00C73660">
          <w:pPr>
            <w:tabs>
              <w:tab w:val="left" w:pos="5580"/>
            </w:tabs>
            <w:rPr>
              <w:szCs w:val="18"/>
            </w:rPr>
          </w:pPr>
          <w:r w:rsidRPr="00C73660">
            <w:rPr>
              <w:szCs w:val="18"/>
            </w:rPr>
            <w:t>der Staten-Generaal</w:t>
          </w:r>
        </w:p>
        <w:p w:rsidR="00C73660" w:rsidRPr="00C73660" w:rsidRDefault="00C73660" w:rsidP="00C73660">
          <w:pPr>
            <w:tabs>
              <w:tab w:val="left" w:pos="5580"/>
            </w:tabs>
            <w:rPr>
              <w:szCs w:val="18"/>
            </w:rPr>
          </w:pPr>
          <w:r w:rsidRPr="00C73660">
            <w:rPr>
              <w:szCs w:val="18"/>
            </w:rPr>
            <w:t>Binnenhof 4</w:t>
          </w:r>
        </w:p>
        <w:p w:rsidR="00C73660" w:rsidRPr="00C73660" w:rsidRDefault="00C73660" w:rsidP="00C73660">
          <w:pPr>
            <w:tabs>
              <w:tab w:val="left" w:pos="5580"/>
            </w:tabs>
            <w:rPr>
              <w:szCs w:val="18"/>
            </w:rPr>
          </w:pPr>
          <w:r w:rsidRPr="00C73660">
            <w:rPr>
              <w:szCs w:val="18"/>
            </w:rPr>
            <w:t xml:space="preserve">2513 AA  </w:t>
          </w:r>
          <w:proofErr w:type="spellStart"/>
          <w:r w:rsidRPr="00C73660">
            <w:rPr>
              <w:szCs w:val="18"/>
            </w:rPr>
            <w:t>’s-GRAVENHAGE</w:t>
          </w:r>
          <w:proofErr w:type="spellEnd"/>
        </w:p>
        <w:p w:rsidR="00074F10" w:rsidRDefault="00074F10" w:rsidP="000104B8"/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0104B8" w:rsidP="000104B8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981851" w:rsidP="00A50CF6">
          <w:r>
            <w:t>19 december 2014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0104B8" w:rsidP="000104B8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0104B8" w:rsidP="000104B8">
          <w:r w:rsidRPr="00F83BC6">
            <w:t>Voorstel van wet</w:t>
          </w:r>
          <w:r>
            <w:t xml:space="preserve">, houdende regels omtrent windenergie op zee (Wet windenergie op zee) </w:t>
          </w:r>
          <w:r w:rsidRPr="00F83BC6">
            <w:t xml:space="preserve">(Kamerstuknummer </w:t>
          </w:r>
          <w:r>
            <w:t>34058)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4194817"/>
    <w:docVar w:name="HC_HBLIB" w:val="DOMUS"/>
  </w:docVars>
  <w:rsids>
    <w:rsidRoot w:val="000104B8"/>
    <w:rsid w:val="000104B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A28B3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16609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40AF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5175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1851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DB0"/>
    <w:rsid w:val="009D3F72"/>
    <w:rsid w:val="009F3259"/>
    <w:rsid w:val="00A056DE"/>
    <w:rsid w:val="00A128AD"/>
    <w:rsid w:val="00A21E76"/>
    <w:rsid w:val="00A23BC8"/>
    <w:rsid w:val="00A2507F"/>
    <w:rsid w:val="00A30E68"/>
    <w:rsid w:val="00A31933"/>
    <w:rsid w:val="00A31DBA"/>
    <w:rsid w:val="00A34AA0"/>
    <w:rsid w:val="00A34CA8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22B6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33A1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660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032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2014-12-16T15:14:00.0000000Z</lastPrinted>
  <dcterms:created xsi:type="dcterms:W3CDTF">2014-12-16T15:15:00.0000000Z</dcterms:created>
  <dcterms:modified xsi:type="dcterms:W3CDTF">2014-12-19T14:43:00.0000000Z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0x010100D04049E5DE8F8A44A32605DA9821102D</vt:lpwstr>
  </property>
</Properties>
</file>