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854A0" w:rsidR="00E854A0" w:rsidP="00E854A0" w:rsidRDefault="00E854A0">
      <w:pPr>
        <w:spacing w:line="276" w:lineRule="auto"/>
      </w:pPr>
      <w:r>
        <w:t>G</w:t>
      </w:r>
      <w:r w:rsidRPr="00E854A0">
        <w:t>eachte voorzitter,</w:t>
      </w:r>
    </w:p>
    <w:p w:rsidR="00E854A0" w:rsidP="00E854A0" w:rsidRDefault="00E854A0">
      <w:pPr>
        <w:spacing w:line="276" w:lineRule="auto"/>
      </w:pPr>
    </w:p>
    <w:p w:rsidRPr="00E854A0" w:rsidR="00830870" w:rsidP="00E854A0" w:rsidRDefault="00830870">
      <w:pPr>
        <w:spacing w:line="276" w:lineRule="auto"/>
      </w:pPr>
    </w:p>
    <w:p w:rsidR="00830870" w:rsidP="00830870" w:rsidRDefault="003960F6">
      <w:pPr>
        <w:spacing w:line="276" w:lineRule="auto"/>
      </w:pPr>
      <w:r w:rsidRPr="003960F6">
        <w:t xml:space="preserve">Hierbij bied ik u </w:t>
      </w:r>
      <w:r w:rsidR="00933B14">
        <w:t xml:space="preserve">aan </w:t>
      </w:r>
      <w:r w:rsidRPr="003960F6">
        <w:t>de nota naar aanleiding van het verslag inzake het bovenvermelde voorstel.</w:t>
      </w:r>
    </w:p>
    <w:p w:rsidR="005F1A98" w:rsidP="00830870" w:rsidRDefault="005F1A98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Hoogachtend,</w:t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de Staatssecretaris van Financiën,</w:t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1D0A46" w:rsidR="00305DEC" w:rsidP="00B66DFA" w:rsidRDefault="00FC6FBD">
      <w:pPr>
        <w:spacing w:line="276" w:lineRule="auto"/>
      </w:pPr>
      <w:r w:rsidRPr="001D0A46">
        <w:t>Eric Wiebes</w:t>
      </w:r>
    </w:p>
    <w:sectPr w:rsidRPr="001D0A46" w:rsidR="00305DEC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BC" w:rsidRDefault="002178BC">
      <w:pPr>
        <w:spacing w:line="240" w:lineRule="auto"/>
      </w:pPr>
      <w:r>
        <w:separator/>
      </w:r>
    </w:p>
  </w:endnote>
  <w:endnote w:type="continuationSeparator" w:id="0">
    <w:p w:rsidR="002178BC" w:rsidRDefault="0021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80" w:rsidRDefault="005E638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AB3D4D">
      <w:trPr>
        <w:trHeight w:hRule="exact" w:val="240"/>
      </w:trPr>
      <w:tc>
        <w:tcPr>
          <w:tcW w:w="7752" w:type="dxa"/>
          <w:shd w:val="clear" w:color="auto" w:fill="auto"/>
        </w:tcPr>
        <w:p w:rsidR="00AB3D4D" w:rsidRDefault="00AB3D4D" w:rsidP="00C171A5">
          <w:pPr>
            <w:pStyle w:val="Huisstijl-Rubricering"/>
          </w:pPr>
        </w:p>
      </w:tc>
      <w:tc>
        <w:tcPr>
          <w:tcW w:w="2148" w:type="dxa"/>
        </w:tcPr>
        <w:p w:rsidR="00AB3D4D" w:rsidRDefault="00AB3D4D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BC5D5B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BC5D5B" w:rsidRPr="00CD362D">
            <w:rPr>
              <w:rStyle w:val="Huisstijl-GegevenCharChar"/>
            </w:rPr>
            <w:fldChar w:fldCharType="separate"/>
          </w:r>
          <w:r w:rsidR="005E6380">
            <w:rPr>
              <w:rStyle w:val="Huisstijl-GegevenCharChar"/>
            </w:rPr>
            <w:t>1</w:t>
          </w:r>
          <w:r w:rsidR="00BC5D5B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5E6380">
              <w:t>1</w:t>
            </w:r>
          </w:fldSimple>
        </w:p>
      </w:tc>
    </w:tr>
  </w:tbl>
  <w:p w:rsidR="00AB3D4D" w:rsidRDefault="00AB3D4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AB3D4D">
      <w:trPr>
        <w:trHeight w:hRule="exact" w:val="240"/>
      </w:trPr>
      <w:tc>
        <w:tcPr>
          <w:tcW w:w="7752" w:type="dxa"/>
          <w:shd w:val="clear" w:color="auto" w:fill="auto"/>
        </w:tcPr>
        <w:p w:rsidR="00AB3D4D" w:rsidRDefault="00AB3D4D" w:rsidP="00C171A5">
          <w:pPr>
            <w:pStyle w:val="Huisstijl-Rubricering"/>
          </w:pPr>
        </w:p>
      </w:tc>
      <w:tc>
        <w:tcPr>
          <w:tcW w:w="2148" w:type="dxa"/>
        </w:tcPr>
        <w:p w:rsidR="00AB3D4D" w:rsidRDefault="00AB3D4D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BC5D5B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BC5D5B" w:rsidRPr="00CD362D">
            <w:rPr>
              <w:rStyle w:val="Huisstijl-GegevenCharChar"/>
            </w:rPr>
            <w:fldChar w:fldCharType="separate"/>
          </w:r>
          <w:r w:rsidR="005E6380">
            <w:rPr>
              <w:rStyle w:val="Huisstijl-GegevenCharChar"/>
            </w:rPr>
            <w:t>1</w:t>
          </w:r>
          <w:r w:rsidR="00BC5D5B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5E6380">
              <w:t>1</w:t>
            </w:r>
          </w:fldSimple>
        </w:p>
      </w:tc>
    </w:tr>
  </w:tbl>
  <w:p w:rsidR="00AB3D4D" w:rsidRDefault="00AB3D4D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BC" w:rsidRDefault="002178BC">
      <w:pPr>
        <w:spacing w:line="240" w:lineRule="auto"/>
      </w:pPr>
      <w:r>
        <w:separator/>
      </w:r>
    </w:p>
  </w:footnote>
  <w:footnote w:type="continuationSeparator" w:id="0">
    <w:p w:rsidR="002178BC" w:rsidRDefault="002178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80" w:rsidRDefault="005E638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AB3D4D">
      <w:trPr>
        <w:cantSplit/>
        <w:trHeight w:val="20"/>
      </w:trPr>
      <w:tc>
        <w:tcPr>
          <w:tcW w:w="2160" w:type="dxa"/>
        </w:tcPr>
        <w:p w:rsidR="00AB3D4D" w:rsidRPr="00F5152A" w:rsidRDefault="00AB3D4D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AB3D4D">
      <w:trPr>
        <w:cantSplit/>
        <w:trHeight w:val="92"/>
      </w:trPr>
      <w:tc>
        <w:tcPr>
          <w:tcW w:w="2160" w:type="dxa"/>
        </w:tcPr>
        <w:p w:rsidR="00AB3D4D" w:rsidRDefault="00AB3D4D" w:rsidP="00812F5E">
          <w:pPr>
            <w:pStyle w:val="Huisstijl-Voorwaarden"/>
            <w:keepLines/>
            <w:widowControl w:val="0"/>
            <w:suppressAutoHyphens/>
          </w:pPr>
        </w:p>
      </w:tc>
    </w:tr>
    <w:tr w:rsidR="00AB3D4D">
      <w:trPr>
        <w:cantSplit/>
        <w:trHeight w:val="20"/>
      </w:trPr>
      <w:tc>
        <w:tcPr>
          <w:tcW w:w="2160" w:type="dxa"/>
        </w:tcPr>
        <w:p w:rsidR="00AB3D4D" w:rsidRDefault="00AB3D4D" w:rsidP="00812F5E">
          <w:pPr>
            <w:pStyle w:val="Huisstijl-Kopje"/>
          </w:pPr>
          <w:r>
            <w:t>Ons kenmerk</w:t>
          </w:r>
        </w:p>
        <w:p w:rsidR="00AB3D4D" w:rsidRDefault="00AB3D4D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2012/753</w:t>
          </w:r>
        </w:p>
        <w:p w:rsidR="00AB3D4D" w:rsidRPr="0049681B" w:rsidRDefault="00AB3D4D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AB3D4D">
      <w:trPr>
        <w:cantSplit/>
        <w:trHeight w:val="20"/>
      </w:trPr>
      <w:tc>
        <w:tcPr>
          <w:tcW w:w="2160" w:type="dxa"/>
        </w:tcPr>
        <w:p w:rsidR="00AB3D4D" w:rsidRDefault="00AB3D4D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AB3D4D" w:rsidRPr="00511A1A" w:rsidRDefault="00AB3D4D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AB3D4D">
      <w:trPr>
        <w:cantSplit/>
      </w:trPr>
      <w:tc>
        <w:tcPr>
          <w:tcW w:w="2160" w:type="dxa"/>
        </w:tcPr>
        <w:p w:rsidR="00AB3D4D" w:rsidRPr="00E219C8" w:rsidRDefault="00AB3D4D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AB3D4D" w:rsidRPr="005C20AA" w:rsidRDefault="00AB3D4D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>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AB3D4D" w:rsidRPr="00504B34" w:rsidRDefault="00AB3D4D" w:rsidP="00933B14">
          <w:pPr>
            <w:pStyle w:val="Huisstijl-Adres"/>
            <w:keepLines/>
            <w:widowControl w:val="0"/>
            <w:suppressAutoHyphens/>
            <w:rPr>
              <w:bCs/>
            </w:rPr>
          </w:pPr>
        </w:p>
      </w:tc>
    </w:tr>
    <w:tr w:rsidR="00AB3D4D">
      <w:trPr>
        <w:cantSplit/>
        <w:trHeight w:hRule="exact" w:val="200"/>
      </w:trPr>
      <w:tc>
        <w:tcPr>
          <w:tcW w:w="2160" w:type="dxa"/>
        </w:tcPr>
        <w:p w:rsidR="00AB3D4D" w:rsidRPr="00DF54D9" w:rsidRDefault="00AB3D4D" w:rsidP="001A3070">
          <w:pPr>
            <w:keepLines/>
            <w:widowControl w:val="0"/>
            <w:suppressAutoHyphens/>
          </w:pPr>
        </w:p>
      </w:tc>
    </w:tr>
    <w:tr w:rsidR="00AB3D4D">
      <w:trPr>
        <w:cantSplit/>
        <w:trHeight w:val="1740"/>
      </w:trPr>
      <w:tc>
        <w:tcPr>
          <w:tcW w:w="2160" w:type="dxa"/>
        </w:tcPr>
        <w:p w:rsidR="00AB3D4D" w:rsidRDefault="00AB3D4D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AB3D4D" w:rsidRDefault="00AB3D4D" w:rsidP="001A3070">
          <w:pPr>
            <w:pStyle w:val="Huisstijl-Gegeven"/>
            <w:keepLines/>
            <w:widowControl w:val="0"/>
            <w:suppressAutoHyphens/>
          </w:pPr>
          <w:r>
            <w:t>DB/2014/</w:t>
          </w:r>
          <w:r w:rsidR="0027468B">
            <w:t>527</w:t>
          </w:r>
        </w:p>
        <w:p w:rsidR="00AB3D4D" w:rsidRDefault="00AB3D4D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AB3D4D" w:rsidRDefault="00AB3D4D" w:rsidP="001A3070">
          <w:pPr>
            <w:pStyle w:val="Huisstijl-Gegeven"/>
            <w:keepLines/>
            <w:widowControl w:val="0"/>
            <w:suppressAutoHyphens/>
          </w:pPr>
        </w:p>
        <w:p w:rsidR="00AB3D4D" w:rsidRDefault="00AB3D4D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AB3D4D" w:rsidRDefault="00AB3D4D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AB3D4D" w:rsidRDefault="00BC5D5B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AB3D4D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AB3D4D" w:rsidRDefault="00AB3D4D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AB3D4D" w:rsidRPr="007714D5" w:rsidRDefault="00AB3D4D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8705" cy="1582420"/>
                            <wp:effectExtent l="19050" t="0" r="4445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705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AB3D4D" w:rsidRDefault="00AB3D4D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AB3D4D">
      <w:trPr>
        <w:trHeight w:val="400"/>
      </w:trPr>
      <w:tc>
        <w:tcPr>
          <w:tcW w:w="7520" w:type="dxa"/>
          <w:shd w:val="clear" w:color="auto" w:fill="auto"/>
        </w:tcPr>
        <w:p w:rsidR="00AB3D4D" w:rsidRPr="00BC3B53" w:rsidRDefault="00AB3D4D" w:rsidP="00C171A5">
          <w:pPr>
            <w:pStyle w:val="Huisstijl-Retouradres"/>
          </w:pPr>
          <w:r>
            <w:t>&gt; Retouradres Postbus 20201 2500 EE Den Haag</w:t>
          </w:r>
        </w:p>
      </w:tc>
    </w:tr>
    <w:tr w:rsidR="00AB3D4D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AB3D4D" w:rsidRDefault="00AB3D4D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AB3D4D" w:rsidRDefault="00AB3D4D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AB3D4D" w:rsidRPr="007864B2" w:rsidRDefault="00AB3D4D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AB3D4D">
      <w:trPr>
        <w:trHeight w:hRule="exact" w:val="400"/>
      </w:trPr>
      <w:tc>
        <w:tcPr>
          <w:tcW w:w="7520" w:type="dxa"/>
          <w:shd w:val="clear" w:color="auto" w:fill="auto"/>
        </w:tcPr>
        <w:p w:rsidR="00AB3D4D" w:rsidRPr="00035E67" w:rsidRDefault="00AB3D4D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AB3D4D">
      <w:trPr>
        <w:trHeight w:val="240"/>
      </w:trPr>
      <w:tc>
        <w:tcPr>
          <w:tcW w:w="7520" w:type="dxa"/>
          <w:shd w:val="clear" w:color="auto" w:fill="auto"/>
        </w:tcPr>
        <w:p w:rsidR="00AB3D4D" w:rsidRPr="00035E67" w:rsidRDefault="00AB3D4D" w:rsidP="005A388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0E4D4E">
            <w:rPr>
              <w:rFonts w:cs="Verdana"/>
              <w:szCs w:val="18"/>
            </w:rPr>
            <w:t>17 december 2014</w:t>
          </w:r>
        </w:p>
      </w:tc>
    </w:tr>
    <w:tr w:rsidR="00AB3D4D" w:rsidRPr="00511A1A">
      <w:trPr>
        <w:trHeight w:val="240"/>
      </w:trPr>
      <w:tc>
        <w:tcPr>
          <w:tcW w:w="7520" w:type="dxa"/>
          <w:shd w:val="clear" w:color="auto" w:fill="auto"/>
        </w:tcPr>
        <w:p w:rsidR="00AB3D4D" w:rsidRPr="00511A1A" w:rsidRDefault="00AB3D4D" w:rsidP="005F1A98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Pr="003960F6">
            <w:t xml:space="preserve">Voorstel van wet houdende </w:t>
          </w:r>
          <w:r>
            <w:t>w</w:t>
          </w:r>
          <w:r w:rsidRPr="002D45EC">
            <w:rPr>
              <w:szCs w:val="18"/>
            </w:rPr>
            <w:t>ijziging van enkele belastingwetten en enige andere wetten ten behoeve van het vervangen van de Verklaring arbeidsrelatie door de Beschikking geen loonheffingen (Wet invoering Beschikking geen loonheffingen)</w:t>
          </w:r>
          <w:r>
            <w:rPr>
              <w:szCs w:val="18"/>
            </w:rPr>
            <w:t xml:space="preserve"> (34 036)</w:t>
          </w:r>
        </w:p>
      </w:tc>
    </w:tr>
  </w:tbl>
  <w:p w:rsidR="00AB3D4D" w:rsidRDefault="00AB3D4D" w:rsidP="00C171A5">
    <w:pPr>
      <w:pStyle w:val="Koptekst"/>
    </w:pPr>
  </w:p>
  <w:p w:rsidR="00AB3D4D" w:rsidRDefault="00AB3D4D" w:rsidP="00C171A5">
    <w:pPr>
      <w:pStyle w:val="Koptekst"/>
    </w:pPr>
  </w:p>
  <w:p w:rsidR="00AB3D4D" w:rsidRDefault="00AB3D4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E5AD9"/>
    <w:multiLevelType w:val="hybridMultilevel"/>
    <w:tmpl w:val="EED6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C60B4"/>
    <w:multiLevelType w:val="hybridMultilevel"/>
    <w:tmpl w:val="3146B6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966C7"/>
    <w:multiLevelType w:val="hybridMultilevel"/>
    <w:tmpl w:val="7876DB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A3FE5"/>
    <w:multiLevelType w:val="hybridMultilevel"/>
    <w:tmpl w:val="102C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E1AE7"/>
    <w:multiLevelType w:val="hybridMultilevel"/>
    <w:tmpl w:val="9D6485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CE46E3"/>
    <w:multiLevelType w:val="hybridMultilevel"/>
    <w:tmpl w:val="1250C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2669"/>
    <w:multiLevelType w:val="hybridMultilevel"/>
    <w:tmpl w:val="A5C62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31F3A"/>
    <w:rsid w:val="000532D6"/>
    <w:rsid w:val="00057485"/>
    <w:rsid w:val="00060CC1"/>
    <w:rsid w:val="00064712"/>
    <w:rsid w:val="00073120"/>
    <w:rsid w:val="00074FB2"/>
    <w:rsid w:val="00085F5C"/>
    <w:rsid w:val="00087271"/>
    <w:rsid w:val="00090718"/>
    <w:rsid w:val="00091AEC"/>
    <w:rsid w:val="0009207D"/>
    <w:rsid w:val="0009265E"/>
    <w:rsid w:val="000A0FED"/>
    <w:rsid w:val="000A29BB"/>
    <w:rsid w:val="000C0193"/>
    <w:rsid w:val="000E4D4E"/>
    <w:rsid w:val="000E5537"/>
    <w:rsid w:val="000E7FFB"/>
    <w:rsid w:val="000F2D9F"/>
    <w:rsid w:val="000F6A00"/>
    <w:rsid w:val="000F7CB8"/>
    <w:rsid w:val="001064E4"/>
    <w:rsid w:val="00111A33"/>
    <w:rsid w:val="001123FC"/>
    <w:rsid w:val="00126778"/>
    <w:rsid w:val="00127325"/>
    <w:rsid w:val="001279C4"/>
    <w:rsid w:val="00154A2B"/>
    <w:rsid w:val="00155722"/>
    <w:rsid w:val="00160B1D"/>
    <w:rsid w:val="001A3070"/>
    <w:rsid w:val="001B472A"/>
    <w:rsid w:val="001C639A"/>
    <w:rsid w:val="001D0A46"/>
    <w:rsid w:val="001E25CE"/>
    <w:rsid w:val="001E6436"/>
    <w:rsid w:val="001E656B"/>
    <w:rsid w:val="001F10DD"/>
    <w:rsid w:val="001F1B24"/>
    <w:rsid w:val="001F29BD"/>
    <w:rsid w:val="001F6C0E"/>
    <w:rsid w:val="002110C1"/>
    <w:rsid w:val="002116AA"/>
    <w:rsid w:val="00213BEA"/>
    <w:rsid w:val="002178BC"/>
    <w:rsid w:val="00217FE6"/>
    <w:rsid w:val="00220621"/>
    <w:rsid w:val="00236F5A"/>
    <w:rsid w:val="002412E6"/>
    <w:rsid w:val="002419D9"/>
    <w:rsid w:val="0025243B"/>
    <w:rsid w:val="00256D08"/>
    <w:rsid w:val="0026073C"/>
    <w:rsid w:val="00264DEE"/>
    <w:rsid w:val="0027468B"/>
    <w:rsid w:val="00281E6F"/>
    <w:rsid w:val="002849F3"/>
    <w:rsid w:val="00284BE7"/>
    <w:rsid w:val="00285101"/>
    <w:rsid w:val="00291D7A"/>
    <w:rsid w:val="00292842"/>
    <w:rsid w:val="002957D7"/>
    <w:rsid w:val="00297132"/>
    <w:rsid w:val="002A6BD9"/>
    <w:rsid w:val="002B6331"/>
    <w:rsid w:val="002C4A9A"/>
    <w:rsid w:val="002C6E75"/>
    <w:rsid w:val="002D5EB4"/>
    <w:rsid w:val="002E47D2"/>
    <w:rsid w:val="002E5F3B"/>
    <w:rsid w:val="002E7E57"/>
    <w:rsid w:val="0030234C"/>
    <w:rsid w:val="00305DEC"/>
    <w:rsid w:val="00317787"/>
    <w:rsid w:val="00322A03"/>
    <w:rsid w:val="003374B9"/>
    <w:rsid w:val="00346C84"/>
    <w:rsid w:val="00352772"/>
    <w:rsid w:val="003551FC"/>
    <w:rsid w:val="003637A4"/>
    <w:rsid w:val="00372CD2"/>
    <w:rsid w:val="00376869"/>
    <w:rsid w:val="00381550"/>
    <w:rsid w:val="003960F6"/>
    <w:rsid w:val="003977EA"/>
    <w:rsid w:val="003A5F2C"/>
    <w:rsid w:val="003C0A7B"/>
    <w:rsid w:val="003C2F4F"/>
    <w:rsid w:val="003D0059"/>
    <w:rsid w:val="003D4190"/>
    <w:rsid w:val="003D6C2A"/>
    <w:rsid w:val="003E69D1"/>
    <w:rsid w:val="003F4C23"/>
    <w:rsid w:val="00412A94"/>
    <w:rsid w:val="004140C5"/>
    <w:rsid w:val="0041497A"/>
    <w:rsid w:val="004309C9"/>
    <w:rsid w:val="00433213"/>
    <w:rsid w:val="0043612C"/>
    <w:rsid w:val="00440081"/>
    <w:rsid w:val="00450A78"/>
    <w:rsid w:val="0045789F"/>
    <w:rsid w:val="00465533"/>
    <w:rsid w:val="0046678F"/>
    <w:rsid w:val="00477F76"/>
    <w:rsid w:val="00482233"/>
    <w:rsid w:val="00487D54"/>
    <w:rsid w:val="00493893"/>
    <w:rsid w:val="0049681B"/>
    <w:rsid w:val="004A6774"/>
    <w:rsid w:val="004B14A7"/>
    <w:rsid w:val="004C02FA"/>
    <w:rsid w:val="004C079E"/>
    <w:rsid w:val="004C23E8"/>
    <w:rsid w:val="004C51BF"/>
    <w:rsid w:val="004E0E16"/>
    <w:rsid w:val="004E1697"/>
    <w:rsid w:val="004F1BF4"/>
    <w:rsid w:val="004F5454"/>
    <w:rsid w:val="004F717F"/>
    <w:rsid w:val="00501BD7"/>
    <w:rsid w:val="00501D24"/>
    <w:rsid w:val="00504B34"/>
    <w:rsid w:val="00504DA4"/>
    <w:rsid w:val="00510A3B"/>
    <w:rsid w:val="00511327"/>
    <w:rsid w:val="00511A1A"/>
    <w:rsid w:val="00512628"/>
    <w:rsid w:val="0051427D"/>
    <w:rsid w:val="00516ADB"/>
    <w:rsid w:val="00534376"/>
    <w:rsid w:val="00542691"/>
    <w:rsid w:val="005442E0"/>
    <w:rsid w:val="00547D6D"/>
    <w:rsid w:val="005527D7"/>
    <w:rsid w:val="0055423C"/>
    <w:rsid w:val="00554B0B"/>
    <w:rsid w:val="0056794B"/>
    <w:rsid w:val="00581983"/>
    <w:rsid w:val="00582747"/>
    <w:rsid w:val="00584164"/>
    <w:rsid w:val="00590E19"/>
    <w:rsid w:val="005A3887"/>
    <w:rsid w:val="005B7BB5"/>
    <w:rsid w:val="005C38C0"/>
    <w:rsid w:val="005C4701"/>
    <w:rsid w:val="005C593C"/>
    <w:rsid w:val="005E0079"/>
    <w:rsid w:val="005E6380"/>
    <w:rsid w:val="005E6684"/>
    <w:rsid w:val="005F1A98"/>
    <w:rsid w:val="005F51FF"/>
    <w:rsid w:val="00601918"/>
    <w:rsid w:val="006056DF"/>
    <w:rsid w:val="00624109"/>
    <w:rsid w:val="006243A2"/>
    <w:rsid w:val="00635203"/>
    <w:rsid w:val="00654659"/>
    <w:rsid w:val="00657581"/>
    <w:rsid w:val="00660E49"/>
    <w:rsid w:val="00670968"/>
    <w:rsid w:val="00681422"/>
    <w:rsid w:val="0069474A"/>
    <w:rsid w:val="006947B8"/>
    <w:rsid w:val="006A0858"/>
    <w:rsid w:val="006A748B"/>
    <w:rsid w:val="006B55CF"/>
    <w:rsid w:val="006B5AA9"/>
    <w:rsid w:val="006C59EA"/>
    <w:rsid w:val="006C7968"/>
    <w:rsid w:val="006D2A86"/>
    <w:rsid w:val="006E50EC"/>
    <w:rsid w:val="006E6011"/>
    <w:rsid w:val="006E7272"/>
    <w:rsid w:val="006E734E"/>
    <w:rsid w:val="006E7E97"/>
    <w:rsid w:val="0070267B"/>
    <w:rsid w:val="00732186"/>
    <w:rsid w:val="00736E45"/>
    <w:rsid w:val="007409FB"/>
    <w:rsid w:val="00745E70"/>
    <w:rsid w:val="007467D1"/>
    <w:rsid w:val="0075113A"/>
    <w:rsid w:val="00756C29"/>
    <w:rsid w:val="00764EA9"/>
    <w:rsid w:val="00766017"/>
    <w:rsid w:val="007714D5"/>
    <w:rsid w:val="007774C6"/>
    <w:rsid w:val="00781D3B"/>
    <w:rsid w:val="00784BFD"/>
    <w:rsid w:val="007864B2"/>
    <w:rsid w:val="00786D75"/>
    <w:rsid w:val="00795CCD"/>
    <w:rsid w:val="00796D8F"/>
    <w:rsid w:val="007A22D1"/>
    <w:rsid w:val="007A2DBC"/>
    <w:rsid w:val="007B1DFC"/>
    <w:rsid w:val="007B59A2"/>
    <w:rsid w:val="007C7AF1"/>
    <w:rsid w:val="007D47FC"/>
    <w:rsid w:val="007E3C58"/>
    <w:rsid w:val="007E574A"/>
    <w:rsid w:val="007E57C9"/>
    <w:rsid w:val="00801B65"/>
    <w:rsid w:val="00806381"/>
    <w:rsid w:val="00812F5E"/>
    <w:rsid w:val="008145F3"/>
    <w:rsid w:val="00825807"/>
    <w:rsid w:val="00825B40"/>
    <w:rsid w:val="00825FE1"/>
    <w:rsid w:val="00830870"/>
    <w:rsid w:val="00831FC1"/>
    <w:rsid w:val="00835668"/>
    <w:rsid w:val="00850DE9"/>
    <w:rsid w:val="008511D4"/>
    <w:rsid w:val="00852D36"/>
    <w:rsid w:val="00855119"/>
    <w:rsid w:val="00864988"/>
    <w:rsid w:val="00866A32"/>
    <w:rsid w:val="00876BAF"/>
    <w:rsid w:val="00885400"/>
    <w:rsid w:val="00887505"/>
    <w:rsid w:val="008B793B"/>
    <w:rsid w:val="008D34AB"/>
    <w:rsid w:val="008D4263"/>
    <w:rsid w:val="008D58BC"/>
    <w:rsid w:val="008D6789"/>
    <w:rsid w:val="008E37E7"/>
    <w:rsid w:val="008E594D"/>
    <w:rsid w:val="008F6E53"/>
    <w:rsid w:val="009076AE"/>
    <w:rsid w:val="00911246"/>
    <w:rsid w:val="00915DB8"/>
    <w:rsid w:val="00920057"/>
    <w:rsid w:val="00920233"/>
    <w:rsid w:val="0092097C"/>
    <w:rsid w:val="00924310"/>
    <w:rsid w:val="00930C00"/>
    <w:rsid w:val="00933B14"/>
    <w:rsid w:val="00935329"/>
    <w:rsid w:val="009358E4"/>
    <w:rsid w:val="00936E01"/>
    <w:rsid w:val="00965034"/>
    <w:rsid w:val="00970290"/>
    <w:rsid w:val="00970965"/>
    <w:rsid w:val="00980F84"/>
    <w:rsid w:val="00987301"/>
    <w:rsid w:val="009874F3"/>
    <w:rsid w:val="00995EE6"/>
    <w:rsid w:val="00996B5A"/>
    <w:rsid w:val="009A4BDD"/>
    <w:rsid w:val="009B6E0E"/>
    <w:rsid w:val="009D1B24"/>
    <w:rsid w:val="009E6F6A"/>
    <w:rsid w:val="00A00913"/>
    <w:rsid w:val="00A110F9"/>
    <w:rsid w:val="00A15C4F"/>
    <w:rsid w:val="00A26F73"/>
    <w:rsid w:val="00A27FA5"/>
    <w:rsid w:val="00A50773"/>
    <w:rsid w:val="00A611D5"/>
    <w:rsid w:val="00A634CB"/>
    <w:rsid w:val="00A67016"/>
    <w:rsid w:val="00A72E8A"/>
    <w:rsid w:val="00A7350C"/>
    <w:rsid w:val="00A83B8D"/>
    <w:rsid w:val="00A94D41"/>
    <w:rsid w:val="00A979E0"/>
    <w:rsid w:val="00AA0034"/>
    <w:rsid w:val="00AA7D8F"/>
    <w:rsid w:val="00AB17F4"/>
    <w:rsid w:val="00AB1EDC"/>
    <w:rsid w:val="00AB1F4A"/>
    <w:rsid w:val="00AB3D4D"/>
    <w:rsid w:val="00AB7A6C"/>
    <w:rsid w:val="00AC365D"/>
    <w:rsid w:val="00AC5730"/>
    <w:rsid w:val="00AD2932"/>
    <w:rsid w:val="00AD6875"/>
    <w:rsid w:val="00AE164D"/>
    <w:rsid w:val="00AF25D0"/>
    <w:rsid w:val="00B4564F"/>
    <w:rsid w:val="00B47C43"/>
    <w:rsid w:val="00B55488"/>
    <w:rsid w:val="00B63789"/>
    <w:rsid w:val="00B66DFA"/>
    <w:rsid w:val="00B735AF"/>
    <w:rsid w:val="00B77DBA"/>
    <w:rsid w:val="00B8065A"/>
    <w:rsid w:val="00B91F17"/>
    <w:rsid w:val="00BA357E"/>
    <w:rsid w:val="00BC2209"/>
    <w:rsid w:val="00BC5D5B"/>
    <w:rsid w:val="00BC5E21"/>
    <w:rsid w:val="00BD6137"/>
    <w:rsid w:val="00BE68CA"/>
    <w:rsid w:val="00BE7545"/>
    <w:rsid w:val="00BF317F"/>
    <w:rsid w:val="00BF3835"/>
    <w:rsid w:val="00BF3ABD"/>
    <w:rsid w:val="00BF53DE"/>
    <w:rsid w:val="00BF6B13"/>
    <w:rsid w:val="00C0181D"/>
    <w:rsid w:val="00C0710C"/>
    <w:rsid w:val="00C11C4A"/>
    <w:rsid w:val="00C171A5"/>
    <w:rsid w:val="00C24340"/>
    <w:rsid w:val="00C367A0"/>
    <w:rsid w:val="00C4635F"/>
    <w:rsid w:val="00C4654C"/>
    <w:rsid w:val="00C50D6E"/>
    <w:rsid w:val="00C525CB"/>
    <w:rsid w:val="00C52B13"/>
    <w:rsid w:val="00C679E0"/>
    <w:rsid w:val="00C67C57"/>
    <w:rsid w:val="00C751BD"/>
    <w:rsid w:val="00C7535E"/>
    <w:rsid w:val="00C75D52"/>
    <w:rsid w:val="00C801FD"/>
    <w:rsid w:val="00C9283A"/>
    <w:rsid w:val="00CA1891"/>
    <w:rsid w:val="00CB0703"/>
    <w:rsid w:val="00CB57B3"/>
    <w:rsid w:val="00CC227D"/>
    <w:rsid w:val="00CC660F"/>
    <w:rsid w:val="00CE0AE1"/>
    <w:rsid w:val="00CE1E84"/>
    <w:rsid w:val="00CF3D35"/>
    <w:rsid w:val="00D0042B"/>
    <w:rsid w:val="00D00871"/>
    <w:rsid w:val="00D1003C"/>
    <w:rsid w:val="00D14EB3"/>
    <w:rsid w:val="00D16BB7"/>
    <w:rsid w:val="00D17FA3"/>
    <w:rsid w:val="00D23FED"/>
    <w:rsid w:val="00D2457C"/>
    <w:rsid w:val="00D27441"/>
    <w:rsid w:val="00D317DC"/>
    <w:rsid w:val="00D31A85"/>
    <w:rsid w:val="00D362E3"/>
    <w:rsid w:val="00D36DC3"/>
    <w:rsid w:val="00D4023F"/>
    <w:rsid w:val="00D40775"/>
    <w:rsid w:val="00D410E2"/>
    <w:rsid w:val="00D43B6E"/>
    <w:rsid w:val="00D562B3"/>
    <w:rsid w:val="00D56A95"/>
    <w:rsid w:val="00D635C6"/>
    <w:rsid w:val="00D6380B"/>
    <w:rsid w:val="00D65289"/>
    <w:rsid w:val="00D65936"/>
    <w:rsid w:val="00D753B4"/>
    <w:rsid w:val="00D76C97"/>
    <w:rsid w:val="00D8108A"/>
    <w:rsid w:val="00D91DA4"/>
    <w:rsid w:val="00D95A77"/>
    <w:rsid w:val="00DB7B39"/>
    <w:rsid w:val="00DC6DB7"/>
    <w:rsid w:val="00DC7838"/>
    <w:rsid w:val="00DD0CB5"/>
    <w:rsid w:val="00DD0D20"/>
    <w:rsid w:val="00DE0333"/>
    <w:rsid w:val="00DE2366"/>
    <w:rsid w:val="00DE35BB"/>
    <w:rsid w:val="00DE3C56"/>
    <w:rsid w:val="00DF6B85"/>
    <w:rsid w:val="00E05455"/>
    <w:rsid w:val="00E10A6A"/>
    <w:rsid w:val="00E20B1A"/>
    <w:rsid w:val="00E20F10"/>
    <w:rsid w:val="00E219C8"/>
    <w:rsid w:val="00E30D4C"/>
    <w:rsid w:val="00E31043"/>
    <w:rsid w:val="00E313A8"/>
    <w:rsid w:val="00E34122"/>
    <w:rsid w:val="00E364C4"/>
    <w:rsid w:val="00E42DDD"/>
    <w:rsid w:val="00E44E4D"/>
    <w:rsid w:val="00E64419"/>
    <w:rsid w:val="00E66953"/>
    <w:rsid w:val="00E76324"/>
    <w:rsid w:val="00E82058"/>
    <w:rsid w:val="00E854A0"/>
    <w:rsid w:val="00E85713"/>
    <w:rsid w:val="00E94AA2"/>
    <w:rsid w:val="00EA5351"/>
    <w:rsid w:val="00EA6FE6"/>
    <w:rsid w:val="00EB0295"/>
    <w:rsid w:val="00EC1653"/>
    <w:rsid w:val="00EE1559"/>
    <w:rsid w:val="00EE59FB"/>
    <w:rsid w:val="00EF137C"/>
    <w:rsid w:val="00F00ABF"/>
    <w:rsid w:val="00F0163A"/>
    <w:rsid w:val="00F03519"/>
    <w:rsid w:val="00F053C1"/>
    <w:rsid w:val="00F06511"/>
    <w:rsid w:val="00F11607"/>
    <w:rsid w:val="00F21C3E"/>
    <w:rsid w:val="00F24B92"/>
    <w:rsid w:val="00F257B6"/>
    <w:rsid w:val="00F309EC"/>
    <w:rsid w:val="00F5152A"/>
    <w:rsid w:val="00F63604"/>
    <w:rsid w:val="00F757B8"/>
    <w:rsid w:val="00F8468C"/>
    <w:rsid w:val="00F84862"/>
    <w:rsid w:val="00F852FC"/>
    <w:rsid w:val="00F97625"/>
    <w:rsid w:val="00FA2ADD"/>
    <w:rsid w:val="00FA69B4"/>
    <w:rsid w:val="00FB0BA0"/>
    <w:rsid w:val="00FB6105"/>
    <w:rsid w:val="00FB76F6"/>
    <w:rsid w:val="00FC277B"/>
    <w:rsid w:val="00FC6FBD"/>
    <w:rsid w:val="00FD5E9C"/>
    <w:rsid w:val="00FE2034"/>
    <w:rsid w:val="00FE3408"/>
    <w:rsid w:val="00F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aliases w:val="Voetnoottekst Char1,Voetnoottekst Char2 Char,Voetnoottekst Char1 Char Char,Voetnoottekst Char3 Char Char Char,Voetnoottekst Char2 Char Char Char Char,Voetnoottekst Char1 Char Char Char Char Char,Voetnoottekst Char2,Voetnoottekst Char1 Char"/>
    <w:basedOn w:val="Standaard"/>
    <w:link w:val="VoetnoottekstChar"/>
    <w:uiPriority w:val="99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oetnoottekstChar">
    <w:name w:val="Voetnoottekst Char"/>
    <w:aliases w:val="Voetnoottekst Char1 Char1,Voetnoottekst Char2 Char Char,Voetnoottekst Char1 Char Char Char,Voetnoottekst Char3 Char Char Char Char,Voetnoottekst Char2 Char Char Char Char Char,Voetnoottekst Char1 Char Char Char Char Char Char"/>
    <w:basedOn w:val="Standaardalinea-lettertype"/>
    <w:link w:val="Voetnoottekst"/>
    <w:uiPriority w:val="99"/>
    <w:rsid w:val="0041497A"/>
    <w:rPr>
      <w:rFonts w:ascii="Verdana" w:hAnsi="Verdana"/>
      <w:sz w:val="13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41497A"/>
    <w:rPr>
      <w:vertAlign w:val="superscript"/>
    </w:rPr>
  </w:style>
  <w:style w:type="table" w:customStyle="1" w:styleId="Gemiddeldearcering1-accent11">
    <w:name w:val="Gemiddelde arcering 1 - accent 11"/>
    <w:basedOn w:val="Standaardtabel"/>
    <w:uiPriority w:val="63"/>
    <w:rsid w:val="00745E7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uiPriority w:val="1"/>
    <w:qFormat/>
    <w:rsid w:val="00745E7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4A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087271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6073C"/>
    <w:pPr>
      <w:spacing w:line="240" w:lineRule="auto"/>
    </w:pPr>
    <w:rPr>
      <w:rFonts w:eastAsia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6073C"/>
    <w:rPr>
      <w:rFonts w:ascii="Verdana" w:eastAsia="Calibri" w:hAnsi="Verdana"/>
      <w:szCs w:val="21"/>
      <w:lang w:eastAsia="en-US"/>
    </w:rPr>
  </w:style>
  <w:style w:type="character" w:styleId="Verwijzingopmerking">
    <w:name w:val="annotation reference"/>
    <w:basedOn w:val="Standaardalinea-lettertype"/>
    <w:semiHidden/>
    <w:rsid w:val="00825B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5B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25B40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161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185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2014-10-16T08:50:00.0000000Z</lastPrinted>
  <dcterms:created xsi:type="dcterms:W3CDTF">2014-12-17T16:34:00.0000000Z</dcterms:created>
  <dcterms:modified xsi:type="dcterms:W3CDTF">2014-12-17T16:46:00.0000000Z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0x010100BE24C4B05E8B6E4D83B02A21C5845600</vt:lpwstr>
  </property>
</Properties>
</file>