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EF" w:rsidP="007A2DBC" w:rsidRDefault="00A60612">
      <w:r>
        <w:t>Geachte v</w:t>
      </w:r>
      <w:r w:rsidR="0013691C">
        <w:t>oorzitter,</w:t>
      </w:r>
    </w:p>
    <w:p w:rsidR="004B61D3" w:rsidP="007A2DBC" w:rsidRDefault="004B61D3"/>
    <w:p w:rsidR="001A768B" w:rsidP="001A768B" w:rsidRDefault="001248C4">
      <w:pPr>
        <w:spacing w:line="360" w:lineRule="auto"/>
        <w:ind w:right="-149"/>
      </w:pPr>
      <w:r>
        <w:t xml:space="preserve">Naar aanleiding van </w:t>
      </w:r>
      <w:r w:rsidR="001A768B">
        <w:t xml:space="preserve">de vragen van </w:t>
      </w:r>
      <w:r>
        <w:t xml:space="preserve">uw </w:t>
      </w:r>
      <w:r w:rsidR="001A768B">
        <w:t xml:space="preserve">Commissie voor de Rijksuitgaven over de brief betreffende een analyse van kleine subsidies  (subsidieverstrekkingen van </w:t>
      </w:r>
      <w:r w:rsidR="00A60612">
        <w:t xml:space="preserve">               € 25.000 of minder</w:t>
      </w:r>
      <w:r w:rsidR="001A768B">
        <w:t xml:space="preserve">) bied ik u hierbij </w:t>
      </w:r>
      <w:r w:rsidR="004A1CBA">
        <w:t xml:space="preserve">de </w:t>
      </w:r>
      <w:r w:rsidR="001A768B">
        <w:t xml:space="preserve">antwoorden aan. </w:t>
      </w:r>
    </w:p>
    <w:p w:rsidR="001A768B" w:rsidP="001A768B" w:rsidRDefault="001A768B">
      <w:pPr>
        <w:pStyle w:val="Default"/>
      </w:pPr>
    </w:p>
    <w:p w:rsidR="005106EF" w:rsidP="00CA3318" w:rsidRDefault="005106EF">
      <w:pPr>
        <w:spacing w:line="360" w:lineRule="auto"/>
      </w:pPr>
    </w:p>
    <w:p w:rsidR="00A41C63" w:rsidP="00CA3318" w:rsidRDefault="00A41C63">
      <w:pPr>
        <w:spacing w:line="360" w:lineRule="auto"/>
      </w:pPr>
      <w:r>
        <w:t>Hoogachtend,</w:t>
      </w:r>
    </w:p>
    <w:p w:rsidR="00004ABB" w:rsidP="00CA3318" w:rsidRDefault="00EB7A41">
      <w:pPr>
        <w:spacing w:before="240" w:after="120" w:line="360" w:lineRule="auto"/>
      </w:pPr>
      <w:r>
        <w:t>d</w:t>
      </w:r>
      <w:r w:rsidR="00E27A0F">
        <w:t>e minister van Financiën</w:t>
      </w:r>
      <w:r w:rsidR="00004ABB">
        <w:t>,</w:t>
      </w:r>
    </w:p>
    <w:p w:rsidR="00004ABB" w:rsidP="00CA3318" w:rsidRDefault="00004ABB">
      <w:pPr>
        <w:spacing w:before="240" w:after="120" w:line="360" w:lineRule="auto"/>
      </w:pPr>
    </w:p>
    <w:p w:rsidR="00E27A0F" w:rsidP="00CA3318" w:rsidRDefault="00E27A0F">
      <w:pPr>
        <w:spacing w:before="240" w:after="120" w:line="360" w:lineRule="auto"/>
      </w:pPr>
    </w:p>
    <w:p w:rsidR="00E27A0F" w:rsidP="00CA3318" w:rsidRDefault="004E397A">
      <w:pPr>
        <w:spacing w:before="240" w:after="120" w:line="360" w:lineRule="auto"/>
      </w:pPr>
      <w:r>
        <w:t>J.R</w:t>
      </w:r>
      <w:r w:rsidR="00E27A0F">
        <w:t>.</w:t>
      </w:r>
      <w:r>
        <w:t>V.A. Dijsselbloem</w:t>
      </w:r>
    </w:p>
    <w:p w:rsidR="005106EF" w:rsidP="007A2DBC" w:rsidRDefault="005106EF"/>
    <w:p w:rsidR="005106EF" w:rsidP="007A2DBC" w:rsidRDefault="005106EF"/>
    <w:p w:rsidR="00EB244F" w:rsidP="00491AA5" w:rsidRDefault="0015160C">
      <w:r>
        <w:t xml:space="preserve"> </w:t>
      </w:r>
    </w:p>
    <w:p w:rsidR="00EB244F" w:rsidP="003C2008" w:rsidRDefault="00EB244F"/>
    <w:p w:rsidR="00EB244F" w:rsidP="00F4383A" w:rsidRDefault="00EB244F"/>
    <w:sectPr w:rsidR="00EB244F" w:rsidSect="00BC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D6" w:rsidRDefault="00B66CD6">
      <w:pPr>
        <w:spacing w:line="240" w:lineRule="auto"/>
      </w:pPr>
      <w:r>
        <w:separator/>
      </w:r>
    </w:p>
  </w:endnote>
  <w:endnote w:type="continuationSeparator" w:id="0">
    <w:p w:rsidR="00B66CD6" w:rsidRDefault="00B66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21" w:rsidRDefault="00BC682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0A56B5">
      <w:trPr>
        <w:trHeight w:hRule="exact" w:val="240"/>
      </w:trPr>
      <w:tc>
        <w:tcPr>
          <w:tcW w:w="7752" w:type="dxa"/>
          <w:shd w:val="clear" w:color="auto" w:fill="auto"/>
        </w:tcPr>
        <w:p w:rsidR="000A56B5" w:rsidRDefault="000A56B5" w:rsidP="00C171A5">
          <w:pPr>
            <w:pStyle w:val="Huisstijl-Rubricering"/>
          </w:pPr>
        </w:p>
      </w:tc>
      <w:tc>
        <w:tcPr>
          <w:tcW w:w="2148" w:type="dxa"/>
        </w:tcPr>
        <w:p w:rsidR="000A56B5" w:rsidRDefault="000A56B5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9854C9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9854C9" w:rsidRPr="00CD362D">
            <w:rPr>
              <w:rStyle w:val="Huisstijl-GegevenCharChar"/>
            </w:rPr>
            <w:fldChar w:fldCharType="separate"/>
          </w:r>
          <w:r w:rsidR="00743735">
            <w:rPr>
              <w:rStyle w:val="Huisstijl-GegevenCharChar"/>
            </w:rPr>
            <w:t>1</w:t>
          </w:r>
          <w:r w:rsidR="009854C9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743735">
              <w:t>1</w:t>
            </w:r>
          </w:fldSimple>
        </w:p>
      </w:tc>
    </w:tr>
  </w:tbl>
  <w:p w:rsidR="000A56B5" w:rsidRDefault="000A56B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0A56B5">
      <w:trPr>
        <w:trHeight w:hRule="exact" w:val="240"/>
      </w:trPr>
      <w:tc>
        <w:tcPr>
          <w:tcW w:w="7752" w:type="dxa"/>
          <w:shd w:val="clear" w:color="auto" w:fill="auto"/>
        </w:tcPr>
        <w:p w:rsidR="000A56B5" w:rsidRDefault="000A56B5" w:rsidP="00C171A5">
          <w:pPr>
            <w:pStyle w:val="Huisstijl-Rubricering"/>
          </w:pPr>
        </w:p>
      </w:tc>
      <w:tc>
        <w:tcPr>
          <w:tcW w:w="2148" w:type="dxa"/>
        </w:tcPr>
        <w:p w:rsidR="000A56B5" w:rsidRDefault="000A56B5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9854C9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9854C9" w:rsidRPr="00CD362D">
            <w:rPr>
              <w:rStyle w:val="Huisstijl-GegevenCharChar"/>
            </w:rPr>
            <w:fldChar w:fldCharType="separate"/>
          </w:r>
          <w:r w:rsidR="00743735">
            <w:rPr>
              <w:rStyle w:val="Huisstijl-GegevenCharChar"/>
            </w:rPr>
            <w:t>1</w:t>
          </w:r>
          <w:r w:rsidR="009854C9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743735">
              <w:t>1</w:t>
            </w:r>
          </w:fldSimple>
        </w:p>
      </w:tc>
    </w:tr>
  </w:tbl>
  <w:p w:rsidR="000A56B5" w:rsidRDefault="000A56B5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D6" w:rsidRDefault="00B66CD6">
      <w:pPr>
        <w:spacing w:line="240" w:lineRule="auto"/>
      </w:pPr>
      <w:r>
        <w:separator/>
      </w:r>
    </w:p>
  </w:footnote>
  <w:footnote w:type="continuationSeparator" w:id="0">
    <w:p w:rsidR="00B66CD6" w:rsidRDefault="00B66C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21" w:rsidRDefault="00BC682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0A56B5">
      <w:trPr>
        <w:cantSplit/>
        <w:trHeight w:val="20"/>
      </w:trPr>
      <w:tc>
        <w:tcPr>
          <w:tcW w:w="2160" w:type="dxa"/>
        </w:tcPr>
        <w:p w:rsidR="000A56B5" w:rsidRPr="00F5152A" w:rsidRDefault="000A56B5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Begrotingszaken</w:t>
          </w:r>
        </w:p>
      </w:tc>
    </w:tr>
    <w:tr w:rsidR="000A56B5">
      <w:trPr>
        <w:cantSplit/>
        <w:trHeight w:val="92"/>
      </w:trPr>
      <w:tc>
        <w:tcPr>
          <w:tcW w:w="2160" w:type="dxa"/>
        </w:tcPr>
        <w:p w:rsidR="000A56B5" w:rsidRDefault="000A56B5" w:rsidP="00812F5E">
          <w:pPr>
            <w:pStyle w:val="Huisstijl-Voorwaarden"/>
            <w:keepLines/>
            <w:widowControl w:val="0"/>
            <w:suppressAutoHyphens/>
          </w:pPr>
        </w:p>
      </w:tc>
    </w:tr>
    <w:tr w:rsidR="000A56B5">
      <w:trPr>
        <w:cantSplit/>
        <w:trHeight w:val="20"/>
      </w:trPr>
      <w:tc>
        <w:tcPr>
          <w:tcW w:w="2160" w:type="dxa"/>
        </w:tcPr>
        <w:p w:rsidR="000A56B5" w:rsidRDefault="000A56B5" w:rsidP="00812F5E">
          <w:pPr>
            <w:pStyle w:val="Huisstijl-Kopje"/>
          </w:pPr>
          <w:r>
            <w:t>Ons kenmerk</w:t>
          </w:r>
        </w:p>
        <w:p w:rsidR="000A56B5" w:rsidRDefault="000A56B5" w:rsidP="00BF53DE">
          <w:pPr>
            <w:pStyle w:val="Huisstijl-Gegeven"/>
          </w:pPr>
          <w:r>
            <w:t>BZ</w:t>
          </w:r>
          <w:r w:rsidRPr="0049681B">
            <w:t>/</w:t>
          </w:r>
          <w:r>
            <w:t>2010/170U</w:t>
          </w:r>
        </w:p>
        <w:p w:rsidR="000A56B5" w:rsidRPr="0049681B" w:rsidRDefault="000A56B5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0A56B5">
      <w:trPr>
        <w:cantSplit/>
        <w:trHeight w:val="20"/>
      </w:trPr>
      <w:tc>
        <w:tcPr>
          <w:tcW w:w="2160" w:type="dxa"/>
        </w:tcPr>
        <w:p w:rsidR="000A56B5" w:rsidRDefault="000A56B5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0A56B5" w:rsidRPr="00511A1A" w:rsidRDefault="000A56B5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0A56B5">
      <w:trPr>
        <w:cantSplit/>
      </w:trPr>
      <w:tc>
        <w:tcPr>
          <w:tcW w:w="2160" w:type="dxa"/>
        </w:tcPr>
        <w:p w:rsidR="000A56B5" w:rsidRPr="00E219C8" w:rsidRDefault="000A56B5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Begrotingszaken</w:t>
          </w:r>
          <w:r w:rsidRPr="00E219C8">
            <w:rPr>
              <w:b/>
            </w:rPr>
            <w:t xml:space="preserve"> </w:t>
          </w:r>
        </w:p>
        <w:p w:rsidR="000A56B5" w:rsidRPr="005C20AA" w:rsidRDefault="000A56B5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 xml:space="preserve"> 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0A56B5" w:rsidRPr="001A768B" w:rsidRDefault="000A56B5" w:rsidP="001A768B">
          <w:pPr>
            <w:pStyle w:val="Huisstijl-Afzendgegevens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</w:p>
      </w:tc>
    </w:tr>
    <w:tr w:rsidR="000A56B5">
      <w:trPr>
        <w:cantSplit/>
        <w:trHeight w:hRule="exact" w:val="200"/>
      </w:trPr>
      <w:tc>
        <w:tcPr>
          <w:tcW w:w="2160" w:type="dxa"/>
        </w:tcPr>
        <w:p w:rsidR="000A56B5" w:rsidRPr="00DF54D9" w:rsidRDefault="000A56B5" w:rsidP="001A3070">
          <w:pPr>
            <w:keepLines/>
            <w:widowControl w:val="0"/>
            <w:suppressAutoHyphens/>
          </w:pPr>
        </w:p>
      </w:tc>
    </w:tr>
    <w:tr w:rsidR="000A56B5">
      <w:trPr>
        <w:cantSplit/>
        <w:trHeight w:val="1740"/>
      </w:trPr>
      <w:tc>
        <w:tcPr>
          <w:tcW w:w="2160" w:type="dxa"/>
        </w:tcPr>
        <w:p w:rsidR="000A56B5" w:rsidRDefault="000A56B5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0A56B5" w:rsidRDefault="000A56B5" w:rsidP="001A3070">
          <w:pPr>
            <w:pStyle w:val="Huisstijl-Gegeven"/>
            <w:keepLines/>
            <w:widowControl w:val="0"/>
            <w:suppressAutoHyphens/>
          </w:pPr>
          <w:r>
            <w:t>BZ/2014</w:t>
          </w:r>
          <w:r w:rsidR="001A768B">
            <w:t>/</w:t>
          </w:r>
          <w:r w:rsidR="00D65925">
            <w:t>509M</w:t>
          </w:r>
        </w:p>
        <w:p w:rsidR="000A56B5" w:rsidRDefault="000A56B5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A60612" w:rsidRPr="00A60612" w:rsidRDefault="00A60612" w:rsidP="00A60612">
          <w:pPr>
            <w:pStyle w:val="Huisstijl-Gegeven"/>
            <w:keepLines/>
            <w:widowControl w:val="0"/>
            <w:suppressAutoHyphens/>
          </w:pPr>
          <w:r w:rsidRPr="00A60612">
            <w:t>nds-tk-2014D38911</w:t>
          </w:r>
        </w:p>
        <w:p w:rsidR="001A768B" w:rsidRDefault="001A768B" w:rsidP="001A3070">
          <w:pPr>
            <w:pStyle w:val="Huisstijl-Kopje"/>
            <w:keepLines/>
            <w:widowControl w:val="0"/>
            <w:suppressAutoHyphens/>
          </w:pPr>
        </w:p>
        <w:p w:rsidR="000A56B5" w:rsidRDefault="001A768B" w:rsidP="001A3070">
          <w:pPr>
            <w:pStyle w:val="Huisstijl-Kopje"/>
            <w:keepLines/>
            <w:widowControl w:val="0"/>
            <w:suppressAutoHyphens/>
          </w:pPr>
          <w:r>
            <w:t>Bijlagen:</w:t>
          </w:r>
        </w:p>
        <w:p w:rsidR="000A56B5" w:rsidRDefault="00A60612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0A56B5" w:rsidRDefault="009854C9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0A56B5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0A56B5" w:rsidRDefault="000A56B5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0A56B5" w:rsidRPr="007714D5" w:rsidRDefault="000A56B5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A56B5" w:rsidRDefault="000A56B5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0A56B5">
      <w:trPr>
        <w:trHeight w:val="400"/>
      </w:trPr>
      <w:tc>
        <w:tcPr>
          <w:tcW w:w="7520" w:type="dxa"/>
          <w:shd w:val="clear" w:color="auto" w:fill="auto"/>
        </w:tcPr>
        <w:p w:rsidR="000A56B5" w:rsidRPr="00BC3B53" w:rsidRDefault="000A56B5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0A56B5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0A56B5" w:rsidRDefault="000A56B5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Aan de Voorzitter van de Tweede kamer der Staten-Generaal</w:t>
          </w:r>
        </w:p>
        <w:p w:rsidR="0095271C" w:rsidRDefault="0095271C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95271C" w:rsidRPr="007864B2" w:rsidRDefault="0095271C" w:rsidP="007864B2">
          <w:pPr>
            <w:pStyle w:val="Huisstijl-NAW"/>
          </w:pPr>
          <w:r>
            <w:rPr>
              <w:noProof w:val="0"/>
            </w:rPr>
            <w:t>2500 EA  Den Haag</w:t>
          </w:r>
        </w:p>
      </w:tc>
    </w:tr>
    <w:tr w:rsidR="000A56B5">
      <w:trPr>
        <w:trHeight w:hRule="exact" w:val="400"/>
      </w:trPr>
      <w:tc>
        <w:tcPr>
          <w:tcW w:w="7520" w:type="dxa"/>
          <w:shd w:val="clear" w:color="auto" w:fill="auto"/>
        </w:tcPr>
        <w:p w:rsidR="000A56B5" w:rsidRPr="00035E67" w:rsidRDefault="000A56B5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A56B5">
      <w:trPr>
        <w:trHeight w:val="240"/>
      </w:trPr>
      <w:tc>
        <w:tcPr>
          <w:tcW w:w="7520" w:type="dxa"/>
          <w:shd w:val="clear" w:color="auto" w:fill="auto"/>
        </w:tcPr>
        <w:p w:rsidR="000A56B5" w:rsidRPr="00035E67" w:rsidRDefault="000A56B5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743735">
            <w:rPr>
              <w:rFonts w:cs="Verdana"/>
              <w:szCs w:val="18"/>
            </w:rPr>
            <w:t>15 december 2014</w:t>
          </w:r>
        </w:p>
      </w:tc>
    </w:tr>
    <w:tr w:rsidR="000A56B5" w:rsidRPr="00511A1A">
      <w:trPr>
        <w:trHeight w:val="240"/>
      </w:trPr>
      <w:tc>
        <w:tcPr>
          <w:tcW w:w="7520" w:type="dxa"/>
          <w:shd w:val="clear" w:color="auto" w:fill="auto"/>
        </w:tcPr>
        <w:p w:rsidR="004A1CBA" w:rsidRDefault="000A56B5" w:rsidP="004A1CBA">
          <w:pPr>
            <w:pStyle w:val="Koptekst"/>
          </w:pPr>
          <w:r w:rsidRPr="00511A1A">
            <w:t>Betreft</w:t>
          </w:r>
          <w:r w:rsidRPr="00511A1A">
            <w:tab/>
          </w:r>
          <w:r w:rsidR="001A768B">
            <w:t xml:space="preserve">Vragen van de Commissie voor de Rijksuitgaven over de brief  betreffende een </w:t>
          </w:r>
          <w:r w:rsidR="004A1CBA">
            <w:t>analyse van kleine subsidies (Kamerstuk 34000-IX, nr.6)</w:t>
          </w:r>
        </w:p>
        <w:p w:rsidR="004A1CBA" w:rsidRDefault="004A1CBA" w:rsidP="004A1CBA">
          <w:pPr>
            <w:pStyle w:val="Koptekst"/>
          </w:pPr>
        </w:p>
        <w:p w:rsidR="000A56B5" w:rsidRPr="00511A1A" w:rsidRDefault="000A56B5" w:rsidP="004A1CB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</w:p>
      </w:tc>
    </w:tr>
  </w:tbl>
  <w:p w:rsidR="000A56B5" w:rsidRDefault="000A56B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570BF"/>
    <w:multiLevelType w:val="hybridMultilevel"/>
    <w:tmpl w:val="2474F950"/>
    <w:lvl w:ilvl="0" w:tplc="F8BAB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46224">
      <w:start w:val="14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020767AC"/>
    <w:multiLevelType w:val="multilevel"/>
    <w:tmpl w:val="D7DCC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E23954"/>
    <w:multiLevelType w:val="hybridMultilevel"/>
    <w:tmpl w:val="FD72C1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34605AC"/>
    <w:multiLevelType w:val="hybridMultilevel"/>
    <w:tmpl w:val="79F4E71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AEB6FE0"/>
    <w:multiLevelType w:val="multilevel"/>
    <w:tmpl w:val="D85A7884"/>
    <w:lvl w:ilvl="0">
      <w:start w:val="14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1CC90027"/>
    <w:multiLevelType w:val="multilevel"/>
    <w:tmpl w:val="7F90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F072B6"/>
    <w:multiLevelType w:val="hybridMultilevel"/>
    <w:tmpl w:val="7F903B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46224">
      <w:start w:val="14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7C91D6C"/>
    <w:multiLevelType w:val="hybridMultilevel"/>
    <w:tmpl w:val="D85A7884"/>
    <w:lvl w:ilvl="0" w:tplc="13146224">
      <w:start w:val="14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60100BB1"/>
    <w:multiLevelType w:val="multilevel"/>
    <w:tmpl w:val="1FEE6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64B8251E"/>
    <w:multiLevelType w:val="hybridMultilevel"/>
    <w:tmpl w:val="38C0AC6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BE646F"/>
    <w:multiLevelType w:val="hybridMultilevel"/>
    <w:tmpl w:val="9F4C961A"/>
    <w:lvl w:ilvl="0" w:tplc="041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1BF6DB1"/>
    <w:multiLevelType w:val="hybridMultilevel"/>
    <w:tmpl w:val="DAFEF62C"/>
    <w:lvl w:ilvl="0" w:tplc="F8BAB0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6F2C51"/>
    <w:multiLevelType w:val="hybridMultilevel"/>
    <w:tmpl w:val="1FEE61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78302DA4"/>
    <w:multiLevelType w:val="hybridMultilevel"/>
    <w:tmpl w:val="3C08862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5"/>
  </w:num>
  <w:num w:numId="15">
    <w:abstractNumId w:val="18"/>
  </w:num>
  <w:num w:numId="16">
    <w:abstractNumId w:val="13"/>
  </w:num>
  <w:num w:numId="17">
    <w:abstractNumId w:val="14"/>
  </w:num>
  <w:num w:numId="18">
    <w:abstractNumId w:val="21"/>
  </w:num>
  <w:num w:numId="19">
    <w:abstractNumId w:val="25"/>
  </w:num>
  <w:num w:numId="20">
    <w:abstractNumId w:val="24"/>
  </w:num>
  <w:num w:numId="21">
    <w:abstractNumId w:val="11"/>
  </w:num>
  <w:num w:numId="22">
    <w:abstractNumId w:val="22"/>
  </w:num>
  <w:num w:numId="23">
    <w:abstractNumId w:val="20"/>
  </w:num>
  <w:num w:numId="24">
    <w:abstractNumId w:val="16"/>
  </w:num>
  <w:num w:numId="25">
    <w:abstractNumId w:val="1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03104"/>
    <w:rsid w:val="00004ABB"/>
    <w:rsid w:val="00004DFB"/>
    <w:rsid w:val="00006CE1"/>
    <w:rsid w:val="00015C2A"/>
    <w:rsid w:val="00017743"/>
    <w:rsid w:val="0002070E"/>
    <w:rsid w:val="00033501"/>
    <w:rsid w:val="00034CD8"/>
    <w:rsid w:val="00045B39"/>
    <w:rsid w:val="0005060E"/>
    <w:rsid w:val="00053A3A"/>
    <w:rsid w:val="00057485"/>
    <w:rsid w:val="00063113"/>
    <w:rsid w:val="000679B4"/>
    <w:rsid w:val="000708AF"/>
    <w:rsid w:val="00074FB2"/>
    <w:rsid w:val="000907D0"/>
    <w:rsid w:val="000912EA"/>
    <w:rsid w:val="0009207D"/>
    <w:rsid w:val="00092B63"/>
    <w:rsid w:val="00095FA8"/>
    <w:rsid w:val="00096E2F"/>
    <w:rsid w:val="00097730"/>
    <w:rsid w:val="000A007C"/>
    <w:rsid w:val="000A4C35"/>
    <w:rsid w:val="000A56B5"/>
    <w:rsid w:val="000C017D"/>
    <w:rsid w:val="000C2BF9"/>
    <w:rsid w:val="000D15AB"/>
    <w:rsid w:val="000E7FFB"/>
    <w:rsid w:val="000F452F"/>
    <w:rsid w:val="000F56DE"/>
    <w:rsid w:val="000F7E19"/>
    <w:rsid w:val="00105B62"/>
    <w:rsid w:val="00111A33"/>
    <w:rsid w:val="00113265"/>
    <w:rsid w:val="001248C4"/>
    <w:rsid w:val="001279C4"/>
    <w:rsid w:val="00131BE1"/>
    <w:rsid w:val="00132E0B"/>
    <w:rsid w:val="00134A77"/>
    <w:rsid w:val="0013691C"/>
    <w:rsid w:val="00137469"/>
    <w:rsid w:val="00145158"/>
    <w:rsid w:val="0015160C"/>
    <w:rsid w:val="0015582A"/>
    <w:rsid w:val="001626F3"/>
    <w:rsid w:val="0016733F"/>
    <w:rsid w:val="00171E8B"/>
    <w:rsid w:val="00176C34"/>
    <w:rsid w:val="00181461"/>
    <w:rsid w:val="00184390"/>
    <w:rsid w:val="001917F4"/>
    <w:rsid w:val="001A2570"/>
    <w:rsid w:val="001A3070"/>
    <w:rsid w:val="001A768B"/>
    <w:rsid w:val="001E3817"/>
    <w:rsid w:val="001E78B5"/>
    <w:rsid w:val="001F10DD"/>
    <w:rsid w:val="001F14C0"/>
    <w:rsid w:val="001F53CB"/>
    <w:rsid w:val="001F749D"/>
    <w:rsid w:val="001F76B1"/>
    <w:rsid w:val="00200F92"/>
    <w:rsid w:val="002029B3"/>
    <w:rsid w:val="002038D1"/>
    <w:rsid w:val="00211280"/>
    <w:rsid w:val="00213BEA"/>
    <w:rsid w:val="002145A1"/>
    <w:rsid w:val="002159DC"/>
    <w:rsid w:val="002175F0"/>
    <w:rsid w:val="00217FE6"/>
    <w:rsid w:val="00236A34"/>
    <w:rsid w:val="00252B35"/>
    <w:rsid w:val="0026151B"/>
    <w:rsid w:val="00265DA5"/>
    <w:rsid w:val="00266ED6"/>
    <w:rsid w:val="002678F4"/>
    <w:rsid w:val="00276579"/>
    <w:rsid w:val="00276A41"/>
    <w:rsid w:val="0028104B"/>
    <w:rsid w:val="00283802"/>
    <w:rsid w:val="002844D2"/>
    <w:rsid w:val="002849F3"/>
    <w:rsid w:val="00294340"/>
    <w:rsid w:val="002A6BD9"/>
    <w:rsid w:val="002B6331"/>
    <w:rsid w:val="002B71E5"/>
    <w:rsid w:val="002D420E"/>
    <w:rsid w:val="002D5596"/>
    <w:rsid w:val="002D7274"/>
    <w:rsid w:val="002E1A55"/>
    <w:rsid w:val="002E4EDB"/>
    <w:rsid w:val="002F0AAA"/>
    <w:rsid w:val="0030403B"/>
    <w:rsid w:val="00312D9F"/>
    <w:rsid w:val="00317BCA"/>
    <w:rsid w:val="00320349"/>
    <w:rsid w:val="00321CE3"/>
    <w:rsid w:val="00323F6E"/>
    <w:rsid w:val="003307B7"/>
    <w:rsid w:val="00330D88"/>
    <w:rsid w:val="00332311"/>
    <w:rsid w:val="003409BE"/>
    <w:rsid w:val="003459B5"/>
    <w:rsid w:val="00346C84"/>
    <w:rsid w:val="00352A90"/>
    <w:rsid w:val="00353CC4"/>
    <w:rsid w:val="0036248F"/>
    <w:rsid w:val="00363BA5"/>
    <w:rsid w:val="003641E0"/>
    <w:rsid w:val="00367DE5"/>
    <w:rsid w:val="003725F1"/>
    <w:rsid w:val="00373919"/>
    <w:rsid w:val="00376869"/>
    <w:rsid w:val="00383298"/>
    <w:rsid w:val="003838F3"/>
    <w:rsid w:val="00396709"/>
    <w:rsid w:val="003977EA"/>
    <w:rsid w:val="003A0C49"/>
    <w:rsid w:val="003A1DCD"/>
    <w:rsid w:val="003B371B"/>
    <w:rsid w:val="003B68B5"/>
    <w:rsid w:val="003C2008"/>
    <w:rsid w:val="003C2F4F"/>
    <w:rsid w:val="003D0059"/>
    <w:rsid w:val="003D27B1"/>
    <w:rsid w:val="003D4190"/>
    <w:rsid w:val="003D5921"/>
    <w:rsid w:val="003E01BF"/>
    <w:rsid w:val="003E6508"/>
    <w:rsid w:val="003F0717"/>
    <w:rsid w:val="003F22D0"/>
    <w:rsid w:val="00401A46"/>
    <w:rsid w:val="00412A94"/>
    <w:rsid w:val="00421643"/>
    <w:rsid w:val="00422821"/>
    <w:rsid w:val="00425DA8"/>
    <w:rsid w:val="00426E53"/>
    <w:rsid w:val="00431407"/>
    <w:rsid w:val="00432385"/>
    <w:rsid w:val="004335FD"/>
    <w:rsid w:val="0043483D"/>
    <w:rsid w:val="00450A78"/>
    <w:rsid w:val="00451CAD"/>
    <w:rsid w:val="004627EA"/>
    <w:rsid w:val="0046678F"/>
    <w:rsid w:val="00470F6C"/>
    <w:rsid w:val="00477F76"/>
    <w:rsid w:val="00491AA5"/>
    <w:rsid w:val="0049681B"/>
    <w:rsid w:val="004A1CBA"/>
    <w:rsid w:val="004A6774"/>
    <w:rsid w:val="004A688D"/>
    <w:rsid w:val="004B0578"/>
    <w:rsid w:val="004B61D3"/>
    <w:rsid w:val="004C2EE9"/>
    <w:rsid w:val="004C51BF"/>
    <w:rsid w:val="004D3E9D"/>
    <w:rsid w:val="004D7C38"/>
    <w:rsid w:val="004E229C"/>
    <w:rsid w:val="004E397A"/>
    <w:rsid w:val="004E44CA"/>
    <w:rsid w:val="004E5627"/>
    <w:rsid w:val="004F7677"/>
    <w:rsid w:val="004F7C04"/>
    <w:rsid w:val="00501D24"/>
    <w:rsid w:val="00502CD7"/>
    <w:rsid w:val="00504DA4"/>
    <w:rsid w:val="005106EF"/>
    <w:rsid w:val="00510A3B"/>
    <w:rsid w:val="00511A1A"/>
    <w:rsid w:val="00514DF8"/>
    <w:rsid w:val="005246C4"/>
    <w:rsid w:val="00530FF8"/>
    <w:rsid w:val="005415B3"/>
    <w:rsid w:val="005442E0"/>
    <w:rsid w:val="00547D6D"/>
    <w:rsid w:val="00550EA0"/>
    <w:rsid w:val="0055423C"/>
    <w:rsid w:val="00556442"/>
    <w:rsid w:val="00562743"/>
    <w:rsid w:val="00562BAE"/>
    <w:rsid w:val="00565B81"/>
    <w:rsid w:val="0058172D"/>
    <w:rsid w:val="00590E19"/>
    <w:rsid w:val="005B645E"/>
    <w:rsid w:val="005C6EFB"/>
    <w:rsid w:val="005C72C3"/>
    <w:rsid w:val="005D6378"/>
    <w:rsid w:val="005D6B3A"/>
    <w:rsid w:val="005E26F3"/>
    <w:rsid w:val="005E6096"/>
    <w:rsid w:val="005E6684"/>
    <w:rsid w:val="005F0264"/>
    <w:rsid w:val="00606BDF"/>
    <w:rsid w:val="006100B3"/>
    <w:rsid w:val="00610CAC"/>
    <w:rsid w:val="00612F57"/>
    <w:rsid w:val="00626E11"/>
    <w:rsid w:val="00653501"/>
    <w:rsid w:val="00664422"/>
    <w:rsid w:val="00665A92"/>
    <w:rsid w:val="00665B21"/>
    <w:rsid w:val="0068243A"/>
    <w:rsid w:val="006843D1"/>
    <w:rsid w:val="00690276"/>
    <w:rsid w:val="006902D4"/>
    <w:rsid w:val="0069183F"/>
    <w:rsid w:val="0069241E"/>
    <w:rsid w:val="00694B63"/>
    <w:rsid w:val="006A0858"/>
    <w:rsid w:val="006A748B"/>
    <w:rsid w:val="006B1094"/>
    <w:rsid w:val="006B3511"/>
    <w:rsid w:val="006B580B"/>
    <w:rsid w:val="006C0252"/>
    <w:rsid w:val="006C1019"/>
    <w:rsid w:val="006D3F99"/>
    <w:rsid w:val="006D4AB7"/>
    <w:rsid w:val="006E3FC0"/>
    <w:rsid w:val="006E4767"/>
    <w:rsid w:val="006E50EC"/>
    <w:rsid w:val="006F0160"/>
    <w:rsid w:val="006F0565"/>
    <w:rsid w:val="006F563F"/>
    <w:rsid w:val="00726370"/>
    <w:rsid w:val="00740866"/>
    <w:rsid w:val="00741CF9"/>
    <w:rsid w:val="00743735"/>
    <w:rsid w:val="00757EDA"/>
    <w:rsid w:val="00770356"/>
    <w:rsid w:val="007714D5"/>
    <w:rsid w:val="00772139"/>
    <w:rsid w:val="007763BF"/>
    <w:rsid w:val="007774C6"/>
    <w:rsid w:val="007864B2"/>
    <w:rsid w:val="00794BB8"/>
    <w:rsid w:val="00795CCD"/>
    <w:rsid w:val="007A0153"/>
    <w:rsid w:val="007A2DBC"/>
    <w:rsid w:val="007A3BE6"/>
    <w:rsid w:val="007B1883"/>
    <w:rsid w:val="007B7DDD"/>
    <w:rsid w:val="007C5B17"/>
    <w:rsid w:val="007D17AA"/>
    <w:rsid w:val="007D23C3"/>
    <w:rsid w:val="007E57C9"/>
    <w:rsid w:val="007F20BE"/>
    <w:rsid w:val="007F741C"/>
    <w:rsid w:val="0080240C"/>
    <w:rsid w:val="008060B2"/>
    <w:rsid w:val="0080696C"/>
    <w:rsid w:val="00812F5E"/>
    <w:rsid w:val="008138F0"/>
    <w:rsid w:val="00820CB7"/>
    <w:rsid w:val="00825FE1"/>
    <w:rsid w:val="00830000"/>
    <w:rsid w:val="00835668"/>
    <w:rsid w:val="00850DE9"/>
    <w:rsid w:val="00855289"/>
    <w:rsid w:val="00856167"/>
    <w:rsid w:val="00864988"/>
    <w:rsid w:val="00866A32"/>
    <w:rsid w:val="00871ADE"/>
    <w:rsid w:val="0087559A"/>
    <w:rsid w:val="00876F9E"/>
    <w:rsid w:val="00882389"/>
    <w:rsid w:val="00885400"/>
    <w:rsid w:val="00887299"/>
    <w:rsid w:val="008933CC"/>
    <w:rsid w:val="008937C8"/>
    <w:rsid w:val="008A3045"/>
    <w:rsid w:val="008A62B3"/>
    <w:rsid w:val="008A7FF4"/>
    <w:rsid w:val="008B20FE"/>
    <w:rsid w:val="008C1B37"/>
    <w:rsid w:val="008C3776"/>
    <w:rsid w:val="008D34AB"/>
    <w:rsid w:val="008D4263"/>
    <w:rsid w:val="008E316F"/>
    <w:rsid w:val="008E37E0"/>
    <w:rsid w:val="008E7E6C"/>
    <w:rsid w:val="008F4A5C"/>
    <w:rsid w:val="008F5E8C"/>
    <w:rsid w:val="008F6E53"/>
    <w:rsid w:val="008F7046"/>
    <w:rsid w:val="00904BD8"/>
    <w:rsid w:val="00913A8C"/>
    <w:rsid w:val="00920057"/>
    <w:rsid w:val="009236FA"/>
    <w:rsid w:val="00924310"/>
    <w:rsid w:val="00932A39"/>
    <w:rsid w:val="009339E9"/>
    <w:rsid w:val="00937880"/>
    <w:rsid w:val="0094177F"/>
    <w:rsid w:val="00944391"/>
    <w:rsid w:val="0095271C"/>
    <w:rsid w:val="009577F9"/>
    <w:rsid w:val="00970965"/>
    <w:rsid w:val="0097710A"/>
    <w:rsid w:val="009854C9"/>
    <w:rsid w:val="00987301"/>
    <w:rsid w:val="00990B25"/>
    <w:rsid w:val="009A25B3"/>
    <w:rsid w:val="009A3793"/>
    <w:rsid w:val="009A480F"/>
    <w:rsid w:val="009A4AEB"/>
    <w:rsid w:val="009B0D10"/>
    <w:rsid w:val="009B3911"/>
    <w:rsid w:val="009B4964"/>
    <w:rsid w:val="009D20B7"/>
    <w:rsid w:val="009D375F"/>
    <w:rsid w:val="009E4B63"/>
    <w:rsid w:val="00A00E24"/>
    <w:rsid w:val="00A03B20"/>
    <w:rsid w:val="00A22172"/>
    <w:rsid w:val="00A224E7"/>
    <w:rsid w:val="00A3064A"/>
    <w:rsid w:val="00A41C63"/>
    <w:rsid w:val="00A4279F"/>
    <w:rsid w:val="00A4519E"/>
    <w:rsid w:val="00A51151"/>
    <w:rsid w:val="00A5788F"/>
    <w:rsid w:val="00A60612"/>
    <w:rsid w:val="00A61009"/>
    <w:rsid w:val="00A62AA8"/>
    <w:rsid w:val="00A64E6A"/>
    <w:rsid w:val="00A747F7"/>
    <w:rsid w:val="00A907A7"/>
    <w:rsid w:val="00A9115B"/>
    <w:rsid w:val="00A94466"/>
    <w:rsid w:val="00A953E1"/>
    <w:rsid w:val="00A965C9"/>
    <w:rsid w:val="00AA2D9A"/>
    <w:rsid w:val="00AA7D8F"/>
    <w:rsid w:val="00AB1EDC"/>
    <w:rsid w:val="00AB6902"/>
    <w:rsid w:val="00AC4D62"/>
    <w:rsid w:val="00AE33D9"/>
    <w:rsid w:val="00AE378E"/>
    <w:rsid w:val="00AE5D80"/>
    <w:rsid w:val="00AE7EE1"/>
    <w:rsid w:val="00B0046F"/>
    <w:rsid w:val="00B0072B"/>
    <w:rsid w:val="00B01D0E"/>
    <w:rsid w:val="00B03B1A"/>
    <w:rsid w:val="00B053BF"/>
    <w:rsid w:val="00B16B37"/>
    <w:rsid w:val="00B17C4F"/>
    <w:rsid w:val="00B2029D"/>
    <w:rsid w:val="00B219A6"/>
    <w:rsid w:val="00B2743D"/>
    <w:rsid w:val="00B359BA"/>
    <w:rsid w:val="00B4564F"/>
    <w:rsid w:val="00B47C43"/>
    <w:rsid w:val="00B51896"/>
    <w:rsid w:val="00B5364D"/>
    <w:rsid w:val="00B54BF3"/>
    <w:rsid w:val="00B568A3"/>
    <w:rsid w:val="00B56EA8"/>
    <w:rsid w:val="00B62F06"/>
    <w:rsid w:val="00B66CD6"/>
    <w:rsid w:val="00B66F37"/>
    <w:rsid w:val="00B75287"/>
    <w:rsid w:val="00B81B1F"/>
    <w:rsid w:val="00BA1F1C"/>
    <w:rsid w:val="00BA71F0"/>
    <w:rsid w:val="00BC2209"/>
    <w:rsid w:val="00BC4752"/>
    <w:rsid w:val="00BC6821"/>
    <w:rsid w:val="00BD0E5A"/>
    <w:rsid w:val="00BD6137"/>
    <w:rsid w:val="00BE5964"/>
    <w:rsid w:val="00BE64E0"/>
    <w:rsid w:val="00BE670D"/>
    <w:rsid w:val="00BE7545"/>
    <w:rsid w:val="00BF3669"/>
    <w:rsid w:val="00BF3835"/>
    <w:rsid w:val="00BF53DE"/>
    <w:rsid w:val="00BF6A17"/>
    <w:rsid w:val="00BF7C25"/>
    <w:rsid w:val="00C0181D"/>
    <w:rsid w:val="00C07228"/>
    <w:rsid w:val="00C11C4A"/>
    <w:rsid w:val="00C171A5"/>
    <w:rsid w:val="00C30EDA"/>
    <w:rsid w:val="00C33FB8"/>
    <w:rsid w:val="00C35100"/>
    <w:rsid w:val="00C36FE4"/>
    <w:rsid w:val="00C4654C"/>
    <w:rsid w:val="00C503AB"/>
    <w:rsid w:val="00C6178C"/>
    <w:rsid w:val="00C63408"/>
    <w:rsid w:val="00C66421"/>
    <w:rsid w:val="00C67C57"/>
    <w:rsid w:val="00C72549"/>
    <w:rsid w:val="00C74321"/>
    <w:rsid w:val="00C751BD"/>
    <w:rsid w:val="00C9283A"/>
    <w:rsid w:val="00CA3318"/>
    <w:rsid w:val="00CA5C20"/>
    <w:rsid w:val="00CC227D"/>
    <w:rsid w:val="00CC33CF"/>
    <w:rsid w:val="00CD2AC2"/>
    <w:rsid w:val="00CD58E7"/>
    <w:rsid w:val="00CE1E84"/>
    <w:rsid w:val="00D00871"/>
    <w:rsid w:val="00D02881"/>
    <w:rsid w:val="00D0629F"/>
    <w:rsid w:val="00D15E15"/>
    <w:rsid w:val="00D20138"/>
    <w:rsid w:val="00D30C78"/>
    <w:rsid w:val="00D317DC"/>
    <w:rsid w:val="00D31CC4"/>
    <w:rsid w:val="00D36AA4"/>
    <w:rsid w:val="00D3724E"/>
    <w:rsid w:val="00D40775"/>
    <w:rsid w:val="00D477DB"/>
    <w:rsid w:val="00D47F79"/>
    <w:rsid w:val="00D57F91"/>
    <w:rsid w:val="00D61ADD"/>
    <w:rsid w:val="00D646A6"/>
    <w:rsid w:val="00D65289"/>
    <w:rsid w:val="00D65925"/>
    <w:rsid w:val="00D81F92"/>
    <w:rsid w:val="00D8653A"/>
    <w:rsid w:val="00D91DA4"/>
    <w:rsid w:val="00D95A77"/>
    <w:rsid w:val="00DB3884"/>
    <w:rsid w:val="00DB50E7"/>
    <w:rsid w:val="00DB7EC2"/>
    <w:rsid w:val="00DC031F"/>
    <w:rsid w:val="00DC185D"/>
    <w:rsid w:val="00DC2D16"/>
    <w:rsid w:val="00DC3FA4"/>
    <w:rsid w:val="00DC595B"/>
    <w:rsid w:val="00DC79BB"/>
    <w:rsid w:val="00DD1045"/>
    <w:rsid w:val="00DD70CF"/>
    <w:rsid w:val="00DD7808"/>
    <w:rsid w:val="00DE2366"/>
    <w:rsid w:val="00DE26D2"/>
    <w:rsid w:val="00DE4876"/>
    <w:rsid w:val="00DF4BBE"/>
    <w:rsid w:val="00DF5FA3"/>
    <w:rsid w:val="00E05455"/>
    <w:rsid w:val="00E219C8"/>
    <w:rsid w:val="00E247D4"/>
    <w:rsid w:val="00E275B8"/>
    <w:rsid w:val="00E27A0F"/>
    <w:rsid w:val="00E313A8"/>
    <w:rsid w:val="00E34D85"/>
    <w:rsid w:val="00E4469C"/>
    <w:rsid w:val="00E514C9"/>
    <w:rsid w:val="00E60766"/>
    <w:rsid w:val="00E661BF"/>
    <w:rsid w:val="00E66F97"/>
    <w:rsid w:val="00E7061A"/>
    <w:rsid w:val="00E71C1F"/>
    <w:rsid w:val="00E71D3C"/>
    <w:rsid w:val="00E850F0"/>
    <w:rsid w:val="00E86B1B"/>
    <w:rsid w:val="00E918D1"/>
    <w:rsid w:val="00EA139F"/>
    <w:rsid w:val="00EA1D9F"/>
    <w:rsid w:val="00EB0295"/>
    <w:rsid w:val="00EB244F"/>
    <w:rsid w:val="00EB26A8"/>
    <w:rsid w:val="00EB3143"/>
    <w:rsid w:val="00EB72BC"/>
    <w:rsid w:val="00EB7A41"/>
    <w:rsid w:val="00EC0D98"/>
    <w:rsid w:val="00EC3C32"/>
    <w:rsid w:val="00ED077F"/>
    <w:rsid w:val="00ED5BB9"/>
    <w:rsid w:val="00ED7E89"/>
    <w:rsid w:val="00EE1559"/>
    <w:rsid w:val="00EE3447"/>
    <w:rsid w:val="00EE463C"/>
    <w:rsid w:val="00EF7383"/>
    <w:rsid w:val="00F06F8C"/>
    <w:rsid w:val="00F07502"/>
    <w:rsid w:val="00F21C3E"/>
    <w:rsid w:val="00F230A0"/>
    <w:rsid w:val="00F23F57"/>
    <w:rsid w:val="00F257B6"/>
    <w:rsid w:val="00F32AAE"/>
    <w:rsid w:val="00F3628D"/>
    <w:rsid w:val="00F36B76"/>
    <w:rsid w:val="00F40067"/>
    <w:rsid w:val="00F4383A"/>
    <w:rsid w:val="00F442E5"/>
    <w:rsid w:val="00F45684"/>
    <w:rsid w:val="00F5152A"/>
    <w:rsid w:val="00F55DD9"/>
    <w:rsid w:val="00F6677E"/>
    <w:rsid w:val="00F70437"/>
    <w:rsid w:val="00F719D9"/>
    <w:rsid w:val="00F77811"/>
    <w:rsid w:val="00F81326"/>
    <w:rsid w:val="00F828F7"/>
    <w:rsid w:val="00F867F9"/>
    <w:rsid w:val="00F9703A"/>
    <w:rsid w:val="00FA41A6"/>
    <w:rsid w:val="00FA437E"/>
    <w:rsid w:val="00FA66B6"/>
    <w:rsid w:val="00FA69B4"/>
    <w:rsid w:val="00FB0BA0"/>
    <w:rsid w:val="00FB0C0C"/>
    <w:rsid w:val="00FB5E60"/>
    <w:rsid w:val="00FC277B"/>
    <w:rsid w:val="00FD3FB9"/>
    <w:rsid w:val="00FD6A5F"/>
    <w:rsid w:val="00FD7E26"/>
    <w:rsid w:val="00FE3408"/>
    <w:rsid w:val="00FE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244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link w:val="VoetnoottekstChar"/>
    <w:rsid w:val="007E57C9"/>
    <w:pPr>
      <w:spacing w:line="180" w:lineRule="atLeast"/>
    </w:pPr>
    <w:rPr>
      <w:sz w:val="13"/>
      <w:szCs w:val="20"/>
    </w:rPr>
  </w:style>
  <w:style w:type="character" w:styleId="Voetnootmarkering">
    <w:name w:val="footnote reference"/>
    <w:basedOn w:val="Standaardalinea-lettertype"/>
    <w:semiHidden/>
    <w:rsid w:val="00063113"/>
    <w:rPr>
      <w:rFonts w:ascii="Arial" w:hAnsi="Arial"/>
      <w:sz w:val="20"/>
      <w:vertAlign w:val="superscript"/>
    </w:rPr>
  </w:style>
  <w:style w:type="paragraph" w:styleId="Ballontekst">
    <w:name w:val="Balloon Text"/>
    <w:basedOn w:val="Standaard"/>
    <w:semiHidden/>
    <w:rsid w:val="003D27B1"/>
    <w:rPr>
      <w:rFonts w:ascii="Tahoma" w:hAnsi="Tahoma" w:cs="Tahoma"/>
      <w:sz w:val="16"/>
      <w:szCs w:val="16"/>
    </w:rPr>
  </w:style>
  <w:style w:type="table" w:styleId="Tabelraster3">
    <w:name w:val="Table Grid 3"/>
    <w:basedOn w:val="Standaardtabel"/>
    <w:rsid w:val="00757EDA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VoetnoottekstChar">
    <w:name w:val="Voetnoottekst Char"/>
    <w:basedOn w:val="Standaardalinea-lettertype"/>
    <w:link w:val="Voetnoottekst"/>
    <w:semiHidden/>
    <w:rsid w:val="001917F4"/>
    <w:rPr>
      <w:rFonts w:ascii="Verdana" w:hAnsi="Verdana"/>
      <w:sz w:val="13"/>
      <w:lang w:val="nl-NL" w:eastAsia="nl-NL" w:bidi="ar-SA"/>
    </w:rPr>
  </w:style>
  <w:style w:type="paragraph" w:styleId="Tekstzonderopmaak">
    <w:name w:val="Plain Text"/>
    <w:basedOn w:val="Standaard"/>
    <w:link w:val="TekstzonderopmaakChar"/>
    <w:semiHidden/>
    <w:unhideWhenUsed/>
    <w:rsid w:val="001917F4"/>
    <w:pPr>
      <w:spacing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link w:val="Tekstzonderopmaak"/>
    <w:semiHidden/>
    <w:rsid w:val="001917F4"/>
    <w:rPr>
      <w:rFonts w:ascii="Calibri" w:eastAsia="Calibri" w:hAnsi="Calibri"/>
      <w:sz w:val="22"/>
      <w:szCs w:val="21"/>
      <w:lang w:val="nl-NL" w:eastAsia="en-US" w:bidi="ar-SA"/>
    </w:rPr>
  </w:style>
  <w:style w:type="paragraph" w:styleId="Eindnoottekst">
    <w:name w:val="endnote text"/>
    <w:basedOn w:val="Standaard"/>
    <w:semiHidden/>
    <w:unhideWhenUsed/>
    <w:rsid w:val="001917F4"/>
    <w:pPr>
      <w:spacing w:line="240" w:lineRule="auto"/>
    </w:pPr>
    <w:rPr>
      <w:rFonts w:ascii="Times New Roman" w:hAnsi="Times New Roman"/>
      <w:sz w:val="20"/>
      <w:szCs w:val="20"/>
    </w:rPr>
  </w:style>
  <w:style w:type="character" w:styleId="Eindnootmarkering">
    <w:name w:val="endnote reference"/>
    <w:semiHidden/>
    <w:unhideWhenUsed/>
    <w:rsid w:val="001917F4"/>
    <w:rPr>
      <w:vertAlign w:val="superscript"/>
    </w:rPr>
  </w:style>
  <w:style w:type="character" w:customStyle="1" w:styleId="Char1">
    <w:name w:val="Char1"/>
    <w:basedOn w:val="Standaardalinea-lettertype"/>
    <w:semiHidden/>
    <w:rsid w:val="00353CC4"/>
  </w:style>
  <w:style w:type="character" w:styleId="Verwijzingopmerking">
    <w:name w:val="annotation reference"/>
    <w:basedOn w:val="Standaardalinea-lettertype"/>
    <w:uiPriority w:val="99"/>
    <w:semiHidden/>
    <w:unhideWhenUsed/>
    <w:rsid w:val="001248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48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48C4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48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48C4"/>
    <w:rPr>
      <w:b/>
      <w:bCs/>
    </w:rPr>
  </w:style>
  <w:style w:type="paragraph" w:customStyle="1" w:styleId="Huisstijl-Afzendgegevens">
    <w:name w:val="Huisstijl - Afzendgegevens"/>
    <w:basedOn w:val="Standaard"/>
    <w:rsid w:val="001A768B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1A768B"/>
    <w:pPr>
      <w:spacing w:before="90"/>
    </w:pPr>
  </w:style>
  <w:style w:type="paragraph" w:customStyle="1" w:styleId="Default">
    <w:name w:val="Default"/>
    <w:rsid w:val="001A76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322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2014-12-10T10:02:00.0000000Z</lastPrinted>
  <dcterms:created xsi:type="dcterms:W3CDTF">2014-12-11T16:14:00.0000000Z</dcterms:created>
  <dcterms:modified xsi:type="dcterms:W3CDTF">2014-12-15T14:25:00.0000000Z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0x010100441A12E23058D3419A97B0312C42FB82</vt:lpwstr>
  </property>
</Properties>
</file>