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073120" w:rsidP="00830870" w:rsidRDefault="00E854A0">
      <w:pPr>
        <w:spacing w:line="276" w:lineRule="auto"/>
      </w:pPr>
      <w:r w:rsidRPr="00E854A0">
        <w:t xml:space="preserve">Hierbij bied ik u </w:t>
      </w:r>
      <w:r w:rsidRPr="00277F5C" w:rsidR="00277F5C">
        <w:t xml:space="preserve">mijn reactie aan op </w:t>
      </w:r>
      <w:r w:rsidR="00277F5C">
        <w:t xml:space="preserve">de </w:t>
      </w:r>
      <w:r w:rsidRPr="00277F5C" w:rsidR="00277F5C">
        <w:t xml:space="preserve">vragen en opmerkingen </w:t>
      </w:r>
      <w:r w:rsidR="00277F5C">
        <w:t xml:space="preserve">op mijn </w:t>
      </w:r>
      <w:r w:rsidRPr="00277F5C" w:rsidR="00277F5C">
        <w:t>brief van 16 september 2014 over Fiscale moties en toezeggingen Tweede Kamer (Kamerstuk</w:t>
      </w:r>
      <w:r w:rsidR="00277F5C">
        <w:t>ken II, 2014/15,</w:t>
      </w:r>
      <w:r w:rsidRPr="00277F5C" w:rsidR="00277F5C">
        <w:t xml:space="preserve"> 34000-IX</w:t>
      </w:r>
      <w:r w:rsidR="00277F5C">
        <w:t>,</w:t>
      </w:r>
      <w:r w:rsidRPr="00277F5C" w:rsidR="00277F5C">
        <w:t xml:space="preserve"> nr. 5)</w:t>
      </w:r>
      <w:r w:rsidR="00E2263C">
        <w:t>.</w:t>
      </w:r>
      <w:r>
        <w:t xml:space="preserve"> 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F80E13" w:rsidR="00073120" w:rsidP="00073120" w:rsidRDefault="00F80E13">
      <w:pPr>
        <w:spacing w:line="276" w:lineRule="auto"/>
        <w:rPr>
          <w:lang w:val="en-US"/>
        </w:rPr>
      </w:pPr>
      <w:r>
        <w:rPr>
          <w:lang w:val="en-US"/>
        </w:rPr>
        <w:t>Eric Wiebes</w:t>
      </w:r>
      <w:r w:rsidRPr="00073120" w:rsidR="00073120">
        <w:rPr>
          <w:lang w:val="en-US"/>
        </w:rPr>
        <w:tab/>
      </w:r>
      <w:r w:rsidRPr="00073120" w:rsidR="00073120">
        <w:rPr>
          <w:lang w:val="en-US"/>
        </w:rPr>
        <w:tab/>
      </w:r>
    </w:p>
    <w:p w:rsidRPr="00F80E13" w:rsidR="00542691" w:rsidP="00E854A0" w:rsidRDefault="00542691">
      <w:pPr>
        <w:spacing w:line="276" w:lineRule="auto"/>
        <w:rPr>
          <w:lang w:val="en-US"/>
        </w:rPr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9D" w:rsidRDefault="000F559D">
      <w:pPr>
        <w:spacing w:line="240" w:lineRule="auto"/>
      </w:pPr>
      <w:r>
        <w:separator/>
      </w:r>
    </w:p>
  </w:endnote>
  <w:endnote w:type="continuationSeparator" w:id="0">
    <w:p w:rsidR="000F559D" w:rsidRDefault="000F5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ED" w:rsidRDefault="005E4DE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E2263C">
      <w:trPr>
        <w:trHeight w:hRule="exact" w:val="240"/>
      </w:trPr>
      <w:tc>
        <w:tcPr>
          <w:tcW w:w="7752" w:type="dxa"/>
          <w:shd w:val="clear" w:color="auto" w:fill="auto"/>
        </w:tcPr>
        <w:p w:rsidR="00E2263C" w:rsidRDefault="00E2263C" w:rsidP="00C171A5">
          <w:pPr>
            <w:pStyle w:val="Huisstijl-Rubricering"/>
          </w:pPr>
        </w:p>
      </w:tc>
      <w:tc>
        <w:tcPr>
          <w:tcW w:w="2148" w:type="dxa"/>
        </w:tcPr>
        <w:p w:rsidR="00E2263C" w:rsidRDefault="00E2263C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2C42A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2C42A8" w:rsidRPr="00CD362D">
            <w:rPr>
              <w:rStyle w:val="Huisstijl-GegevenCharChar"/>
            </w:rPr>
            <w:fldChar w:fldCharType="separate"/>
          </w:r>
          <w:r w:rsidR="0064300D">
            <w:rPr>
              <w:rStyle w:val="Huisstijl-GegevenCharChar"/>
            </w:rPr>
            <w:t>1</w:t>
          </w:r>
          <w:r w:rsidR="002C42A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64300D">
              <w:t>1</w:t>
            </w:r>
          </w:fldSimple>
        </w:p>
      </w:tc>
    </w:tr>
  </w:tbl>
  <w:p w:rsidR="00E2263C" w:rsidRDefault="00E2263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E2263C">
      <w:trPr>
        <w:trHeight w:hRule="exact" w:val="240"/>
      </w:trPr>
      <w:tc>
        <w:tcPr>
          <w:tcW w:w="7752" w:type="dxa"/>
          <w:shd w:val="clear" w:color="auto" w:fill="auto"/>
        </w:tcPr>
        <w:p w:rsidR="00E2263C" w:rsidRDefault="00E2263C" w:rsidP="00C171A5">
          <w:pPr>
            <w:pStyle w:val="Huisstijl-Rubricering"/>
          </w:pPr>
        </w:p>
      </w:tc>
      <w:tc>
        <w:tcPr>
          <w:tcW w:w="2148" w:type="dxa"/>
        </w:tcPr>
        <w:p w:rsidR="00E2263C" w:rsidRDefault="00E2263C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2C42A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2C42A8" w:rsidRPr="00CD362D">
            <w:rPr>
              <w:rStyle w:val="Huisstijl-GegevenCharChar"/>
            </w:rPr>
            <w:fldChar w:fldCharType="separate"/>
          </w:r>
          <w:r w:rsidR="0064300D">
            <w:rPr>
              <w:rStyle w:val="Huisstijl-GegevenCharChar"/>
            </w:rPr>
            <w:t>1</w:t>
          </w:r>
          <w:r w:rsidR="002C42A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64300D">
              <w:t>1</w:t>
            </w:r>
          </w:fldSimple>
        </w:p>
      </w:tc>
    </w:tr>
  </w:tbl>
  <w:p w:rsidR="00E2263C" w:rsidRDefault="00E2263C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9D" w:rsidRDefault="000F559D">
      <w:pPr>
        <w:spacing w:line="240" w:lineRule="auto"/>
      </w:pPr>
      <w:r>
        <w:separator/>
      </w:r>
    </w:p>
  </w:footnote>
  <w:footnote w:type="continuationSeparator" w:id="0">
    <w:p w:rsidR="000F559D" w:rsidRDefault="000F55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ED" w:rsidRDefault="005E4DE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E2263C">
      <w:trPr>
        <w:cantSplit/>
        <w:trHeight w:val="20"/>
      </w:trPr>
      <w:tc>
        <w:tcPr>
          <w:tcW w:w="2160" w:type="dxa"/>
        </w:tcPr>
        <w:p w:rsidR="00E2263C" w:rsidRPr="00F5152A" w:rsidRDefault="00E2263C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E2263C">
      <w:trPr>
        <w:cantSplit/>
        <w:trHeight w:val="92"/>
      </w:trPr>
      <w:tc>
        <w:tcPr>
          <w:tcW w:w="2160" w:type="dxa"/>
        </w:tcPr>
        <w:p w:rsidR="00E2263C" w:rsidRDefault="00E2263C" w:rsidP="00812F5E">
          <w:pPr>
            <w:pStyle w:val="Huisstijl-Voorwaarden"/>
            <w:keepLines/>
            <w:widowControl w:val="0"/>
            <w:suppressAutoHyphens/>
          </w:pPr>
        </w:p>
      </w:tc>
    </w:tr>
    <w:tr w:rsidR="00E2263C">
      <w:trPr>
        <w:cantSplit/>
        <w:trHeight w:val="20"/>
      </w:trPr>
      <w:tc>
        <w:tcPr>
          <w:tcW w:w="2160" w:type="dxa"/>
        </w:tcPr>
        <w:p w:rsidR="00E2263C" w:rsidRDefault="00E2263C" w:rsidP="00812F5E">
          <w:pPr>
            <w:pStyle w:val="Huisstijl-Kopje"/>
          </w:pPr>
          <w:r>
            <w:t>Ons kenmerk</w:t>
          </w:r>
        </w:p>
        <w:p w:rsidR="00E2263C" w:rsidRDefault="00E2263C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E2263C" w:rsidRPr="0049681B" w:rsidRDefault="00E2263C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E2263C">
      <w:trPr>
        <w:cantSplit/>
        <w:trHeight w:val="20"/>
      </w:trPr>
      <w:tc>
        <w:tcPr>
          <w:tcW w:w="2160" w:type="dxa"/>
        </w:tcPr>
        <w:p w:rsidR="00E2263C" w:rsidRDefault="00E2263C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E2263C" w:rsidRPr="00511A1A" w:rsidRDefault="00E2263C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E2263C">
      <w:trPr>
        <w:cantSplit/>
      </w:trPr>
      <w:tc>
        <w:tcPr>
          <w:tcW w:w="2160" w:type="dxa"/>
        </w:tcPr>
        <w:p w:rsidR="00E2263C" w:rsidRPr="00E219C8" w:rsidRDefault="00E2263C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E2263C" w:rsidRPr="005C20AA" w:rsidRDefault="00E2263C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E2263C" w:rsidRPr="00504B34" w:rsidRDefault="00E2263C" w:rsidP="00F80E13">
          <w:pPr>
            <w:pStyle w:val="Huisstijl-Adres"/>
            <w:keepLines/>
            <w:widowControl w:val="0"/>
            <w:suppressAutoHyphens/>
            <w:rPr>
              <w:bCs/>
            </w:rPr>
          </w:pPr>
          <w:r w:rsidRPr="00022527">
            <w:br/>
          </w:r>
        </w:p>
      </w:tc>
    </w:tr>
    <w:tr w:rsidR="00E2263C">
      <w:trPr>
        <w:cantSplit/>
        <w:trHeight w:hRule="exact" w:val="200"/>
      </w:trPr>
      <w:tc>
        <w:tcPr>
          <w:tcW w:w="2160" w:type="dxa"/>
        </w:tcPr>
        <w:p w:rsidR="00E2263C" w:rsidRPr="00DF54D9" w:rsidRDefault="00E2263C" w:rsidP="001A3070">
          <w:pPr>
            <w:keepLines/>
            <w:widowControl w:val="0"/>
            <w:suppressAutoHyphens/>
          </w:pPr>
        </w:p>
      </w:tc>
    </w:tr>
    <w:tr w:rsidR="00E2263C">
      <w:trPr>
        <w:cantSplit/>
        <w:trHeight w:val="1740"/>
      </w:trPr>
      <w:tc>
        <w:tcPr>
          <w:tcW w:w="2160" w:type="dxa"/>
        </w:tcPr>
        <w:p w:rsidR="00E2263C" w:rsidRDefault="00E2263C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E2263C" w:rsidRDefault="00E2263C" w:rsidP="001A3070">
          <w:pPr>
            <w:pStyle w:val="Huisstijl-Gegeven"/>
            <w:keepLines/>
            <w:widowControl w:val="0"/>
            <w:suppressAutoHyphens/>
          </w:pPr>
          <w:r>
            <w:t>AFP/2014/1085</w:t>
          </w:r>
        </w:p>
        <w:p w:rsidR="00E2263C" w:rsidRDefault="00E2263C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E2263C" w:rsidRDefault="00E2263C" w:rsidP="001A3070">
          <w:pPr>
            <w:pStyle w:val="Huisstijl-Gegeven"/>
            <w:keepLines/>
            <w:widowControl w:val="0"/>
            <w:suppressAutoHyphens/>
          </w:pPr>
        </w:p>
        <w:p w:rsidR="00E2263C" w:rsidRDefault="00E2263C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E2263C" w:rsidRDefault="00E2263C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E2263C" w:rsidRDefault="002C42A8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E2263C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E2263C" w:rsidRDefault="00E2263C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E2263C" w:rsidRPr="007714D5" w:rsidRDefault="00E2263C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2263C" w:rsidRDefault="00E2263C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E2263C">
      <w:trPr>
        <w:trHeight w:val="400"/>
      </w:trPr>
      <w:tc>
        <w:tcPr>
          <w:tcW w:w="7520" w:type="dxa"/>
          <w:shd w:val="clear" w:color="auto" w:fill="auto"/>
        </w:tcPr>
        <w:p w:rsidR="00E2263C" w:rsidRPr="00BC3B53" w:rsidRDefault="00E2263C" w:rsidP="00C171A5">
          <w:pPr>
            <w:pStyle w:val="Huisstijl-Retouradres"/>
          </w:pPr>
          <w:r>
            <w:t>&gt; Retouradres Postbus 20201 2500 EE Den Haag</w:t>
          </w:r>
        </w:p>
      </w:tc>
    </w:tr>
    <w:tr w:rsidR="00E2263C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E2263C" w:rsidRDefault="00E2263C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E2263C" w:rsidRDefault="00E2263C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E2263C" w:rsidRPr="007864B2" w:rsidRDefault="00E2263C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E2263C">
      <w:trPr>
        <w:trHeight w:hRule="exact" w:val="400"/>
      </w:trPr>
      <w:tc>
        <w:tcPr>
          <w:tcW w:w="7520" w:type="dxa"/>
          <w:shd w:val="clear" w:color="auto" w:fill="auto"/>
        </w:tcPr>
        <w:p w:rsidR="00E2263C" w:rsidRPr="00035E67" w:rsidRDefault="00E2263C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2263C">
      <w:trPr>
        <w:trHeight w:val="240"/>
      </w:trPr>
      <w:tc>
        <w:tcPr>
          <w:tcW w:w="7520" w:type="dxa"/>
          <w:shd w:val="clear" w:color="auto" w:fill="auto"/>
        </w:tcPr>
        <w:p w:rsidR="00E2263C" w:rsidRPr="00035E67" w:rsidRDefault="00E2263C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5E4DED">
            <w:rPr>
              <w:rFonts w:cs="Verdana"/>
              <w:szCs w:val="18"/>
            </w:rPr>
            <w:t>8 december 2014</w:t>
          </w:r>
        </w:p>
      </w:tc>
    </w:tr>
    <w:tr w:rsidR="00E2263C" w:rsidRPr="00511A1A">
      <w:trPr>
        <w:trHeight w:val="240"/>
      </w:trPr>
      <w:tc>
        <w:tcPr>
          <w:tcW w:w="7520" w:type="dxa"/>
          <w:shd w:val="clear" w:color="auto" w:fill="auto"/>
        </w:tcPr>
        <w:p w:rsidR="00E2263C" w:rsidRPr="00277F5C" w:rsidRDefault="00E2263C" w:rsidP="00277F5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</w:pPr>
          <w:r w:rsidRPr="00511A1A">
            <w:t>Betreft</w:t>
          </w:r>
          <w:r w:rsidRPr="00511A1A">
            <w:tab/>
          </w:r>
          <w:r w:rsidRPr="00277F5C">
            <w:t xml:space="preserve">Reactie op vragen en opmerkingen </w:t>
          </w:r>
          <w:r>
            <w:t xml:space="preserve">op </w:t>
          </w:r>
          <w:r w:rsidRPr="00277F5C">
            <w:t xml:space="preserve">de brief van 16 september 2014 over Fiscale moties en toezeggingen Tweede Kamer (Kamerstuk </w:t>
          </w:r>
          <w:r>
            <w:br/>
          </w:r>
          <w:r w:rsidRPr="00277F5C">
            <w:t>34000-IX nr. 5)</w:t>
          </w:r>
        </w:p>
      </w:tc>
    </w:tr>
  </w:tbl>
  <w:p w:rsidR="00E2263C" w:rsidRDefault="00E2263C" w:rsidP="00C171A5">
    <w:pPr>
      <w:pStyle w:val="Koptekst"/>
    </w:pPr>
  </w:p>
  <w:p w:rsidR="00E2263C" w:rsidRDefault="00E2263C" w:rsidP="00C171A5">
    <w:pPr>
      <w:pStyle w:val="Koptekst"/>
    </w:pPr>
  </w:p>
  <w:p w:rsidR="00E2263C" w:rsidRDefault="00E2263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559D"/>
    <w:rsid w:val="000F6A00"/>
    <w:rsid w:val="000F7CB8"/>
    <w:rsid w:val="001064E4"/>
    <w:rsid w:val="00111A33"/>
    <w:rsid w:val="001123FC"/>
    <w:rsid w:val="00126778"/>
    <w:rsid w:val="00126F80"/>
    <w:rsid w:val="00127325"/>
    <w:rsid w:val="001279C4"/>
    <w:rsid w:val="00154A2B"/>
    <w:rsid w:val="00155722"/>
    <w:rsid w:val="00160B1D"/>
    <w:rsid w:val="001A3070"/>
    <w:rsid w:val="001B472A"/>
    <w:rsid w:val="001C639A"/>
    <w:rsid w:val="001D671E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77F5C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2A8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637A4"/>
    <w:rsid w:val="003705A8"/>
    <w:rsid w:val="00372CD2"/>
    <w:rsid w:val="00376869"/>
    <w:rsid w:val="00381550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06224"/>
    <w:rsid w:val="00412A94"/>
    <w:rsid w:val="004140C5"/>
    <w:rsid w:val="0041497A"/>
    <w:rsid w:val="004309C9"/>
    <w:rsid w:val="00433213"/>
    <w:rsid w:val="0043612C"/>
    <w:rsid w:val="00440081"/>
    <w:rsid w:val="00450A78"/>
    <w:rsid w:val="00452ADC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F1BF4"/>
    <w:rsid w:val="004F5454"/>
    <w:rsid w:val="004F717F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4DED"/>
    <w:rsid w:val="005E6684"/>
    <w:rsid w:val="005F51FF"/>
    <w:rsid w:val="00601918"/>
    <w:rsid w:val="006056DF"/>
    <w:rsid w:val="00624109"/>
    <w:rsid w:val="006243A2"/>
    <w:rsid w:val="00635203"/>
    <w:rsid w:val="0064300D"/>
    <w:rsid w:val="00654659"/>
    <w:rsid w:val="00657581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B6046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0261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6E0E"/>
    <w:rsid w:val="009D1B24"/>
    <w:rsid w:val="009E6F6A"/>
    <w:rsid w:val="00A00913"/>
    <w:rsid w:val="00A110F9"/>
    <w:rsid w:val="00A15C4F"/>
    <w:rsid w:val="00A26F73"/>
    <w:rsid w:val="00A27FA5"/>
    <w:rsid w:val="00A50773"/>
    <w:rsid w:val="00A634CB"/>
    <w:rsid w:val="00A67016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0A2D"/>
    <w:rsid w:val="00C0181D"/>
    <w:rsid w:val="00C0710C"/>
    <w:rsid w:val="00C11C4A"/>
    <w:rsid w:val="00C171A5"/>
    <w:rsid w:val="00C24340"/>
    <w:rsid w:val="00C367A0"/>
    <w:rsid w:val="00C44E47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5A77"/>
    <w:rsid w:val="00DB6AA6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2263C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5351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5152A"/>
    <w:rsid w:val="00F63604"/>
    <w:rsid w:val="00F757B8"/>
    <w:rsid w:val="00F80E13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C548E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2014-12-03T12:45:00.0000000Z</lastPrinted>
  <dcterms:created xsi:type="dcterms:W3CDTF">2014-12-08T14:34:00.0000000Z</dcterms:created>
  <dcterms:modified xsi:type="dcterms:W3CDTF">2014-12-08T14:50:00.0000000Z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0x0101001516B03C78CD5A4F99E313B5CE4049E8</vt:lpwstr>
  </property>
</Properties>
</file>