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735F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6342A2A" wp14:anchorId="251087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4F1" w:rsidRDefault="005604F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604F1" w:rsidRDefault="005604F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2735F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A425232" wp14:editId="7D57FFD5">
                  <wp:extent cx="2343150" cy="1581150"/>
                  <wp:effectExtent l="0" t="0" r="0" b="0"/>
                  <wp:docPr id="4" name="Afbeelding 1" descr="C:\Users\hkalter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kalter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5604F1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5604F1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5604F1">
              <w:t>Aan de Voorzitter van de Tweede Kamer</w:t>
            </w:r>
          </w:p>
          <w:p w:rsidR="005604F1" w:rsidRDefault="005604F1">
            <w:pPr>
              <w:pStyle w:val="adres"/>
            </w:pPr>
            <w:r>
              <w:t>der Staten-Generaal</w:t>
            </w:r>
          </w:p>
          <w:p w:rsidR="005604F1" w:rsidRDefault="005604F1">
            <w:pPr>
              <w:pStyle w:val="adres"/>
            </w:pPr>
            <w:r>
              <w:t>Postbus 20018 </w:t>
            </w:r>
          </w:p>
          <w:p w:rsidR="00F75106" w:rsidRDefault="005604F1">
            <w:pPr>
              <w:pStyle w:val="adres"/>
            </w:pPr>
            <w:r>
              <w:t>2500 EA  DEN HAAG</w:t>
            </w:r>
            <w:r w:rsidR="00F75106"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1D2BC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5604F1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RDefault="00ED44F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17 november 2014</w:t>
            </w:r>
          </w:p>
        </w:tc>
      </w:tr>
      <w:tr w:rsidR="00F75106" w:rsidTr="00ED44FE">
        <w:trPr>
          <w:trHeight w:val="1080" w:hRule="exact"/>
        </w:trPr>
        <w:tc>
          <w:tcPr>
            <w:tcW w:w="1099" w:type="dxa"/>
          </w:tcPr>
          <w:p w:rsidR="00F75106" w:rsidRDefault="001D2BC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5604F1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ED44FE" w:rsidRDefault="00ED44FE">
            <w:pPr>
              <w:pStyle w:val="datumonderwerp"/>
            </w:pPr>
            <w:r>
              <w:t xml:space="preserve">Beantwoording vragen VKC over de evaluatie van de Wet bewaarplicht telecommunicatiegegevens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604F1" w:rsidP="005604F1" w:rsidRDefault="005604F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5604F1" w:rsidP="005604F1" w:rsidRDefault="005604F1">
            <w:pPr>
              <w:pStyle w:val="afzendgegevens"/>
            </w:pPr>
            <w:r>
              <w:t>DRC</w:t>
            </w:r>
          </w:p>
          <w:p w:rsidR="005604F1" w:rsidP="005604F1" w:rsidRDefault="005604F1">
            <w:pPr>
              <w:pStyle w:val="witregel1"/>
            </w:pPr>
            <w:r>
              <w:t> </w:t>
            </w:r>
          </w:p>
          <w:p w:rsidRPr="00ED44FE" w:rsidR="005604F1" w:rsidP="005604F1" w:rsidRDefault="005604F1">
            <w:pPr>
              <w:pStyle w:val="afzendgegevens"/>
              <w:rPr>
                <w:lang w:val="de-DE"/>
              </w:rPr>
            </w:pPr>
            <w:r w:rsidRPr="00ED44FE">
              <w:rPr>
                <w:lang w:val="de-DE"/>
              </w:rPr>
              <w:t>Turfmarkt 147</w:t>
            </w:r>
          </w:p>
          <w:p w:rsidRPr="00ED44FE" w:rsidR="005604F1" w:rsidP="005604F1" w:rsidRDefault="005604F1">
            <w:pPr>
              <w:pStyle w:val="afzendgegevens"/>
              <w:rPr>
                <w:lang w:val="de-DE"/>
              </w:rPr>
            </w:pPr>
            <w:r w:rsidRPr="00ED44FE">
              <w:rPr>
                <w:lang w:val="de-DE"/>
              </w:rPr>
              <w:t>2511 DP  Den Haag</w:t>
            </w:r>
          </w:p>
          <w:p w:rsidRPr="00ED44FE" w:rsidR="005604F1" w:rsidP="005604F1" w:rsidRDefault="005604F1">
            <w:pPr>
              <w:pStyle w:val="afzendgegevens"/>
              <w:rPr>
                <w:lang w:val="de-DE"/>
              </w:rPr>
            </w:pPr>
            <w:r w:rsidRPr="00ED44FE">
              <w:rPr>
                <w:lang w:val="de-DE"/>
              </w:rPr>
              <w:t>Postbus 20301</w:t>
            </w:r>
          </w:p>
          <w:p w:rsidRPr="00ED44FE" w:rsidR="005604F1" w:rsidP="005604F1" w:rsidRDefault="005604F1">
            <w:pPr>
              <w:pStyle w:val="afzendgegevens"/>
              <w:rPr>
                <w:lang w:val="de-DE"/>
              </w:rPr>
            </w:pPr>
            <w:r w:rsidRPr="00ED44FE">
              <w:rPr>
                <w:lang w:val="de-DE"/>
              </w:rPr>
              <w:t>2500 EH  Den Haag</w:t>
            </w:r>
          </w:p>
          <w:p w:rsidRPr="00ED44FE" w:rsidR="005604F1" w:rsidP="005604F1" w:rsidRDefault="005604F1">
            <w:pPr>
              <w:pStyle w:val="afzendgegevens"/>
              <w:rPr>
                <w:lang w:val="de-DE"/>
              </w:rPr>
            </w:pPr>
            <w:r w:rsidRPr="00ED44FE">
              <w:rPr>
                <w:lang w:val="de-DE"/>
              </w:rPr>
              <w:t>www.rijksoverheid.nl/venj</w:t>
            </w:r>
          </w:p>
          <w:p w:rsidRPr="00ED44FE" w:rsidR="00ED44FE" w:rsidP="00ED44FE" w:rsidRDefault="005604F1">
            <w:pPr>
              <w:pStyle w:val="witregel1"/>
              <w:rPr>
                <w:lang w:val="de-DE"/>
              </w:rPr>
            </w:pPr>
            <w:r w:rsidRPr="00ED44FE">
              <w:rPr>
                <w:lang w:val="de-DE"/>
              </w:rPr>
              <w:t> </w:t>
            </w:r>
          </w:p>
          <w:p w:rsidRPr="00ED44FE" w:rsidR="00ED44FE" w:rsidP="00ED44FE" w:rsidRDefault="00ED44FE">
            <w:pPr>
              <w:pStyle w:val="witregel1"/>
              <w:rPr>
                <w:lang w:val="de-DE"/>
              </w:rPr>
            </w:pPr>
          </w:p>
          <w:p w:rsidRPr="00ED44FE" w:rsidR="00ED44FE" w:rsidP="00ED44FE" w:rsidRDefault="00ED44FE">
            <w:pPr>
              <w:pStyle w:val="witregel1"/>
              <w:rPr>
                <w:lang w:val="de-DE"/>
              </w:rPr>
            </w:pPr>
          </w:p>
          <w:p w:rsidRPr="00ED44FE" w:rsidR="005604F1" w:rsidP="00ED44FE" w:rsidRDefault="005604F1">
            <w:pPr>
              <w:pStyle w:val="witregel1"/>
              <w:rPr>
                <w:lang w:val="de-DE"/>
              </w:rPr>
            </w:pPr>
            <w:r w:rsidRPr="00ED44FE">
              <w:rPr>
                <w:lang w:val="de-DE"/>
              </w:rPr>
              <w:t> </w:t>
            </w:r>
          </w:p>
          <w:p w:rsidR="005604F1" w:rsidP="005604F1" w:rsidRDefault="005604F1">
            <w:pPr>
              <w:pStyle w:val="referentiekopjes"/>
            </w:pPr>
            <w:r>
              <w:t>Ons kenmerk</w:t>
            </w:r>
          </w:p>
          <w:p w:rsidR="005604F1" w:rsidP="005604F1" w:rsidRDefault="00ED44FE">
            <w:pPr>
              <w:pStyle w:val="referentiegegevens"/>
            </w:pPr>
            <w:r>
              <w:t>583604</w:t>
            </w:r>
          </w:p>
          <w:p w:rsidR="005604F1" w:rsidP="005604F1" w:rsidRDefault="005604F1">
            <w:pPr>
              <w:pStyle w:val="witregel1"/>
            </w:pPr>
            <w:r>
              <w:t> </w:t>
            </w:r>
          </w:p>
          <w:p w:rsidR="005604F1" w:rsidP="005604F1" w:rsidRDefault="005604F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604F1" w:rsidP="005604F1" w:rsidRDefault="005604F1">
            <w:pPr>
              <w:pStyle w:val="referentiegegevens"/>
            </w:pPr>
          </w:p>
          <w:bookmarkEnd w:id="4"/>
          <w:p w:rsidR="00F75106" w:rsidP="005604F1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5604F1" w:rsidRDefault="005604F1">
      <w:pPr>
        <w:pStyle w:val="broodtekst"/>
      </w:pPr>
    </w:p>
    <w:p w:rsidR="005604F1" w:rsidRDefault="005604F1">
      <w:pPr>
        <w:pStyle w:val="broodtekst"/>
      </w:pPr>
    </w:p>
    <w:p w:rsidR="005604F1" w:rsidRDefault="005604F1">
      <w:pPr>
        <w:pStyle w:val="broodtekst"/>
      </w:pPr>
    </w:p>
    <w:p w:rsidR="00F75106" w:rsidRDefault="00F75106">
      <w:pPr>
        <w:pStyle w:val="broodtekst"/>
        <w:sectPr w:rsidR="00F75106" w:rsidSect="00EE6B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5604F1" w:rsidR="005604F1" w:rsidP="005604F1" w:rsidRDefault="005604F1">
      <w:pPr>
        <w:pStyle w:val="broodtekst"/>
      </w:pPr>
      <w:r w:rsidRPr="005604F1">
        <w:lastRenderedPageBreak/>
        <w:t>Hierbij stuur ik u de antwoorden op de vragen van de vaste commissie voor Veiligheid en Justitie over de evaluatie van de Wet bewaarplicht telecommunicatiegegevens (33870, nr. 1).</w:t>
      </w:r>
    </w:p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5604F1" w:rsidR="005604F1" w:rsidTr="00E05477">
              <w:tc>
                <w:tcPr>
                  <w:tcW w:w="7534" w:type="dxa"/>
                  <w:gridSpan w:val="3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Pr="005604F1" w:rsidR="005604F1" w:rsidTr="007B1118">
              <w:tc>
                <w:tcPr>
                  <w:tcW w:w="7534" w:type="dxa"/>
                  <w:gridSpan w:val="3"/>
                  <w:shd w:val="clear" w:color="auto" w:fill="auto"/>
                </w:tcPr>
                <w:p w:rsidR="005604F1" w:rsidP="005604F1" w:rsidRDefault="005604F1">
                  <w:pPr>
                    <w:pStyle w:val="broodtekst"/>
                  </w:pPr>
                  <w:r>
                    <w:t>De Minister van Veiligheid en Justitie</w:t>
                  </w:r>
                  <w:r w:rsidR="00ED44FE">
                    <w:t>,</w:t>
                  </w:r>
                </w:p>
                <w:p w:rsidRPr="005604F1" w:rsidR="005604F1" w:rsidP="005604F1" w:rsidRDefault="005604F1">
                  <w:pPr>
                    <w:pStyle w:val="broodtekst"/>
                  </w:pPr>
                </w:p>
              </w:tc>
            </w:tr>
            <w:tr w:rsidRPr="005604F1" w:rsidR="005604F1" w:rsidTr="006D2BCA">
              <w:tc>
                <w:tcPr>
                  <w:tcW w:w="7534" w:type="dxa"/>
                  <w:gridSpan w:val="3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</w:p>
              </w:tc>
            </w:tr>
            <w:tr w:rsidRPr="005604F1" w:rsidR="005604F1" w:rsidTr="004E0D80">
              <w:tc>
                <w:tcPr>
                  <w:tcW w:w="7534" w:type="dxa"/>
                  <w:gridSpan w:val="3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</w:p>
              </w:tc>
            </w:tr>
            <w:tr w:rsidRPr="005604F1" w:rsidR="005604F1" w:rsidTr="005D44E3">
              <w:tc>
                <w:tcPr>
                  <w:tcW w:w="7534" w:type="dxa"/>
                  <w:gridSpan w:val="3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</w:p>
              </w:tc>
            </w:tr>
            <w:tr w:rsidRPr="005604F1" w:rsidR="005604F1" w:rsidTr="008F4250">
              <w:tc>
                <w:tcPr>
                  <w:tcW w:w="7534" w:type="dxa"/>
                  <w:gridSpan w:val="3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</w:p>
              </w:tc>
            </w:tr>
            <w:tr w:rsidRPr="005604F1" w:rsidR="005604F1" w:rsidTr="005604F1">
              <w:tc>
                <w:tcPr>
                  <w:tcW w:w="4209" w:type="dxa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  <w:r>
                    <w:t>I.W. Opstelten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604F1" w:rsidR="005604F1" w:rsidRDefault="005604F1">
                  <w:pPr>
                    <w:pStyle w:val="broodtekst"/>
                  </w:pPr>
                </w:p>
              </w:tc>
            </w:tr>
            <w:tr w:rsidRPr="005604F1" w:rsidR="005604F1" w:rsidTr="005604F1">
              <w:tc>
                <w:tcPr>
                  <w:tcW w:w="4209" w:type="dxa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604F1" w:rsidR="005604F1" w:rsidP="005604F1" w:rsidRDefault="005604F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604F1" w:rsidR="005604F1" w:rsidRDefault="005604F1">
                  <w:pPr>
                    <w:pStyle w:val="broodtekst"/>
                  </w:pPr>
                </w:p>
              </w:tc>
            </w:tr>
          </w:tbl>
          <w:p w:rsidR="005604F1" w:rsidP="005604F1" w:rsidRDefault="005604F1">
            <w:pPr>
              <w:pStyle w:val="in-table"/>
            </w:pPr>
          </w:p>
          <w:bookmarkEnd w:id="9"/>
          <w:p w:rsidR="00F75106" w:rsidP="005604F1" w:rsidRDefault="00F75106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sectPr w:rsidR="00F7510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E9" w:rsidRDefault="00AC56E9">
      <w:r>
        <w:separator/>
      </w:r>
    </w:p>
    <w:p w:rsidR="00AC56E9" w:rsidRDefault="00AC56E9"/>
    <w:p w:rsidR="00AC56E9" w:rsidRDefault="00AC56E9"/>
    <w:p w:rsidR="00AC56E9" w:rsidRDefault="00AC56E9"/>
  </w:endnote>
  <w:endnote w:type="continuationSeparator" w:id="0">
    <w:p w:rsidR="00AC56E9" w:rsidRDefault="00AC56E9">
      <w:r>
        <w:continuationSeparator/>
      </w:r>
    </w:p>
    <w:p w:rsidR="00AC56E9" w:rsidRDefault="00AC56E9"/>
    <w:p w:rsidR="00AC56E9" w:rsidRDefault="00AC56E9"/>
    <w:p w:rsidR="00AC56E9" w:rsidRDefault="00AC5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48FF" w:rsidRDefault="007848FF">
    <w:pPr>
      <w:pStyle w:val="Voettekst"/>
    </w:pPr>
  </w:p>
  <w:p w:rsidR="007848FF" w:rsidRDefault="007848FF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p w:rsidR="007848FF" w:rsidRDefault="007848F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E6B5A">
            <w:fldChar w:fldCharType="begin"/>
          </w:r>
          <w:r w:rsidR="00EE6B5A">
            <w:instrText xml:space="preserve"> NUMPAGES   \* MERGEFORMAT </w:instrText>
          </w:r>
          <w:r w:rsidR="00EE6B5A">
            <w:fldChar w:fldCharType="separate"/>
          </w:r>
          <w:r w:rsidR="00EE6B5A">
            <w:t>1</w:t>
          </w:r>
          <w:r w:rsidR="00EE6B5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bookmarkStart w:id="5" w:name="bmVoettekst1"/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E6B5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604F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E6B5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E6B5A">
            <w:fldChar w:fldCharType="begin"/>
          </w:r>
          <w:r w:rsidR="00EE6B5A">
            <w:instrText xml:space="preserve"> SECTIONPAGES   \* MERGEFORMAT </w:instrText>
          </w:r>
          <w:r w:rsidR="00EE6B5A">
            <w:fldChar w:fldCharType="separate"/>
          </w:r>
          <w:r w:rsidR="005604F1">
            <w:t>1</w:t>
          </w:r>
          <w:r w:rsidR="00EE6B5A">
            <w:fldChar w:fldCharType="end"/>
          </w:r>
        </w:p>
      </w:tc>
    </w:tr>
    <w:bookmarkEnd w:id="5"/>
  </w:tbl>
  <w:p w:rsidR="007848FF" w:rsidRDefault="007848FF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848FF">
      <w:trPr>
        <w:cantSplit/>
        <w:trHeight w:hRule="exact" w:val="23"/>
      </w:trPr>
      <w:tc>
        <w:tcPr>
          <w:tcW w:w="7771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16"/>
      </w:trPr>
      <w:tc>
        <w:tcPr>
          <w:tcW w:w="7771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D2BC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7848FF" w:rsidRDefault="007848FF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E6B5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5604F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E6B5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E6B5A">
            <w:fldChar w:fldCharType="begin"/>
          </w:r>
          <w:r w:rsidR="00EE6B5A">
            <w:instrText xml:space="preserve"> SECTIONPAGES   \* MERGEFORMAT </w:instrText>
          </w:r>
          <w:r w:rsidR="00EE6B5A">
            <w:fldChar w:fldCharType="separate"/>
          </w:r>
          <w:r w:rsidR="005604F1">
            <w:t>1</w:t>
          </w:r>
          <w:r w:rsidR="00EE6B5A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E9" w:rsidRDefault="00AC56E9">
      <w:r>
        <w:separator/>
      </w:r>
    </w:p>
  </w:footnote>
  <w:footnote w:type="continuationSeparator" w:id="0">
    <w:p w:rsidR="00AC56E9" w:rsidRDefault="00AC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Koptekst"/>
    </w:pPr>
  </w:p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2735F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8D3DB2" wp14:editId="3284C1A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E6B5A" w:rsidRDefault="007848FF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D44F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E6B5A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:rsidR="00EE6B5A" w:rsidRDefault="007848F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D44F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E6B5A">
                                  <w:t>DRC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E6B5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848FF" w:rsidRPr="00ED44FE" w:rsidRDefault="007848F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E6B5A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7848FF" w:rsidRDefault="001D2BC7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E6B5A">
                                  <w:t>17 november 2014</w:t>
                                </w:r>
                                <w: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witregel1"/>
                                </w:pPr>
                              </w:p>
                              <w:p w:rsidR="00EE6B5A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E6B5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1D2BC7">
                                  <w:fldChar w:fldCharType="begin"/>
                                </w:r>
                                <w:r w:rsidR="001D2BC7">
                                  <w:instrText xml:space="preserve"> DOCPROPERTY onskenmerk </w:instrText>
                                </w:r>
                                <w:r w:rsidR="001D2BC7">
                                  <w:fldChar w:fldCharType="separate"/>
                                </w:r>
                                <w:r w:rsidR="00EE6B5A">
                                  <w:t>.</w:t>
                                </w:r>
                                <w:r w:rsidR="001D2BC7">
                                  <w:fldChar w:fldCharType="end"/>
                                </w:r>
                              </w:p>
                            </w:tc>
                          </w:tr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848FF" w:rsidRDefault="007848FF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7848FF" w:rsidRDefault="007848FF"/>
                        <w:p w:rsidR="007848FF" w:rsidRDefault="00784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E6B5A" w:rsidRDefault="007848FF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D44F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E6B5A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:rsidR="00EE6B5A" w:rsidRDefault="007848F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D44F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E6B5A">
                            <w:t>DRC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E6B5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848FF" w:rsidRPr="00ED44FE" w:rsidRDefault="007848FF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E6B5A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848FF" w:rsidRDefault="001D2BC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E6B5A">
                            <w:t>17 november 2014</w:t>
                          </w:r>
                          <w: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witregel1"/>
                          </w:pPr>
                        </w:p>
                        <w:p w:rsidR="00EE6B5A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E6B5A">
                            <w:rPr>
                              <w:b/>
                            </w:rPr>
                            <w:t>Ons kenmerk</w:t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D2BC7">
                            <w:fldChar w:fldCharType="begin"/>
                          </w:r>
                          <w:r w:rsidR="001D2BC7">
                            <w:instrText xml:space="preserve"> DOCPROPERTY onskenmerk </w:instrText>
                          </w:r>
                          <w:r w:rsidR="001D2BC7">
                            <w:fldChar w:fldCharType="separate"/>
                          </w:r>
                          <w:r w:rsidR="00EE6B5A">
                            <w:t>.</w:t>
                          </w:r>
                          <w:r w:rsidR="001D2BC7">
                            <w:fldChar w:fldCharType="end"/>
                          </w:r>
                        </w:p>
                      </w:tc>
                    </w:tr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848FF" w:rsidRDefault="007848FF">
                          <w:pPr>
                            <w:pStyle w:val="clausule"/>
                          </w:pPr>
                        </w:p>
                      </w:tc>
                    </w:tr>
                  </w:tbl>
                  <w:p w:rsidR="007848FF" w:rsidRDefault="007848FF"/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A055A3D" wp14:editId="2A63AFB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48FF" w:rsidRDefault="007848F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7848FF" w:rsidRDefault="007848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7848FF" w:rsidRDefault="007848F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848FF">
      <w:trPr>
        <w:trHeight w:hRule="exact" w:val="136"/>
      </w:trPr>
      <w:tc>
        <w:tcPr>
          <w:tcW w:w="7520" w:type="dxa"/>
        </w:tcPr>
        <w:p w:rsidR="007848FF" w:rsidRDefault="007848FF">
          <w:pPr>
            <w:spacing w:line="240" w:lineRule="auto"/>
            <w:rPr>
              <w:sz w:val="12"/>
              <w:szCs w:val="12"/>
            </w:rPr>
          </w:pPr>
        </w:p>
      </w:tc>
    </w:tr>
  </w:tbl>
  <w:p w:rsidR="007848FF" w:rsidRDefault="007848FF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2735F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D584230" wp14:editId="4DF0155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E6E6ACB" wp14:editId="3D03A13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7848FF">
      <w:rPr>
        <w:color w:val="FFFFFF"/>
      </w:rPr>
      <w:fldChar w:fldCharType="begin"/>
    </w:r>
    <w:r w:rsidR="007848FF">
      <w:rPr>
        <w:color w:val="FFFFFF"/>
      </w:rPr>
      <w:instrText xml:space="preserve"> PAGE </w:instrText>
    </w:r>
    <w:r w:rsidR="007848FF">
      <w:rPr>
        <w:color w:val="FFFFFF"/>
      </w:rPr>
      <w:fldChar w:fldCharType="separate"/>
    </w:r>
    <w:r w:rsidR="001D2BC7">
      <w:rPr>
        <w:noProof/>
        <w:color w:val="FFFFFF"/>
      </w:rPr>
      <w:t>1</w:t>
    </w:r>
    <w:r w:rsidR="007848FF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MK&quot; lastuser-name=&quot;Kalter, H.J.J. mw. - BD/DRC/FO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Rechtspleging en Rechtshandhaving&lt;/p&gt;&lt;p style=&quot;afzendgegevens&quot;&gt;DRC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.J.J. Kalter&lt;/p&gt;&lt;p style=&quot;afzendgegevens-italic&quot;&gt;beleidsmedewerker&lt;/p&gt;&lt;p style=&quot;witregel1&quot;&gt; &lt;/p&gt;&lt;p style=&quot;afzendgegevens&quot;&gt;T  070 370 71 43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&gt;&lt;p style=&quot;broodtekst&quot;&gt;De Minister van Veiligheid en Justitie_x000d__x000a_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A. IJzerman&lt;/p&gt;&lt;/td&gt;&lt;td style=&quot;broodtekst&quot;&gt;&lt;/td&gt;&lt;td/&gt;&lt;/tr&gt;&lt;tr&gt;&lt;td&gt;&lt;p style=&quot;broodtekst-i&quot;&gt;Directeur Rechtshandhaving en Criminaliteitsbestrijding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IJzerman&quot;&gt;&lt;afzender taal=&quot;1043&quot; aanhef=&quot;1&quot; groetregel=&quot;1&quot; name=&quot;IJzerman&quot; country-id=&quot;NLD&quot; country-code=&quot;31&quot; organisatie=&quot;206&quot; naam=&quot;A. IJzerman&quot; functie=&quot;Directeur Rechtshandhaving en Criminaliteitsbestrijding&quot;/&gt;_x000d__x000a__x0009__x0009_&lt;/ondertekenaar-item&gt;&lt;tweedeondertekenaar-item/&gt;&lt;behandelddoor-item value=&quot;1&quot; formatted-value=&quot;Kalter&quot;&gt;&lt;afzender taal=&quot;1043&quot; aanhef=&quot;1&quot; groetregel=&quot;1&quot; name=&quot;Kalter&quot; country-id=&quot;NLD&quot; country-code=&quot;31&quot; naam=&quot;H.J.J. Kalter&quot; functie=&quot;beleidsmedewerker&quot; email=&quot;h.j.j.kalter@minvenj.nl&quot; mobiel=&quot;06-46999857&quot; organisatie=&quot;206&quot; onderdeel=&quot;DRC&quot;/&gt;_x000d__x000a__x0009__x0009_&lt;/behandelddoor-item&gt;&lt;organisatie-item value=&quot;206&quot; formatted-value=&quot;DGRR&quot;&gt;&lt;organisatie zoekveld=&quot;DGRR&quot; id=&quot;206&quot;&gt;_x000d__x000a__x0009__x0009__x0009__x0009_&lt;taal id=&quot;1043&quot; zoekveld=&quot;DGRR&quot; taal=&quot;1043&quot; omschrijving=&quot;DGRR&quot; naamdirectoraatgeneraal=&quot;Directoraat-Generaal Rechtspleging en Rechtshandhaving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1 43&quot; faxnummer=&quot;0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Rechtspleging en Rechtshandhaving\n&quot; bezoekadres=&quot;Bezoekadres\nTurfmarkt 147\n2511 DP Den Haag\nTelefoon 070 370 71 43\nFax 070 370 79 00\nwww.rijksoverheid.nl/venj&quot; postadres=&quot;Postadres:\nPostbus 20301,\n2500 EH Den Haag&quot;/&gt;_x000d__x000a__x0009__x0009__x0009__x0009_&lt;taal id=&quot;2057&quot; zoekveld=&quot;DGRR&quot; taal=&quot;2057&quot; omschrijving=&quot;DGRR&quot; naamdirectoraatgeneraal=&quot;Directorate General for the Administration of Justice and Law Enforce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1 43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 General for the Administration of Justice and Law Enforcement\n&quot; bezoekadres=&quot;Bezoekadres\nTurfmarkt 147\n2511 DP The Hague\nTelefoon +31 70 370 71 43\nFax +31 70 370 79 00\nwww.rijksoverheid.nl/venj&quot; postadres=&quot;Postadres:\nPostbus 20301,\n2500 EH The Hague&quot;/&gt;_x000d__x000a__x0009__x0009__x0009__x0009_&lt;taal id=&quot;1031&quot; zoekveld=&quot;DGRR&quot; taal=&quot;1031&quot; omschrijving=&quot;DGRR&quot; naamdirectoraatgeneraal=&quot;Generaldirektorat Rechtspflege und Rechtswahrung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1 43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Rechtspflege und Rechtswahrung\n&quot; bezoekadres=&quot;Bezoekadres\nTurfmarkt 147\n2511 DP Den Haag\nTelefoon +31 70 370 71 43\nFax +31 70 370 79 00\nwww.rijksoverheid.nl/venj&quot; postadres=&quot;Postadres:\nPostbus 20301,\n2500 EH Den Haag&quot;/&gt;_x000d__x000a__x0009__x0009__x0009__x0009_&lt;taal id=&quot;1036&quot; zoekveld=&quot;DGRR&quot; taal=&quot;1036&quot; omschrijving=&quot;DGRR&quot; naamdirectoraatgeneraal=&quot;Direction Générale de l'Administration de la justice et de l'Application du droit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1 43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'Administration de la justice et de l'Application du droit\n&quot; bezoekadres=&quot;Bezoekadres\nTurfmarkt 147\n2511 DP La Haye\nTelefoon +31 70 370 71 43\nFax +31 70 370 79 00\nwww.rijksoverheid.nl/venj&quot; postadres=&quot;Postadres:\nPostbus 20301,\n2500 EH La Haye&quot;/&gt;_x000d__x000a__x0009__x0009__x0009__x0009_&lt;taal id=&quot;1034&quot; zoekveld=&quot;DGRR&quot; taal=&quot;1034&quot; omschrijving=&quot;DGRR&quot; naamdirectoraatgeneraal=&quot;Dirección General de Administración de Justicia y Mantenimiento del Orden Jurídico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1 43&quot; faxnummer=&quot;+31 70 370 79 0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Administración de Justicia y Mantenimiento del Orden Jurídico\n&quot; bezoekadres=&quot;Bezoekadres\nTurfmarkt 147\n2511 DP La Haya\nTelefoon +31 70 370 71 43\nFax +31 70 370 79 00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Aan 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beantwoording vragen VKC over de evaluatie van de Wet bewaarplicht telecommunicatiegegevens&quot;/&gt;&lt;heropend value=&quot;false&quot;/&gt;&lt;vorm value=&quot;Digitaal&quot;/&gt;&lt;ZaakLocatie/&gt;&lt;zaakkenmerk/&gt;&lt;zaaktitel/&gt;&lt;fn_geaddresseerde formatted-value=&quot;Aan 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1 43&quot; formatted-value=&quot;070 370 71 43&quot;&gt;&lt;phonenumber country-code=&quot;31&quot; number=&quot;070 370 71 43&quot;/&gt;&lt;/telorganisatie&gt;&lt;doorkiesnummer value=&quot;&quot; formatted-value=&quot;&quot;&gt;&lt;phonenumber/&gt;&lt;/doorkiesnummer&gt;&lt;mobiel value=&quot;06-46999857&quot; formatted-value=&quot;06 46 99 98 57&quot;&gt;&lt;phonenumber country-code=&quot;31&quot; number=&quot;06-46999857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.J.J. Kalter&quot;/&gt;&lt;email formatted-value=&quot;h.j.j.kalter@minvenj.nl&quot;/&gt;&lt;functie formatted-value=&quot;beleidsmedewerker&quot;/&gt;&lt;retouradres formatted-value=&quot;&amp;gt; Retouradres Postbus 20301 2500 EH  Den Haag&quot;/&gt;&lt;directoraat value=&quot;Directoraat-Generaal Rechtspleging en Rechtshandhaving&quot; formatted-value=&quot;Directoraat-Generaal Rechtspleging en Rechtshandhaving&quot;/&gt;&lt;directoraatvolg formatted-value=&quot;Directoraat-Generaal Rechtspleging en Rechtshandhaving\n&quot;/&gt;&lt;directoraatnaam value=&quot;&quot; formatted-value=&quot;&quot;/&gt;&lt;directoraatnaamvolg formatted-value=&quot;&quot;/&gt;&lt;onderdeel value=&quot;DRC&quot; formatted-value=&quot;DRC&quot;/&gt;&lt;digionderdeel value=&quot;DRC&quot; formatted-value=&quot;DRC&quot;/&gt;&lt;onderdeelvolg formatted-value=&quot;DRC&quot;/&gt;&lt;directieregel formatted-value=&quot; \n&quot;/&gt;&lt;datum value=&quot;2014-11-17T10:55:06&quot; formatted-value=&quot;17 november 2014&quot;/&gt;&lt;onskenmerk value=&quot;.&quot; formatted-value=&quot;.&quot; format-disabled=&quot;true&quot;/&gt;&lt;uwkenmerk formatted-value=&quot;&quot;/&gt;&lt;onderwerp formatted-value=&quot;beantwoording vragen VKC over de evaluatie van de Wet bewaarplicht telecommunicatiegegevens &quot; value=&quot;beantwoording vragen VKC over de evaluatie van de Wet bewaarplicht telecommunicatiegegevens &quot; format-disabled=&quot;true&quot;/&gt;&lt;bijlage formatted-value=&quot;&quot;/&gt;&lt;projectnaam/&gt;&lt;kopieaan/&gt;&lt;namensdeze value=&quot;De Minister van Veiligheid en Justitie\n&quot; formatted-value=&quot;De Minister van Veiligheid en Justitie\n&quot;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5604F1"/>
    <w:rsid w:val="0003601E"/>
    <w:rsid w:val="001B5B02"/>
    <w:rsid w:val="001D2BC7"/>
    <w:rsid w:val="002735F0"/>
    <w:rsid w:val="0040796D"/>
    <w:rsid w:val="005604F1"/>
    <w:rsid w:val="006A04A7"/>
    <w:rsid w:val="007848FF"/>
    <w:rsid w:val="009C0584"/>
    <w:rsid w:val="00AC56E9"/>
    <w:rsid w:val="00CC3E4D"/>
    <w:rsid w:val="00E46F34"/>
    <w:rsid w:val="00ED44FE"/>
    <w:rsid w:val="00EE6B5A"/>
    <w:rsid w:val="00F7510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6A0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6A0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alte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910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2014-11-17T10:09:00.0000000Z</lastPrinted>
  <dcterms:created xsi:type="dcterms:W3CDTF">2014-11-18T14:51:00.0000000Z</dcterms:created>
  <dcterms:modified xsi:type="dcterms:W3CDTF">2014-11-18T14:51:00.0000000Z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 _x000d_2500 EA  DEN HAAG</vt:lpwstr>
  </property>
  <property fmtid="{D5CDD505-2E9C-101B-9397-08002B2CF9AE}" pid="4" name="datum">
    <vt:lpwstr>17 november 2014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beantwoording vragen VKC over de evaluatie van de Wet bewaarplicht telecommunicatiegegevens 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Rechtspleging en Rechtshandhaving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DRC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Rechtspleging en Rechtshandhaving_x000d_</vt:lpwstr>
  </property>
  <property fmtid="{D5CDD505-2E9C-101B-9397-08002B2CF9AE}" pid="30" name="functie">
    <vt:lpwstr>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0x0101007E4DFC70271738418C18FBF75B4F3CEB</vt:lpwstr>
  </property>
</Properties>
</file>