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E1" w:rsidP="00C37FE1" w:rsidRDefault="008C0510">
      <w:r>
        <w:t>Geachte voorzitter,</w:t>
      </w:r>
    </w:p>
    <w:p w:rsidRPr="00C37FE1" w:rsidR="008C0510" w:rsidP="00C37FE1" w:rsidRDefault="008C0510"/>
    <w:p w:rsidR="00856C59" w:rsidP="00C37FE1" w:rsidRDefault="00856C59">
      <w:bookmarkStart w:name="bm_txt" w:id="0"/>
      <w:proofErr w:type="gramStart"/>
      <w:r>
        <w:t>Bijgaand</w:t>
      </w:r>
      <w:proofErr w:type="gramEnd"/>
      <w:r>
        <w:t xml:space="preserve"> treft u een Nota van Wijziging </w:t>
      </w:r>
      <w:r w:rsidR="008C0510">
        <w:t xml:space="preserve">aan </w:t>
      </w:r>
      <w:r>
        <w:t>op de ontwerpbegroting 2015 van het Ministerie van Buitenlandse Zaken.</w:t>
      </w:r>
    </w:p>
    <w:p w:rsidR="00856C59" w:rsidP="00C37FE1" w:rsidRDefault="00856C59"/>
    <w:bookmarkEnd w:id="0"/>
    <w:p w:rsidR="008C0510" w:rsidP="00C37FE1" w:rsidRDefault="008C0510">
      <w:r>
        <w:t>De Minister van Buitenlandse Zaken</w:t>
      </w:r>
    </w:p>
    <w:p w:rsidR="008C0510" w:rsidP="00C37FE1" w:rsidRDefault="008C0510"/>
    <w:p w:rsidR="008C0510" w:rsidP="00C37FE1" w:rsidRDefault="008C0510"/>
    <w:p w:rsidR="008C0510" w:rsidP="00C37FE1" w:rsidRDefault="008C0510"/>
    <w:p w:rsidR="008C0510" w:rsidP="00C37FE1" w:rsidRDefault="008C0510"/>
    <w:p w:rsidR="0036452E" w:rsidP="00C37FE1" w:rsidRDefault="008C0510">
      <w:r>
        <w:t>Bert Koenders</w:t>
      </w:r>
    </w:p>
    <w:p w:rsidRPr="008C2802" w:rsidR="00825019" w:rsidP="00957ABD" w:rsidRDefault="00C37FE1">
      <w:pPr>
        <w:pStyle w:val="NoSpacing"/>
        <w:rPr>
          <w:rFonts w:ascii="Verdana" w:hAnsi="Verdana"/>
          <w:sz w:val="18"/>
          <w:szCs w:val="18"/>
        </w:rPr>
      </w:pPr>
      <w:bookmarkStart w:name="bm_antwoord" w:id="1"/>
      <w:bookmarkStart w:name="_GoBack" w:id="2"/>
      <w:bookmarkEnd w:id="2"/>
      <w:r w:rsidRPr="008C2802">
        <w:rPr>
          <w:rFonts w:ascii="Verdana" w:hAnsi="Verdana"/>
          <w:sz w:val="18"/>
          <w:szCs w:val="18"/>
        </w:rPr>
        <w:t xml:space="preserve"> </w:t>
      </w:r>
      <w:bookmarkEnd w:id="1"/>
    </w:p>
    <w:sectPr w:rsidRPr="008C2802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A0" w:rsidRDefault="00386FA0">
      <w:r>
        <w:separator/>
      </w:r>
    </w:p>
    <w:p w:rsidR="00386FA0" w:rsidRDefault="00386FA0"/>
  </w:endnote>
  <w:endnote w:type="continuationSeparator" w:id="0">
    <w:p w:rsidR="00386FA0" w:rsidRDefault="00386FA0">
      <w:r>
        <w:continuationSeparator/>
      </w:r>
    </w:p>
    <w:p w:rsidR="00386FA0" w:rsidRDefault="00386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B96A8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B96A86" w:rsidRPr="00CD362D">
            <w:rPr>
              <w:rStyle w:val="Huisstijl-GegevenCharChar"/>
            </w:rPr>
            <w:fldChar w:fldCharType="separate"/>
          </w:r>
          <w:r w:rsidR="00FB213E">
            <w:rPr>
              <w:rStyle w:val="Huisstijl-GegevenCharChar"/>
            </w:rPr>
            <w:t>1</w:t>
          </w:r>
          <w:r w:rsidR="00B96A8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B213E"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5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</w:p>
        <w:p w:rsidR="00070203" w:rsidRDefault="00070203" w:rsidP="00600CF0">
          <w:pPr>
            <w:pStyle w:val="Huisstijl-Paginanummering"/>
          </w:pPr>
        </w:p>
      </w:tc>
    </w:tr>
    <w:bookmarkEnd w:id="5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82061A" w:rsidP="00070203">
          <w:pPr>
            <w:pStyle w:val="Huisstijl-Paginanummering"/>
          </w:pPr>
          <w:fldSimple w:instr=" DOCPROPERTY  L_PAGE  \* MERGEFORMAT ">
            <w:r w:rsidR="00FB213E" w:rsidRPr="00FB213E">
              <w:rPr>
                <w:rStyle w:val="Huisstijl-GegevenCharChar"/>
              </w:rPr>
              <w:t>Pagina</w:t>
            </w:r>
          </w:fldSimple>
          <w:r w:rsidR="0014093E" w:rsidRPr="00CD362D">
            <w:rPr>
              <w:rStyle w:val="Huisstijl-GegevenCharChar"/>
            </w:rPr>
            <w:t xml:space="preserve"> </w:t>
          </w:r>
          <w:r w:rsidR="00B96A86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B96A86" w:rsidRPr="00CD362D">
            <w:rPr>
              <w:rStyle w:val="Huisstijl-GegevenCharChar"/>
            </w:rPr>
            <w:fldChar w:fldCharType="separate"/>
          </w:r>
          <w:r w:rsidR="00957ABD">
            <w:rPr>
              <w:rStyle w:val="Huisstijl-GegevenCharChar"/>
            </w:rPr>
            <w:t>1</w:t>
          </w:r>
          <w:r w:rsidR="00B96A86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fldSimple w:instr=" DOCPROPERTY  L_PAGEOF  \* MERGEFORMAT ">
            <w:r w:rsidR="00FB213E" w:rsidRPr="00FB213E">
              <w:rPr>
                <w:rStyle w:val="Huisstijl-GegevenCharChar"/>
              </w:rPr>
              <w:t>van</w:t>
            </w:r>
          </w:fldSimple>
          <w:r w:rsidR="0014093E">
            <w:t xml:space="preserve"> </w:t>
          </w:r>
          <w:r w:rsidR="00070203">
            <w:t>1</w:t>
          </w:r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A0" w:rsidRDefault="00386FA0">
      <w:r>
        <w:separator/>
      </w:r>
    </w:p>
    <w:p w:rsidR="00386FA0" w:rsidRDefault="00386FA0"/>
  </w:footnote>
  <w:footnote w:type="continuationSeparator" w:id="0">
    <w:p w:rsidR="00386FA0" w:rsidRDefault="00386FA0">
      <w:r>
        <w:continuationSeparator/>
      </w:r>
    </w:p>
    <w:p w:rsidR="00386FA0" w:rsidRDefault="00386F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9C330C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0" t="0" r="0" b="0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rPr>
                              <w:hidden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14093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  <w:bookmarkStart w:id="3" w:name="bm_date2"/>
                                <w:bookmarkEnd w:id="3"/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rPr>
                        <w:hidden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14093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93F9E" w:rsidRDefault="0014093E" w:rsidP="004F44C2">
                          <w:pPr>
                            <w:pStyle w:val="Huisstijl-Gegeven"/>
                          </w:pPr>
                          <w:bookmarkStart w:id="4" w:name="bm_date2"/>
                          <w:bookmarkEnd w:id="4"/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9C330C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973C3C">
                                <w:pPr>
                                  <w:pStyle w:val="Huisstijl-Adres"/>
                                </w:pPr>
                                <w:bookmarkStart w:id="6" w:name="bm_txtdirectie"/>
                                <w:bookmarkStart w:id="7" w:name="bm_addressfrom"/>
                                <w:r w:rsidRPr="00D20117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6"/>
                                <w:r>
                                  <w:br/>
                                </w:r>
                                <w:r w:rsidRPr="00502449">
                                  <w:t>Bezuidenhoutseweg 67</w:t>
                                </w:r>
                                <w:r>
                                  <w:br/>
                                </w:r>
                                <w:r w:rsidRPr="00502449">
                                  <w:t>2594 AC Den Haag</w:t>
                                </w:r>
                                <w:r>
                                  <w:br/>
                                  <w:t>Postbus 20061</w:t>
                                </w:r>
                                <w:r>
                                  <w:br/>
                                  <w:t>Nederland</w:t>
                                </w:r>
                                <w:r>
                                  <w:br/>
                                </w:r>
                                <w:r w:rsidR="00522E82">
                                  <w:t>www.rijksoverheid.nl</w:t>
                                </w:r>
                              </w:p>
                              <w:p w:rsidR="0014093E" w:rsidRPr="000445F7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8" w:name="bm_ministerie"/>
                                <w:bookmarkStart w:id="9" w:name="bm_aministerie"/>
                                <w:bookmarkEnd w:id="7"/>
                                <w:r w:rsidRPr="00FB2EB1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8"/>
                                <w:r w:rsidRPr="00FB2EB1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0" w:name="bm_adres"/>
                                <w:r w:rsidRPr="000445F7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0"/>
                              </w:p>
                              <w:p w:rsidR="0014093E" w:rsidRPr="00605AB4" w:rsidRDefault="0014093E" w:rsidP="00BC4AE3">
                                <w:pPr>
                                  <w:pStyle w:val="Huisstijl-Adres"/>
                                </w:pPr>
                                <w:bookmarkStart w:id="11" w:name="bm_email"/>
                                <w:bookmarkEnd w:id="9"/>
                                <w:bookmarkEnd w:id="11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BC4AE3"/>
                            </w:tc>
                          </w:tr>
                          <w:tr w:rsidR="0014093E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82061A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B614DE">
                                    <w:t>Onze Referentie</w:t>
                                  </w:r>
                                </w:fldSimple>
                              </w:p>
                              <w:p w:rsidR="0014093E" w:rsidRDefault="0036452E" w:rsidP="00BC4AE3">
                                <w:pPr>
                                  <w:pStyle w:val="Huisstijl-Gegeven"/>
                                </w:pPr>
                                <w:bookmarkStart w:id="12" w:name="bm_reference"/>
                                <w:bookmarkEnd w:id="12"/>
                                <w:r>
                                  <w:t>FEZ-2014/401</w:t>
                                </w:r>
                              </w:p>
                              <w:bookmarkStart w:id="13" w:name="bm_nummer"/>
                              <w:bookmarkEnd w:id="13"/>
                              <w:p w:rsidR="0014093E" w:rsidRPr="007F2529" w:rsidRDefault="00B96A86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 w:rsidR="00D30AE3"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B614DE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36452E" w:rsidP="00BC4AE3">
                                <w:pPr>
                                  <w:pStyle w:val="Huisstijl-Gegeven"/>
                                </w:pPr>
                                <w:bookmarkStart w:id="14" w:name="bm_enclosures"/>
                                <w:bookmarkEnd w:id="14"/>
                                <w:r>
                                  <w:t>1</w:t>
                                </w:r>
                              </w:p>
                              <w:p w:rsidR="0014093E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973C3C">
                          <w:pPr>
                            <w:pStyle w:val="Huisstijl-Adres"/>
                          </w:pPr>
                          <w:bookmarkStart w:id="15" w:name="bm_txtdirectie"/>
                          <w:bookmarkStart w:id="16" w:name="bm_addressfrom"/>
                          <w:r w:rsidRPr="00D20117">
                            <w:rPr>
                              <w:b/>
                            </w:rPr>
                            <w:t xml:space="preserve"> </w:t>
                          </w:r>
                          <w:bookmarkEnd w:id="15"/>
                          <w:r>
                            <w:br/>
                          </w:r>
                          <w:r w:rsidRPr="00502449">
                            <w:t>Bezuidenhoutseweg 67</w:t>
                          </w:r>
                          <w:r>
                            <w:br/>
                          </w:r>
                          <w:r w:rsidRPr="00502449">
                            <w:t>2594 AC Den Haag</w:t>
                          </w:r>
                          <w:r>
                            <w:br/>
                            <w:t>Postbus 20061</w:t>
                          </w:r>
                          <w:r>
                            <w:br/>
                            <w:t>Nederland</w:t>
                          </w:r>
                          <w:r>
                            <w:br/>
                          </w:r>
                          <w:r w:rsidR="00522E82">
                            <w:t>www.rijksoverheid.nl</w:t>
                          </w:r>
                        </w:p>
                        <w:p w:rsidR="0014093E" w:rsidRPr="000445F7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17" w:name="bm_ministerie"/>
                          <w:bookmarkStart w:id="18" w:name="bm_aministerie"/>
                          <w:bookmarkEnd w:id="16"/>
                          <w:r w:rsidRPr="00FB2EB1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17"/>
                          <w:r w:rsidRPr="00FB2EB1">
                            <w:rPr>
                              <w:b/>
                              <w:vanish/>
                            </w:rPr>
                            <w:br/>
                          </w:r>
                          <w:bookmarkStart w:id="19" w:name="bm_adres"/>
                          <w:r w:rsidRPr="000445F7">
                            <w:rPr>
                              <w:vanish/>
                            </w:rPr>
                            <w:t xml:space="preserve"> </w:t>
                          </w:r>
                          <w:bookmarkEnd w:id="19"/>
                        </w:p>
                        <w:p w:rsidR="0014093E" w:rsidRPr="00605AB4" w:rsidRDefault="0014093E" w:rsidP="00BC4AE3">
                          <w:pPr>
                            <w:pStyle w:val="Huisstijl-Adres"/>
                          </w:pPr>
                          <w:bookmarkStart w:id="20" w:name="bm_email"/>
                          <w:bookmarkEnd w:id="18"/>
                          <w:bookmarkEnd w:id="20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BC4AE3"/>
                      </w:tc>
                    </w:tr>
                    <w:tr w:rsidR="0014093E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82061A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B614DE">
                              <w:t>Onze Referentie</w:t>
                            </w:r>
                          </w:fldSimple>
                        </w:p>
                        <w:p w:rsidR="0014093E" w:rsidRDefault="0036452E" w:rsidP="00BC4AE3">
                          <w:pPr>
                            <w:pStyle w:val="Huisstijl-Gegeven"/>
                          </w:pPr>
                          <w:bookmarkStart w:id="21" w:name="bm_reference"/>
                          <w:bookmarkEnd w:id="21"/>
                          <w:r>
                            <w:t>FEZ-2014/401</w:t>
                          </w:r>
                        </w:p>
                        <w:bookmarkStart w:id="22" w:name="bm_nummer"/>
                        <w:bookmarkEnd w:id="22"/>
                        <w:p w:rsidR="0014093E" w:rsidRPr="007F2529" w:rsidRDefault="00B96A86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 w:rsidR="00D30AE3"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B614DE">
                            <w:t>Bijlage(n)</w:t>
                          </w:r>
                          <w:r>
                            <w:fldChar w:fldCharType="end"/>
                          </w:r>
                        </w:p>
                        <w:p w:rsidR="0014093E" w:rsidRDefault="0036452E" w:rsidP="00BC4AE3">
                          <w:pPr>
                            <w:pStyle w:val="Huisstijl-Gegeven"/>
                          </w:pPr>
                          <w:bookmarkStart w:id="23" w:name="bm_enclosures"/>
                          <w:bookmarkEnd w:id="23"/>
                          <w:r>
                            <w:t>1</w:t>
                          </w:r>
                        </w:p>
                        <w:p w:rsidR="0014093E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FB213E" w:rsidRPr="00FB213E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FB213E" w:rsidRPr="00FB213E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:rsidR="008C5110" w:rsidRPr="003B4CA4" w:rsidRDefault="00B96A86" w:rsidP="008C5110">
          <w:pPr>
            <w:pStyle w:val="Huisstijl-NAW"/>
          </w:pPr>
          <w:r w:rsidRPr="003B4CA4">
            <w:fldChar w:fldCharType="begin"/>
          </w:r>
          <w:r w:rsidR="008C5110"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82061A" w:rsidP="0082061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fldSimple w:instr=" DOCPROPERTY  L_DATE  \* MERGEFORMAT ">
            <w:r w:rsidR="00FB213E" w:rsidRPr="00FB213E">
              <w:rPr>
                <w:rFonts w:cs="Verdana"/>
                <w:szCs w:val="18"/>
              </w:rPr>
              <w:t>Datum</w:t>
            </w:r>
          </w:fldSimple>
          <w:proofErr w:type="gramStart"/>
          <w:r w:rsidR="0014093E">
            <w:rPr>
              <w:rFonts w:cs="Verdana"/>
              <w:szCs w:val="18"/>
            </w:rPr>
            <w:tab/>
          </w:r>
          <w:bookmarkStart w:id="24" w:name="bm_date"/>
          <w:bookmarkEnd w:id="24"/>
          <w:r>
            <w:rPr>
              <w:rFonts w:cs="Verdana"/>
              <w:szCs w:val="18"/>
            </w:rPr>
            <w:t xml:space="preserve">    </w:t>
          </w:r>
          <w:proofErr w:type="gramEnd"/>
          <w:r w:rsidR="00856C59" w:rsidRPr="00C82A56">
            <w:rPr>
              <w:rFonts w:cs="Verdana"/>
              <w:szCs w:val="18"/>
            </w:rPr>
            <w:t>november 2014</w:t>
          </w:r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82061A" w:rsidP="00856C5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fldSimple w:instr=" DOCPROPERTY  L_SUBJECT  \* MERGEFORMAT ">
            <w:r w:rsidR="00FB213E">
              <w:t>Betreft</w:t>
            </w:r>
          </w:fldSimple>
          <w:r w:rsidR="0014093E" w:rsidRPr="001F182C">
            <w:tab/>
          </w:r>
          <w:r w:rsidR="00856C59">
            <w:t>Nota van Wijziging begroting 2015 Ministerie van Buitenlandse Zaken</w:t>
          </w:r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9"/>
    <w:rsid w:val="00001997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0203"/>
    <w:rsid w:val="00071F28"/>
    <w:rsid w:val="00075EA5"/>
    <w:rsid w:val="00076BB4"/>
    <w:rsid w:val="00080A91"/>
    <w:rsid w:val="00085183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952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48FB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67F72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1D9C"/>
    <w:rsid w:val="001F3C70"/>
    <w:rsid w:val="0021228E"/>
    <w:rsid w:val="00214F2B"/>
    <w:rsid w:val="00216367"/>
    <w:rsid w:val="00216A74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95D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9745C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52E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86FA0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306B"/>
    <w:rsid w:val="004F44C2"/>
    <w:rsid w:val="00506FE5"/>
    <w:rsid w:val="005100E7"/>
    <w:rsid w:val="00516022"/>
    <w:rsid w:val="005219B8"/>
    <w:rsid w:val="00521CEE"/>
    <w:rsid w:val="00522E82"/>
    <w:rsid w:val="00530612"/>
    <w:rsid w:val="005429DC"/>
    <w:rsid w:val="005534E3"/>
    <w:rsid w:val="00553E7D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9463E"/>
    <w:rsid w:val="00696F3F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67757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020"/>
    <w:rsid w:val="007D5DCF"/>
    <w:rsid w:val="007E27CB"/>
    <w:rsid w:val="007E5D0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061A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6C59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0510"/>
    <w:rsid w:val="008C200A"/>
    <w:rsid w:val="008C2802"/>
    <w:rsid w:val="008C5110"/>
    <w:rsid w:val="008E49AD"/>
    <w:rsid w:val="008F0929"/>
    <w:rsid w:val="008F11A2"/>
    <w:rsid w:val="008F3246"/>
    <w:rsid w:val="008F508C"/>
    <w:rsid w:val="008F6D77"/>
    <w:rsid w:val="009016FA"/>
    <w:rsid w:val="0090395F"/>
    <w:rsid w:val="009101A3"/>
    <w:rsid w:val="00910642"/>
    <w:rsid w:val="00912CEB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7ABD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30C"/>
    <w:rsid w:val="009C3F20"/>
    <w:rsid w:val="009D0A2E"/>
    <w:rsid w:val="009D6A0B"/>
    <w:rsid w:val="009E464C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28D1"/>
    <w:rsid w:val="00A44542"/>
    <w:rsid w:val="00A445DB"/>
    <w:rsid w:val="00A45721"/>
    <w:rsid w:val="00A5652A"/>
    <w:rsid w:val="00A56946"/>
    <w:rsid w:val="00A5794C"/>
    <w:rsid w:val="00A61373"/>
    <w:rsid w:val="00A668A8"/>
    <w:rsid w:val="00A768D7"/>
    <w:rsid w:val="00A76E64"/>
    <w:rsid w:val="00A7726B"/>
    <w:rsid w:val="00A831FD"/>
    <w:rsid w:val="00A87199"/>
    <w:rsid w:val="00A92DD4"/>
    <w:rsid w:val="00A950A5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4DE"/>
    <w:rsid w:val="00B61A33"/>
    <w:rsid w:val="00B635C0"/>
    <w:rsid w:val="00B67EC6"/>
    <w:rsid w:val="00B67F82"/>
    <w:rsid w:val="00B71DC2"/>
    <w:rsid w:val="00B93893"/>
    <w:rsid w:val="00B96A86"/>
    <w:rsid w:val="00BA19D3"/>
    <w:rsid w:val="00BB3151"/>
    <w:rsid w:val="00BB5053"/>
    <w:rsid w:val="00BB5315"/>
    <w:rsid w:val="00BC39B2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82A56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250D9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90586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395D"/>
    <w:rsid w:val="00F74073"/>
    <w:rsid w:val="00F752F9"/>
    <w:rsid w:val="00F75EA8"/>
    <w:rsid w:val="00F778C0"/>
    <w:rsid w:val="00F802BB"/>
    <w:rsid w:val="00F8477A"/>
    <w:rsid w:val="00F8713B"/>
    <w:rsid w:val="00F93F9E"/>
    <w:rsid w:val="00FB06ED"/>
    <w:rsid w:val="00FB0730"/>
    <w:rsid w:val="00FB15B7"/>
    <w:rsid w:val="00FB213E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36452E"/>
    <w:pPr>
      <w:suppressAutoHyphens/>
    </w:pPr>
    <w:rPr>
      <w:lang w:val="nl-NL" w:eastAsia="ar-SA"/>
    </w:rPr>
  </w:style>
  <w:style w:type="character" w:styleId="CommentReference">
    <w:name w:val="annotation reference"/>
    <w:basedOn w:val="DefaultParagraphFont"/>
    <w:rsid w:val="0091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CEB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1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CEB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uiPriority w:val="99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36452E"/>
    <w:pPr>
      <w:suppressAutoHyphens/>
    </w:pPr>
    <w:rPr>
      <w:lang w:val="nl-NL" w:eastAsia="ar-SA"/>
    </w:rPr>
  </w:style>
  <w:style w:type="character" w:styleId="CommentReference">
    <w:name w:val="annotation reference"/>
    <w:basedOn w:val="DefaultParagraphFont"/>
    <w:rsid w:val="0091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CEB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1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CEB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165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>Brief aan parlement</vt:lpstr>
    </vt:vector>
  </ap:TitlesOfParts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2014-11-07T13:22:00.0000000Z</lastPrinted>
  <dcterms:created xsi:type="dcterms:W3CDTF">2014-11-17T16:20:00.0000000Z</dcterms:created>
  <dcterms:modified xsi:type="dcterms:W3CDTF">2014-11-17T16:20:00.0000000Z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1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-1</vt:r8>
  </property>
  <property fmtid="{D5CDD505-2E9C-101B-9397-08002B2CF9AE}" pid="38" name="bz_ektk">
    <vt:i4>1</vt:i4>
  </property>
  <property fmtid="{D5CDD505-2E9C-101B-9397-08002B2CF9AE}" pid="39" name="bz_naam">
    <vt:lpwstr>&lt;naam&gt;</vt:lpwstr>
  </property>
  <property fmtid="{D5CDD505-2E9C-101B-9397-08002B2CF9AE}" pid="40" name="bz_onderwerp">
    <vt:lpwstr>&lt;onderwerp&gt;</vt:lpwstr>
  </property>
  <property fmtid="{D5CDD505-2E9C-101B-9397-08002B2CF9AE}" pid="41" name="bz_leden">
    <vt:lpwstr>&lt;leden&gt;</vt:lpwstr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 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False</vt:lpwstr>
  </property>
  <property fmtid="{D5CDD505-2E9C-101B-9397-08002B2CF9AE}" pid="49" name="ContentTypeId">
    <vt:lpwstr>0x0101007E4DFC70271738418C18FBF75B4F3CEB</vt:lpwstr>
  </property>
</Properties>
</file>