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2A" w:rsidRDefault="009C6DB5">
      <w:pPr>
        <w:pStyle w:val="broodtekst"/>
        <w:widowControl w:val="0"/>
        <w:spacing w:line="14" w:lineRule="exac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4" name="Carma DocSys~aandekoning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99CC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6DB5" w:rsidRDefault="009C6DB5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aandekoning" style="position:absolute;margin-left:0;margin-top:0;width:0;height:0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#f9c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">
                <v:textbox style="layout-flow:vertical;mso-layout-flow-alt:bottom-to-top">
                  <w:txbxContent>
                    <w:p w:rsidR="009C6DB5" w:rsidRDefault="009C6DB5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9357" w:tblpY="3069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285C2A">
        <w:tc>
          <w:tcPr>
            <w:tcW w:w="2013" w:type="dxa"/>
          </w:tcPr>
          <w:p w:rsidR="009C6DB5" w:rsidP="009C6DB5" w:rsidRDefault="009C6DB5">
            <w:pPr>
              <w:pStyle w:val="afzendgegevens-bold"/>
            </w:pPr>
            <w:bookmarkStart w:name="referentiegegevens" w:id="0"/>
            <w:bookmarkStart w:name="referentiegegevens_bk" w:id="1"/>
            <w:bookmarkEnd w:id="0"/>
            <w:r>
              <w:t>Directie Wetgeving en Juridische Zaken</w:t>
            </w:r>
          </w:p>
          <w:p w:rsidR="009C6DB5" w:rsidP="009C6DB5" w:rsidRDefault="009C6DB5">
            <w:pPr>
              <w:pStyle w:val="afzendgegevens"/>
            </w:pPr>
            <w:r>
              <w:t>sector Straf- en sanctierecht</w:t>
            </w:r>
          </w:p>
          <w:p w:rsidR="009C6DB5" w:rsidP="009C6DB5" w:rsidRDefault="009C6DB5">
            <w:pPr>
              <w:pStyle w:val="witregel1"/>
            </w:pPr>
            <w:r>
              <w:t> </w:t>
            </w:r>
          </w:p>
          <w:p w:rsidRPr="003E6074" w:rsidR="009C6DB5" w:rsidP="009C6DB5" w:rsidRDefault="009C6DB5">
            <w:pPr>
              <w:pStyle w:val="afzendgegevens"/>
              <w:rPr>
                <w:lang w:val="de-DE"/>
              </w:rPr>
            </w:pPr>
            <w:proofErr w:type="spellStart"/>
            <w:r w:rsidRPr="003E6074">
              <w:rPr>
                <w:lang w:val="de-DE"/>
              </w:rPr>
              <w:t>Turfmarkt</w:t>
            </w:r>
            <w:proofErr w:type="spellEnd"/>
            <w:r w:rsidRPr="003E6074">
              <w:rPr>
                <w:lang w:val="de-DE"/>
              </w:rPr>
              <w:t xml:space="preserve"> 147</w:t>
            </w:r>
          </w:p>
          <w:p w:rsidRPr="003E6074" w:rsidR="009C6DB5" w:rsidP="009C6DB5" w:rsidRDefault="009C6DB5">
            <w:pPr>
              <w:pStyle w:val="afzendgegevens"/>
              <w:rPr>
                <w:lang w:val="de-DE"/>
              </w:rPr>
            </w:pPr>
            <w:r w:rsidRPr="003E6074">
              <w:rPr>
                <w:lang w:val="de-DE"/>
              </w:rPr>
              <w:t>2511 DP  Den Haag</w:t>
            </w:r>
          </w:p>
          <w:p w:rsidRPr="003E6074" w:rsidR="009C6DB5" w:rsidP="009C6DB5" w:rsidRDefault="009C6DB5">
            <w:pPr>
              <w:pStyle w:val="afzendgegevens"/>
              <w:rPr>
                <w:lang w:val="de-DE"/>
              </w:rPr>
            </w:pPr>
            <w:r w:rsidRPr="003E6074">
              <w:rPr>
                <w:lang w:val="de-DE"/>
              </w:rPr>
              <w:t>Postbus 20301</w:t>
            </w:r>
          </w:p>
          <w:p w:rsidRPr="003E6074" w:rsidR="009C6DB5" w:rsidP="009C6DB5" w:rsidRDefault="009C6DB5">
            <w:pPr>
              <w:pStyle w:val="afzendgegevens"/>
              <w:rPr>
                <w:lang w:val="de-DE"/>
              </w:rPr>
            </w:pPr>
            <w:r w:rsidRPr="003E6074">
              <w:rPr>
                <w:lang w:val="de-DE"/>
              </w:rPr>
              <w:t>2500 EH  Den Haag</w:t>
            </w:r>
          </w:p>
          <w:p w:rsidRPr="003E6074" w:rsidR="009C6DB5" w:rsidP="009C6DB5" w:rsidRDefault="009C6DB5">
            <w:pPr>
              <w:pStyle w:val="afzendgegevens"/>
              <w:rPr>
                <w:lang w:val="de-DE"/>
              </w:rPr>
            </w:pPr>
            <w:r w:rsidRPr="003E6074">
              <w:rPr>
                <w:lang w:val="de-DE"/>
              </w:rPr>
              <w:t>www.rijksoverheid.nl/venj</w:t>
            </w:r>
          </w:p>
          <w:p w:rsidRPr="003E6074" w:rsidR="009C6DB5" w:rsidP="009C6DB5" w:rsidRDefault="009C6DB5">
            <w:pPr>
              <w:pStyle w:val="witregel1"/>
              <w:rPr>
                <w:lang w:val="de-DE"/>
              </w:rPr>
            </w:pPr>
            <w:r w:rsidRPr="003E6074">
              <w:rPr>
                <w:lang w:val="de-DE"/>
              </w:rPr>
              <w:t> </w:t>
            </w:r>
          </w:p>
          <w:p w:rsidR="009C6DB5" w:rsidP="009C6DB5" w:rsidRDefault="009C6DB5">
            <w:pPr>
              <w:pStyle w:val="afzendkopje"/>
            </w:pPr>
            <w:r>
              <w:t>Contactpersoon</w:t>
            </w:r>
          </w:p>
          <w:p w:rsidR="009C6DB5" w:rsidP="009C6DB5" w:rsidRDefault="009C6DB5">
            <w:pPr>
              <w:pStyle w:val="witregel2"/>
            </w:pPr>
            <w:r>
              <w:t> </w:t>
            </w:r>
          </w:p>
          <w:p w:rsidR="009C6DB5" w:rsidP="009C6DB5" w:rsidRDefault="009C6DB5">
            <w:pPr>
              <w:pStyle w:val="referentiekopjes"/>
            </w:pPr>
            <w:r>
              <w:t>Registratienummer</w:t>
            </w:r>
          </w:p>
          <w:p w:rsidR="009C6DB5" w:rsidP="009C6DB5" w:rsidRDefault="00EE1B06">
            <w:pPr>
              <w:pStyle w:val="referentiegegevens"/>
            </w:pPr>
            <w:r>
              <w:t>580219</w:t>
            </w:r>
            <w:bookmarkStart w:name="_GoBack" w:id="2"/>
            <w:bookmarkEnd w:id="2"/>
          </w:p>
          <w:p w:rsidR="009C6DB5" w:rsidP="009C6DB5" w:rsidRDefault="009C6DB5">
            <w:pPr>
              <w:pStyle w:val="witregel1"/>
            </w:pPr>
            <w:r>
              <w:t> </w:t>
            </w:r>
          </w:p>
          <w:bookmarkEnd w:id="1"/>
          <w:p w:rsidR="00285C2A" w:rsidP="009C6DB5" w:rsidRDefault="00285C2A">
            <w:pPr>
              <w:pStyle w:val="witregel1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285C2A" w:rsidRDefault="00285C2A">
      <w:pPr>
        <w:pStyle w:val="in-table"/>
      </w:pP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285C2A">
        <w:tc>
          <w:tcPr>
            <w:tcW w:w="0" w:type="auto"/>
          </w:tcPr>
          <w:p w:rsidR="00285C2A" w:rsidRDefault="009C6DB5">
            <w:bookmarkStart w:name="woordmerk" w:id="3"/>
            <w:bookmarkStart w:name="woordmerk_bk" w:id="4"/>
            <w:bookmarkEnd w:id="3"/>
            <w:r>
              <w:rPr>
                <w:noProof/>
              </w:rPr>
              <w:drawing>
                <wp:inline distT="0" distB="0" distL="0" distR="0">
                  <wp:extent cx="2343150" cy="1581150"/>
                  <wp:effectExtent l="0" t="0" r="0" b="0"/>
                  <wp:docPr id="3" name="Afbeelding 1" descr="C:\Users\SARENDSE\AppData\Roaming\B-ware\DocSys.Web\profiles\minjus\client\folders\woordmerk\RO_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ENDSE\AppData\Roaming\B-ware\DocSys.Web\profiles\minjus\client\folders\woordmerk\RO_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  <w:r w:rsidR="00285C2A">
              <w:fldChar w:fldCharType="begin"/>
            </w:r>
            <w:r w:rsidR="00285C2A">
              <w:instrText xml:space="preserve"> DOCPROPERTY woordmerk </w:instrText>
            </w:r>
            <w:r w:rsidR="00285C2A">
              <w:fldChar w:fldCharType="end"/>
            </w:r>
          </w:p>
        </w:tc>
      </w:tr>
    </w:tbl>
    <w:p w:rsidR="00285C2A" w:rsidRDefault="00285C2A">
      <w:pPr>
        <w:pStyle w:val="in-table"/>
      </w:pPr>
    </w:p>
    <w:tbl>
      <w:tblPr>
        <w:tblW w:w="7498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8"/>
        <w:gridCol w:w="4004"/>
        <w:gridCol w:w="2276"/>
      </w:tblGrid>
      <w:tr w:rsidR="00285C2A">
        <w:trPr>
          <w:trHeight w:val="459" w:hRule="exact"/>
        </w:trPr>
        <w:tc>
          <w:tcPr>
            <w:tcW w:w="7498" w:type="dxa"/>
            <w:gridSpan w:val="3"/>
          </w:tcPr>
          <w:p w:rsidR="00285C2A" w:rsidRDefault="00285C2A">
            <w:pPr>
              <w:pStyle w:val="broodtekst"/>
            </w:pPr>
          </w:p>
        </w:tc>
      </w:tr>
      <w:tr w:rsidR="00285C2A">
        <w:trPr>
          <w:trHeight w:val="300" w:hRule="exact"/>
        </w:trPr>
        <w:tc>
          <w:tcPr>
            <w:tcW w:w="7498" w:type="dxa"/>
            <w:gridSpan w:val="3"/>
            <w:vAlign w:val="bottom"/>
          </w:tcPr>
          <w:p w:rsidR="00285C2A" w:rsidRDefault="00285C2A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285C2A">
        <w:trPr>
          <w:cantSplit/>
          <w:trHeight w:val="1678" w:hRule="exact"/>
        </w:trPr>
        <w:tc>
          <w:tcPr>
            <w:tcW w:w="5222" w:type="dxa"/>
            <w:gridSpan w:val="2"/>
          </w:tcPr>
          <w:p w:rsidR="00285C2A" w:rsidRDefault="00285C2A">
            <w:pPr>
              <w:pStyle w:val="Huisstijl-NAW"/>
            </w:pPr>
            <w:r>
              <w:fldChar w:fldCharType="begin"/>
            </w:r>
            <w:r>
              <w:instrText xml:space="preserve"> DOCPROPERTY _aankoning </w:instrText>
            </w:r>
            <w:r>
              <w:fldChar w:fldCharType="separate"/>
            </w:r>
            <w:r w:rsidR="009C6DB5">
              <w:t>Aan de Koning</w:t>
            </w:r>
            <w:r>
              <w:fldChar w:fldCharType="end"/>
            </w:r>
          </w:p>
        </w:tc>
        <w:tc>
          <w:tcPr>
            <w:tcW w:w="2276" w:type="dxa"/>
          </w:tcPr>
          <w:p w:rsidR="00285C2A" w:rsidRDefault="00285C2A">
            <w:pPr>
              <w:pStyle w:val="Huisstijl-NAW"/>
            </w:pPr>
          </w:p>
        </w:tc>
      </w:tr>
      <w:tr w:rsidR="00285C2A">
        <w:trPr>
          <w:cantSplit/>
          <w:trHeight w:val="482" w:hRule="exact"/>
        </w:trPr>
        <w:tc>
          <w:tcPr>
            <w:tcW w:w="1218" w:type="dxa"/>
            <w:vMerge w:val="restart"/>
          </w:tcPr>
          <w:p w:rsidR="00285C2A" w:rsidRDefault="00285C2A"/>
        </w:tc>
        <w:tc>
          <w:tcPr>
            <w:tcW w:w="6280" w:type="dxa"/>
            <w:gridSpan w:val="2"/>
          </w:tcPr>
          <w:p w:rsidR="00285C2A" w:rsidRDefault="00285C2A"/>
        </w:tc>
      </w:tr>
      <w:tr w:rsidR="00285C2A">
        <w:trPr>
          <w:cantSplit/>
          <w:trHeight w:val="482" w:hRule="exact"/>
        </w:trPr>
        <w:tc>
          <w:tcPr>
            <w:tcW w:w="1218" w:type="dxa"/>
            <w:vMerge/>
          </w:tcPr>
          <w:p w:rsidR="00285C2A" w:rsidRDefault="00285C2A"/>
        </w:tc>
        <w:tc>
          <w:tcPr>
            <w:tcW w:w="6280" w:type="dxa"/>
            <w:gridSpan w:val="2"/>
          </w:tcPr>
          <w:p w:rsidR="00285C2A" w:rsidRDefault="00285C2A">
            <w:pPr>
              <w:pStyle w:val="broodtekst"/>
            </w:pPr>
          </w:p>
        </w:tc>
      </w:tr>
      <w:tr w:rsidR="00285C2A">
        <w:trPr>
          <w:cantSplit/>
          <w:trHeight w:val="80"/>
        </w:trPr>
        <w:tc>
          <w:tcPr>
            <w:tcW w:w="1218" w:type="dxa"/>
          </w:tcPr>
          <w:p w:rsidR="00285C2A" w:rsidRDefault="008324D2">
            <w:pPr>
              <w:pStyle w:val="broodtekst"/>
            </w:pPr>
            <w:fldSimple w:instr=" DOCPROPERTY _datum ">
              <w:r w:rsidR="009C6DB5">
                <w:t>Datum</w:t>
              </w:r>
            </w:fldSimple>
          </w:p>
        </w:tc>
        <w:tc>
          <w:tcPr>
            <w:tcW w:w="6280" w:type="dxa"/>
            <w:gridSpan w:val="2"/>
          </w:tcPr>
          <w:p w:rsidR="00285C2A" w:rsidP="003E6074" w:rsidRDefault="00EE1B06">
            <w:pPr>
              <w:pStyle w:val="broodtekst"/>
            </w:pPr>
            <w:r>
              <w:t>7</w:t>
            </w:r>
            <w:r w:rsidR="009C6DB5">
              <w:t xml:space="preserve"> </w:t>
            </w:r>
            <w:r w:rsidR="003E6074">
              <w:t>november</w:t>
            </w:r>
            <w:r w:rsidR="009C6DB5">
              <w:t xml:space="preserve"> 2014</w:t>
            </w:r>
          </w:p>
        </w:tc>
      </w:tr>
      <w:tr w:rsidR="00285C2A" w:rsidTr="009C6DB5">
        <w:trPr>
          <w:cantSplit/>
          <w:trHeight w:val="1505" w:hRule="exact"/>
        </w:trPr>
        <w:tc>
          <w:tcPr>
            <w:tcW w:w="1218" w:type="dxa"/>
          </w:tcPr>
          <w:p w:rsidR="00285C2A" w:rsidRDefault="008324D2">
            <w:pPr>
              <w:pStyle w:val="broodtekst"/>
            </w:pPr>
            <w:fldSimple w:instr=" DOCPROPERTY _onderwerp ">
              <w:r w:rsidR="009C6DB5">
                <w:t>Onderwerp</w:t>
              </w:r>
            </w:fldSimple>
          </w:p>
        </w:tc>
        <w:tc>
          <w:tcPr>
            <w:tcW w:w="6280" w:type="dxa"/>
            <w:gridSpan w:val="2"/>
          </w:tcPr>
          <w:p w:rsidR="00285C2A" w:rsidRDefault="008324D2">
            <w:pPr>
              <w:pStyle w:val="broodtekst"/>
            </w:pPr>
            <w:fldSimple w:instr=" DOCPROPERTY onderwerp ">
              <w:r w:rsidR="009C6DB5">
                <w:t>Nader rapport inzake het voorstel van wet tot implementatie van de richtlijn 2014/62/EU van het Europees Parle</w:t>
              </w:r>
            </w:fldSimple>
            <w:r w:rsidR="009C6DB5">
              <w:t xml:space="preserve">ment </w:t>
            </w:r>
            <w:r w:rsidRPr="009C6DB5" w:rsidR="009C6DB5">
              <w:t>en de Raad van 15 mei 2014 betreffende de strafrechtelijke bescherming van de euro en andere munten tegen valsemunterij en ter vervanging van Kaderbesluit 2000/383/JBZ van de Raad (</w:t>
            </w:r>
            <w:proofErr w:type="spellStart"/>
            <w:r w:rsidRPr="009C6DB5" w:rsidR="009C6DB5">
              <w:t>PbEU</w:t>
            </w:r>
            <w:proofErr w:type="spellEnd"/>
            <w:r w:rsidRPr="009C6DB5" w:rsidR="009C6DB5">
              <w:t xml:space="preserve"> L 151/1)</w:t>
            </w:r>
          </w:p>
        </w:tc>
      </w:tr>
    </w:tbl>
    <w:p w:rsidR="00285C2A" w:rsidRDefault="00285C2A">
      <w:pPr>
        <w:pStyle w:val="broodtekst"/>
      </w:pPr>
    </w:p>
    <w:p w:rsidR="00285C2A" w:rsidRDefault="00285C2A">
      <w:pPr>
        <w:pStyle w:val="broodtekst"/>
        <w:sectPr w:rsidR="00285C2A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2398" w:right="2818" w:bottom="1077" w:left="1588" w:header="2398" w:footer="561" w:gutter="0"/>
          <w:cols w:space="720"/>
          <w:titlePg/>
          <w:docGrid w:linePitch="360"/>
        </w:sectPr>
      </w:pPr>
    </w:p>
    <w:p w:rsidRPr="00427CDC" w:rsidR="009C6DB5" w:rsidP="009C6DB5" w:rsidRDefault="009C6DB5">
      <w:pPr>
        <w:pStyle w:val="broodtekst"/>
      </w:pPr>
      <w:r w:rsidRPr="00427CDC">
        <w:lastRenderedPageBreak/>
        <w:t xml:space="preserve">Blijkens de mededeling van de Directeur </w:t>
      </w:r>
      <w:r>
        <w:t>van Uw kabinet van</w:t>
      </w:r>
      <w:r w:rsidR="00404D78">
        <w:t xml:space="preserve"> 26 september 2014</w:t>
      </w:r>
      <w:r>
        <w:t>, nr.</w:t>
      </w:r>
      <w:r w:rsidRPr="00404D78" w:rsidR="00404D78">
        <w:rPr>
          <w:rFonts w:ascii="Arial" w:hAnsi="Arial" w:cs="Arial"/>
          <w:sz w:val="19"/>
          <w:szCs w:val="19"/>
        </w:rPr>
        <w:t xml:space="preserve"> </w:t>
      </w:r>
      <w:r w:rsidRPr="00404D78" w:rsidR="00404D78">
        <w:rPr>
          <w:rFonts w:cs="Arial"/>
        </w:rPr>
        <w:t>2014001816</w:t>
      </w:r>
      <w:r w:rsidRPr="00427CDC">
        <w:t xml:space="preserve">, machtigde Uwe Majesteit de Afdeling advisering van de Raad van State haar advies inzake het bovenvermelde </w:t>
      </w:r>
      <w:r>
        <w:t>voorstel van wet</w:t>
      </w:r>
      <w:r w:rsidRPr="00427CDC">
        <w:t xml:space="preserve"> rechtstreeks aan mij te doen toekomen. Dit advies, gedateerd</w:t>
      </w:r>
      <w:r w:rsidR="0070144F">
        <w:t xml:space="preserve"> 15 oktober 2014, nr. </w:t>
      </w:r>
      <w:sdt>
        <w:sdtPr>
          <w:alias w:val="ZaakNummerPlus"/>
          <w:tag w:val="ZaakNummerPlus"/>
          <w:id w:val="-2079433656"/>
          <w:lock w:val="contentLocked"/>
          <w:placeholder>
            <w:docPart w:val="ABADDE1E9BE54B1AB515A3F714202656"/>
          </w:placeholder>
          <w:text/>
        </w:sdtPr>
        <w:sdtEndPr/>
        <w:sdtContent>
          <w:r w:rsidR="0070144F">
            <w:t>W03.14.0342/II</w:t>
          </w:r>
        </w:sdtContent>
      </w:sdt>
      <w:r w:rsidRPr="00427CDC">
        <w:t>, bied ik U hierbij aan.</w:t>
      </w:r>
    </w:p>
    <w:p w:rsidRPr="00427CDC" w:rsidR="009C6DB5" w:rsidP="009C6DB5" w:rsidRDefault="009C6DB5">
      <w:pPr>
        <w:pStyle w:val="broodtekst"/>
      </w:pPr>
      <w:r w:rsidRPr="00427CDC">
        <w:t>Het ontwerp geeft de Afdeling advisering van de Raad van State geen aanleiding tot het maken van inhoudelijke opmerkingen.</w:t>
      </w:r>
      <w:r>
        <w:t xml:space="preserve"> </w:t>
      </w:r>
    </w:p>
    <w:p w:rsidR="009C6DB5" w:rsidP="009C6DB5" w:rsidRDefault="009C6DB5">
      <w:pPr>
        <w:pStyle w:val="broodtekst"/>
      </w:pPr>
      <w:r w:rsidRPr="00427CDC">
        <w:t xml:space="preserve">Ik moge U </w:t>
      </w:r>
      <w:r w:rsidR="0070144F">
        <w:t xml:space="preserve">verzoeken </w:t>
      </w:r>
      <w:r w:rsidR="00404D78">
        <w:t>het hierbij gevoegde</w:t>
      </w:r>
      <w:r w:rsidR="0070144F">
        <w:t xml:space="preserve"> </w:t>
      </w:r>
      <w:r w:rsidRPr="0081088A" w:rsidR="0070144F">
        <w:t>voorstel van wet en de memorie van toelichting aan de Tweede Kame</w:t>
      </w:r>
      <w:r w:rsidR="0070144F">
        <w:t>r der Staten-Generaal</w:t>
      </w:r>
      <w:r w:rsidR="00404D78">
        <w:t xml:space="preserve"> te zenden</w:t>
      </w:r>
      <w:r w:rsidR="0070144F">
        <w:t>.</w:t>
      </w:r>
    </w:p>
    <w:p w:rsidR="00285C2A" w:rsidRDefault="00285C2A">
      <w:pPr>
        <w:pStyle w:val="broodtekst"/>
      </w:pPr>
      <w:bookmarkStart w:name="cursor" w:id="6"/>
      <w:bookmarkEnd w:id="6"/>
    </w:p>
    <w:p w:rsidR="00404D78" w:rsidRDefault="00404D78">
      <w:pPr>
        <w:pStyle w:val="broodtekst"/>
      </w:pPr>
    </w:p>
    <w:p w:rsidR="00404D78" w:rsidRDefault="00404D78">
      <w:pPr>
        <w:pStyle w:val="broodtekst"/>
      </w:pPr>
    </w:p>
    <w:p w:rsidR="009C6DB5" w:rsidP="009C6DB5" w:rsidRDefault="009C6DB5">
      <w:pPr>
        <w:pStyle w:val="broodtekst"/>
      </w:pPr>
      <w:bookmarkStart w:name="ondertekening" w:id="7"/>
      <w:bookmarkStart w:name="ondertekening_bk" w:id="8"/>
      <w:bookmarkEnd w:id="7"/>
    </w:p>
    <w:p w:rsidR="009C6DB5" w:rsidP="009C6DB5" w:rsidRDefault="009C6DB5">
      <w:pPr>
        <w:pStyle w:val="broodtekst"/>
      </w:pPr>
      <w:r>
        <w:t>De Minister van Veiligheid en Justitie,</w:t>
      </w:r>
    </w:p>
    <w:p w:rsidR="009C6DB5" w:rsidP="009C6DB5" w:rsidRDefault="009C6DB5">
      <w:pPr>
        <w:pStyle w:val="broodtekst"/>
      </w:pPr>
    </w:p>
    <w:p w:rsidR="009C6DB5" w:rsidP="009C6DB5" w:rsidRDefault="009C6DB5">
      <w:pPr>
        <w:pStyle w:val="broodtekst"/>
      </w:pPr>
    </w:p>
    <w:p w:rsidR="009C6DB5" w:rsidP="009C6DB5" w:rsidRDefault="009C6DB5">
      <w:pPr>
        <w:pStyle w:val="broodtekst"/>
      </w:pPr>
    </w:p>
    <w:p w:rsidR="00FE0FC2" w:rsidP="009C6DB5" w:rsidRDefault="00FE0FC2">
      <w:pPr>
        <w:pStyle w:val="broodtekst"/>
      </w:pPr>
    </w:p>
    <w:p w:rsidR="009C6DB5" w:rsidP="009C6DB5" w:rsidRDefault="009C6DB5">
      <w:pPr>
        <w:pStyle w:val="broodtekst"/>
      </w:pPr>
      <w:r>
        <w:t xml:space="preserve">I.W. </w:t>
      </w:r>
      <w:proofErr w:type="spellStart"/>
      <w:r>
        <w:t>Opstelten</w:t>
      </w:r>
      <w:proofErr w:type="spellEnd"/>
    </w:p>
    <w:p w:rsidR="009C6DB5" w:rsidP="009C6DB5" w:rsidRDefault="009C6DB5">
      <w:pPr>
        <w:pStyle w:val="broodtekst"/>
      </w:pPr>
    </w:p>
    <w:p w:rsidR="009C6DB5" w:rsidP="009C6DB5" w:rsidRDefault="009C6DB5">
      <w:pPr>
        <w:pStyle w:val="broodtekst"/>
      </w:pPr>
    </w:p>
    <w:bookmarkEnd w:id="8"/>
    <w:p w:rsidR="00285C2A" w:rsidP="009C6DB5" w:rsidRDefault="00285C2A">
      <w:pPr>
        <w:pStyle w:val="broodtekst"/>
      </w:pPr>
      <w:r>
        <w:fldChar w:fldCharType="begin"/>
      </w:r>
      <w:r>
        <w:instrText xml:space="preserve"> DOCPROPERTY ondertekening </w:instrText>
      </w:r>
      <w:r>
        <w:fldChar w:fldCharType="end"/>
      </w:r>
    </w:p>
    <w:sectPr w:rsidR="00285C2A">
      <w:type w:val="continuous"/>
      <w:pgSz w:w="11906" w:h="16838" w:code="9"/>
      <w:pgMar w:top="2398" w:right="2818" w:bottom="1077" w:left="1588" w:header="2398" w:footer="561" w:gutter="0"/>
      <w:cols w:space="720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DB5" w:rsidRDefault="009C6DB5">
      <w:r>
        <w:separator/>
      </w:r>
    </w:p>
  </w:endnote>
  <w:endnote w:type="continuationSeparator" w:id="0">
    <w:p w:rsidR="009C6DB5" w:rsidRDefault="009C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charset w:val="00"/>
    <w:family w:val="swiss"/>
    <w:pitch w:val="variable"/>
    <w:sig w:usb0="8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8" w:type="dxa"/>
      <w:tblInd w:w="2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5"/>
      <w:gridCol w:w="2123"/>
    </w:tblGrid>
    <w:tr w:rsidR="00285C2A">
      <w:trPr>
        <w:cantSplit/>
        <w:trHeight w:hRule="exact" w:val="23"/>
      </w:trPr>
      <w:tc>
        <w:tcPr>
          <w:tcW w:w="7755" w:type="dxa"/>
        </w:tcPr>
        <w:p w:rsidR="00285C2A" w:rsidRDefault="00285C2A">
          <w:pPr>
            <w:pStyle w:val="Huisstijl-Rubricering"/>
          </w:pPr>
        </w:p>
      </w:tc>
      <w:tc>
        <w:tcPr>
          <w:tcW w:w="2123" w:type="dxa"/>
        </w:tcPr>
        <w:p w:rsidR="00285C2A" w:rsidRDefault="00285C2A">
          <w:pPr>
            <w:pStyle w:val="Huisstijl-Paginanummering"/>
          </w:pPr>
        </w:p>
      </w:tc>
    </w:tr>
    <w:tr w:rsidR="00285C2A">
      <w:trPr>
        <w:cantSplit/>
        <w:trHeight w:hRule="exact" w:val="216"/>
      </w:trPr>
      <w:tc>
        <w:tcPr>
          <w:tcW w:w="7755" w:type="dxa"/>
        </w:tcPr>
        <w:p w:rsidR="00285C2A" w:rsidRDefault="00285C2A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285C2A" w:rsidRDefault="00285C2A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9C6DB5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9C6DB5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9C6DB5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240526">
            <w:fldChar w:fldCharType="begin"/>
          </w:r>
          <w:r w:rsidR="00240526">
            <w:instrText xml:space="preserve"> SECTIONPAGES   \* MERGEFORMAT </w:instrText>
          </w:r>
          <w:r w:rsidR="00240526">
            <w:fldChar w:fldCharType="separate"/>
          </w:r>
          <w:r w:rsidR="009C6DB5">
            <w:t>1</w:t>
          </w:r>
          <w:r w:rsidR="00240526">
            <w:fldChar w:fldCharType="end"/>
          </w:r>
        </w:p>
      </w:tc>
    </w:tr>
  </w:tbl>
  <w:p w:rsidR="00285C2A" w:rsidRDefault="00285C2A">
    <w:pPr>
      <w:pStyle w:val="Voettekst"/>
      <w:spacing w:line="240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8" w:type="dxa"/>
      <w:tblInd w:w="2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5"/>
      <w:gridCol w:w="2123"/>
    </w:tblGrid>
    <w:tr w:rsidR="00285C2A">
      <w:trPr>
        <w:cantSplit/>
        <w:trHeight w:hRule="exact" w:val="23"/>
      </w:trPr>
      <w:tc>
        <w:tcPr>
          <w:tcW w:w="7755" w:type="dxa"/>
        </w:tcPr>
        <w:p w:rsidR="00285C2A" w:rsidRDefault="00285C2A">
          <w:pPr>
            <w:pStyle w:val="Huisstijl-Rubricering"/>
          </w:pPr>
          <w:bookmarkStart w:id="5" w:name="bmVoettekst1"/>
        </w:p>
      </w:tc>
      <w:tc>
        <w:tcPr>
          <w:tcW w:w="2123" w:type="dxa"/>
        </w:tcPr>
        <w:p w:rsidR="00285C2A" w:rsidRDefault="00285C2A">
          <w:pPr>
            <w:pStyle w:val="Huisstijl-Paginanummering"/>
          </w:pPr>
        </w:p>
      </w:tc>
    </w:tr>
    <w:tr w:rsidR="00285C2A">
      <w:trPr>
        <w:cantSplit/>
        <w:trHeight w:hRule="exact" w:val="216"/>
      </w:trPr>
      <w:tc>
        <w:tcPr>
          <w:tcW w:w="7755" w:type="dxa"/>
        </w:tcPr>
        <w:p w:rsidR="00285C2A" w:rsidRDefault="00285C2A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285C2A" w:rsidRDefault="00285C2A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240526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</w:p>
        <w:p w:rsidR="00285C2A" w:rsidRDefault="00285C2A"/>
        <w:p w:rsidR="00285C2A" w:rsidRDefault="00285C2A">
          <w:pPr>
            <w:pStyle w:val="Huisstijl-Paginanummering"/>
          </w:pPr>
        </w:p>
      </w:tc>
    </w:tr>
    <w:bookmarkEnd w:id="5"/>
  </w:tbl>
  <w:p w:rsidR="00285C2A" w:rsidRDefault="00285C2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DB5" w:rsidRDefault="009C6DB5">
      <w:r>
        <w:separator/>
      </w:r>
    </w:p>
  </w:footnote>
  <w:footnote w:type="continuationSeparator" w:id="0">
    <w:p w:rsidR="009C6DB5" w:rsidRDefault="009C6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2A" w:rsidRDefault="009C6DB5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38978C5" wp14:editId="3BEADBAF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2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285C2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9C6DB5" w:rsidRPr="003E6074" w:rsidRDefault="00285C2A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3E6074">
                                  <w:rPr>
                                    <w:b/>
                                  </w:rPr>
                                  <w:instrText xml:space="preserve"> DOCPROPERTY directoraatvolg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9C6DB5" w:rsidRPr="003E6074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9C6DB5" w:rsidRDefault="00285C2A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3E6074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9C6DB5">
                                  <w:t>sector Straf- en sanctierecht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9C6DB5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285C2A" w:rsidRPr="003E6074" w:rsidRDefault="00285C2A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285C2A" w:rsidRDefault="00285C2A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9C6DB5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285C2A" w:rsidRDefault="00240526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9C6DB5">
                                  <w:t>16 oktober 2014</w:t>
                                </w:r>
                                <w:r>
                                  <w:fldChar w:fldCharType="end"/>
                                </w:r>
                              </w:p>
                              <w:p w:rsidR="00285C2A" w:rsidRDefault="00285C2A">
                                <w:pPr>
                                  <w:pStyle w:val="witregel1"/>
                                </w:pPr>
                              </w:p>
                              <w:p w:rsidR="00285C2A" w:rsidRDefault="00285C2A">
                                <w:pPr>
                                  <w:pStyle w:val="referentiekopje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_onskenmerk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285C2A" w:rsidRDefault="00285C2A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onskenmerk </w:instrTex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285C2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285C2A" w:rsidRDefault="00285C2A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285C2A" w:rsidRDefault="00285C2A"/>
                        <w:p w:rsidR="00285C2A" w:rsidRDefault="00285C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7" type="#_x0000_t202" style="position:absolute;margin-left:460.95pt;margin-top:149.7pt;width:117.5pt;height:600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285C2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9C6DB5" w:rsidRPr="003E6074" w:rsidRDefault="00285C2A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3E6074">
                            <w:rPr>
                              <w:b/>
                            </w:rPr>
                            <w:instrText xml:space="preserve"> DOCPROPERTY directoraatvolg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9C6DB5" w:rsidRPr="003E6074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9C6DB5" w:rsidRDefault="00285C2A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3E6074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9C6DB5">
                            <w:t>sector Straf- en sanctierecht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9C6DB5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285C2A" w:rsidRPr="003E6074" w:rsidRDefault="00285C2A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285C2A" w:rsidRDefault="00285C2A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9C6DB5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285C2A" w:rsidRDefault="003A565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9C6DB5">
                            <w:t>16 oktober 2014</w:t>
                          </w:r>
                          <w:r>
                            <w:fldChar w:fldCharType="end"/>
                          </w:r>
                        </w:p>
                        <w:p w:rsidR="00285C2A" w:rsidRDefault="00285C2A">
                          <w:pPr>
                            <w:pStyle w:val="witregel1"/>
                          </w:pPr>
                        </w:p>
                        <w:p w:rsidR="00285C2A" w:rsidRDefault="00285C2A">
                          <w:pPr>
                            <w:pStyle w:val="referentie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_onskenmerk </w:instrText>
                          </w:r>
                          <w:r>
                            <w:fldChar w:fldCharType="end"/>
                          </w:r>
                        </w:p>
                        <w:p w:rsidR="00285C2A" w:rsidRDefault="00285C2A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onskenmerk </w:instrTex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285C2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285C2A" w:rsidRDefault="00285C2A">
                          <w:pPr>
                            <w:pStyle w:val="clausule"/>
                          </w:pPr>
                        </w:p>
                      </w:tc>
                    </w:tr>
                  </w:tbl>
                  <w:p w:rsidR="00285C2A" w:rsidRDefault="00285C2A"/>
                  <w:p w:rsidR="00285C2A" w:rsidRDefault="00285C2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3BFA924E" wp14:editId="16CB89FD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1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85C2A" w:rsidRDefault="00285C2A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285C2A" w:rsidRDefault="00285C2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" o:spid="_x0000_s1028" type="#_x0000_t202" style="position:absolute;margin-left:79.4pt;margin-top:153.95pt;width:374.75pt;height:8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" stroked="f" strokecolor="fuchsia">
              <v:textbox inset="0,0,0,0">
                <w:txbxContent>
                  <w:p w:rsidR="00285C2A" w:rsidRDefault="00285C2A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285C2A" w:rsidRDefault="00285C2A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498" w:type="dxa"/>
      <w:tblInd w:w="2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98"/>
    </w:tblGrid>
    <w:tr w:rsidR="00285C2A">
      <w:trPr>
        <w:trHeight w:hRule="exact" w:val="142"/>
      </w:trPr>
      <w:tc>
        <w:tcPr>
          <w:tcW w:w="7498" w:type="dxa"/>
        </w:tcPr>
        <w:p w:rsidR="00285C2A" w:rsidRDefault="00285C2A">
          <w:pPr>
            <w:pStyle w:val="Huisstijl-Rubricering"/>
          </w:pPr>
        </w:p>
      </w:tc>
    </w:tr>
  </w:tbl>
  <w:p w:rsidR="00285C2A" w:rsidRDefault="00285C2A">
    <w:pPr>
      <w:pStyle w:val="Koptekst"/>
      <w:tabs>
        <w:tab w:val="clear" w:pos="4536"/>
        <w:tab w:val="clear" w:pos="9072"/>
      </w:tabs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2A" w:rsidRDefault="009C6DB5">
    <w:pPr>
      <w:pStyle w:val="Koptekst"/>
      <w:spacing w:line="14" w:lineRule="exact"/>
    </w:pPr>
    <w:r>
      <w:rPr>
        <w:noProof/>
        <w:sz w:val="20"/>
      </w:rPr>
      <w:drawing>
        <wp:anchor distT="0" distB="0" distL="114300" distR="114300" simplePos="0" relativeHeight="251658752" behindDoc="1" locked="1" layoutInCell="1" allowOverlap="1" wp14:anchorId="32379BC1" wp14:editId="1A5F0FDC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80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5C2A" w:rsidRDefault="00285C2A">
    <w:pPr>
      <w:pStyle w:val="broodtekst"/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20A4"/>
    <w:multiLevelType w:val="hybridMultilevel"/>
    <w:tmpl w:val="E13A1C92"/>
    <w:lvl w:ilvl="0" w:tplc="8E2EE5EE">
      <w:start w:val="1"/>
      <w:numFmt w:val="bullet"/>
      <w:pStyle w:val="Lijstopsomteken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">
    <w:nsid w:val="1E555FEF"/>
    <w:multiLevelType w:val="hybridMultilevel"/>
    <w:tmpl w:val="8E5CCDB6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4">
    <w:nsid w:val="3F2C4A26"/>
    <w:multiLevelType w:val="multilevel"/>
    <w:tmpl w:val="712C2E72"/>
    <w:lvl w:ilvl="0">
      <w:start w:val="1"/>
      <w:numFmt w:val="decimal"/>
      <w:pStyle w:val="kop1-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-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-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6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7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8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6"/>
  </w:num>
  <w:num w:numId="14">
    <w:abstractNumId w:val="8"/>
  </w:num>
  <w:num w:numId="15">
    <w:abstractNumId w:val="5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16385" style="mso-position-horizontal-relative:page;mso-position-vertical-relative:page" strokecolor="#f9c">
      <v:stroke color="#f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arma DocSys~CanReopen" w:val="1"/>
    <w:docVar w:name="Carma DocSys~XML" w:val="&lt;?xml version=&quot;1.0&quot;?&gt;_x000d__x000a_&lt;data customer=&quot;minjus&quot; profile=&quot;minjus&quot; model=&quot;aandekoning.xml&quot; country-code=&quot;31&quot; target=&quot;Microsoft Word&quot; target-version=&quot;14.0&quot; target-build=&quot;14.0.7121&quot; engine-version=&quot;2.6.10&quot; lastuser-initials=&quot;SSA&quot; lastuser-name=&quot;Arendse, S.S. mw. - BD/DWJZ/SSR&quot;&gt;&lt;aandekoning template=&quot;aandekoning.dot&quot; id=&quot;05c3d6eb32b843b18c5955012a09e2ac&quot; version=&quot;1.0&quot; lcid=&quot;1043&quot; locale=&quot;nl&quot;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Straf- en sanctie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afzendkopje&quot;&gt;Contactpersoon&lt;/p&gt;&lt;p style=&quot;afzendgegevens&quot;&gt;Mr. S. Arendse&lt;/p&gt;&lt;p style=&quot;witregel1&quot;&gt; &lt;/p&gt;&lt;p style=&quot;afzendgegevens&quot;&gt;T  06 52 87 75 17&lt;/p&gt;&lt;p style=&quot;afzendgegevens&quot;&gt;s.s.arendse@​minvenj.nl&lt;/p&gt;&lt;p style=&quot;witregel2&quot;&gt; &lt;/p&gt;&lt;p style=&quot;referentiekopjes&quot;&gt;Registratienummer&lt;/p&gt;&lt;p style=&quot;referentiegegevens&quot;&gt;...&lt;/p&gt;&lt;p style=&quot;witregel1&quot;&gt; &lt;/p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p style=&quot;broodtekst&quot;/&gt;&lt;p style=&quot;broodtekst&quot;&gt;De Minister van Veiligheid en Justitie&lt;/p&gt;&lt;/body&gt;&lt;/ondertekening_content&gt;&lt;behandelddoor-item value=&quot;2&quot; formatted-value=&quot;S. Arendse&quot;&gt;&lt;afzender taal=&quot;1043&quot; organisatie=&quot;176&quot; aanhef=&quot;1&quot; groetregel=&quot;2&quot; name=&quot;S. Arendse&quot; country-id=&quot;NLD&quot; country-code=&quot;31&quot; naam=&quot;Mr. S. Arendse&quot; functie=&quot;wetgevingsjurist&quot; email=&quot;s.s.arendse@minvenj.nl&quot; telefoon=&quot;0652877517&quot; gender=&quot;F&quot; onderdeel=&quot;sector Straf- en sanctierecht&quot;/&gt;_x000d__x000a__x0009__x0009_&lt;/behandelddoor-item&gt;&lt;organisatie-item value=&quot;176&quot; formatted-value=&quot;DWJZ&quot;&gt;&lt;organisatie zoekveld=&quot;DWJZ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/&gt;&lt;minjuslint formatted-value=&quot;&quot;/&gt;&lt;chklogo value=&quot;0&quot;/&gt;&lt;documentsubtype formatted-value=&quot;Overige&quot;/&gt;&lt;documenttitel formatted-value=&quot;Aan de Koning - Nader rapport inzake het voorstel van wet tot implementatie van de richtlijn 2014/62/EU van het Europees Parle&quot;/&gt;&lt;heropend value=&quot;false&quot;/&gt;&lt;vorm value=&quot;Digitaal&quot;/&gt;&lt;ZaakLocatie/&gt;&lt;zaakkenmerk/&gt;&lt;zaaktitel/&gt;&lt;drager formatted-value=&quot;Document&quot;/&gt;&lt;documentclass value=&quot;Overige&quot; formatted-value=&quot;Overige&quot;/&gt;&lt;adres/&gt;&lt;geadresseerde/&gt;&lt;land/&gt;&lt;postcode/&gt;&lt;woonplaats/&gt;&lt;documentdatum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0652877517&quot; formatted-value=&quot;06 52 87 75 17&quot;&gt;&lt;phonenumber country-code=&quot;31&quot; number=&quot;0652877517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ontactpersoon formatted-value=&quot;Mr. S. Arendse&quot;/&gt;&lt;email formatted-value=&quot;s.s.arendse@minvenj.nl&quot;/&gt;&lt;functie formatted-value=&quot;wetgevingsjurist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Straf- en sanctierecht&quot; formatted-value=&quot;sector Straf- en sanctierecht&quot;/&gt;&lt;digionderdeel value=&quot;sector Straf- en sanctierecht&quot; formatted-value=&quot;sector Straf- en sanctierecht&quot;/&gt;&lt;onderdeelvolg formatted-value=&quot;sector Straf- en sanctierecht&quot;/&gt;&lt;directieregel formatted-value=&quot; \n&quot;/&gt;&lt;datum value=&quot;2014-10-16T09:28:16&quot; formatted-value=&quot;16 oktober 2014&quot;/&gt;&lt;onderwerp value=&quot;Nader rapport inzake het voorstel van wet tot implementatie van de richtlijn 2014/62/EU van het Europees Parle&quot; formatted-value=&quot;Nader rapport inzake het voorstel van wet tot implementatie van de richtlijn 2014/62/EU van het Europees Parle&quot; format-disabled=&quot;true&quot;/&gt;&lt;registratienr value=&quot;...&quot; formatted-value=&quot;...&quot; format-disabled=&quot;true&quot;/&gt;&lt;onskenmerk/&gt;&lt;rubricering formatted-value=&quot;&quot;/&gt;&lt;rubriceringvolg formatted-value=&quot;&quot;/&gt;&lt;digijust value=&quot;0&quot; formatted-value=&quot;0&quot;/&gt;&lt;chkcontact value=&quot;1&quot;/&gt;&lt;radtelefoon value=&quot;2&quot; formatted-value=&quot;2&quot; format-disabled=&quot;true&quot;/&gt;&lt;titel/&gt;&lt;rubriek value=&quot;1&quot; formatted-value=&quot; &quot;/&gt;&lt;merking value=&quot;1&quot; formatted-value=&quot; &quot;/&gt;&lt;lsttaal/&gt;&lt;docstatus value=&quot;Informeel concept&quot; formatted-value=&quot;Informeel concept&quot;/&gt;&lt;documenttype value=&quot;Uitgaand&quot; formatted-value=&quot;Uitgaand&quot;/&gt;&lt;doctype value=&quot;Aan de Koning&quot; formatted-value=&quot;Aan de Koning&quot;/&gt;&lt;_aankoning value=&quot;Aan de Koning&quot; formatted-value=&quot;Aan de Koning&quot;/&gt;&lt;_registratienr value=&quot;Registratienummer&quot; formatted-value=&quot;Registratienummer&quot;/&gt;&lt;_contactpersoon value=&quot;Contactpersoon&quot; formatted-value=&quot;Contactpersoon&quot;/&gt;&lt;_datum value=&quot;Datum&quot; formatted-value=&quot;Datum&quot;/&gt;&lt;_onderwerp value=&quot;Onderwerp&quot; formatted-value=&quot;Onderwerp&quot;/&gt;&lt;_onskenmerk formatted-value=&quot;&quot;/&gt;&lt;_onskenmerk-txt value=&quot;Ons kenmerk&quot; formatted-value=&quot;Ons kenmerk&quot;/&gt;&lt;_pagina value=&quot;Pagina&quot; formatted-value=&quot;Pagina&quot;/&gt;&lt;_van value=&quot;van&quot; formatted-value=&quot;va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postbus value=&quot;Postbus&quot; formatted-value=&quot;Postbus&quot;/&gt;&lt;/aandekoning&gt;&lt;/data&gt;_x000d__x000a_"/>
  </w:docVars>
  <w:rsids>
    <w:rsidRoot w:val="009C6DB5"/>
    <w:rsid w:val="001536C2"/>
    <w:rsid w:val="00240526"/>
    <w:rsid w:val="00285C2A"/>
    <w:rsid w:val="003A5652"/>
    <w:rsid w:val="003E6074"/>
    <w:rsid w:val="00404D78"/>
    <w:rsid w:val="00514DA9"/>
    <w:rsid w:val="0070144F"/>
    <w:rsid w:val="008324D2"/>
    <w:rsid w:val="009C6DB5"/>
    <w:rsid w:val="00A762BB"/>
    <w:rsid w:val="00CA7603"/>
    <w:rsid w:val="00EE1B06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horizontal-relative:page;mso-position-vertical-relative:page" strokecolor="#f9c">
      <v:stroke color="#f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pPr>
      <w:tabs>
        <w:tab w:val="center" w:pos="4536"/>
        <w:tab w:val="right" w:pos="9072"/>
      </w:tabs>
    </w:pPr>
  </w:style>
  <w:style w:type="paragraph" w:customStyle="1" w:styleId="Huisstijl-NAW">
    <w:name w:val="Huisstijl-NAW"/>
    <w:basedOn w:val="broodtekst"/>
    <w:rPr>
      <w:noProof/>
    </w:rPr>
  </w:style>
  <w:style w:type="paragraph" w:styleId="Lijstopsomteken">
    <w:name w:val="List Bullet"/>
    <w:basedOn w:val="broodtekst"/>
    <w:pPr>
      <w:numPr>
        <w:numId w:val="1"/>
      </w:numPr>
      <w:tabs>
        <w:tab w:val="clear" w:pos="360"/>
        <w:tab w:val="num" w:pos="227"/>
      </w:tabs>
      <w:ind w:left="227" w:hanging="227"/>
    </w:pPr>
    <w:rPr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paragraph" w:styleId="Lijstopsomteken2">
    <w:name w:val="List Bullet 2"/>
    <w:basedOn w:val="broodtekst"/>
    <w:pPr>
      <w:numPr>
        <w:numId w:val="2"/>
      </w:numPr>
      <w:tabs>
        <w:tab w:val="clear" w:pos="227"/>
      </w:tabs>
      <w:ind w:left="454" w:hanging="227"/>
    </w:pPr>
    <w:rPr>
      <w:noProof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ixCode">
    <w:name w:val="Huisstijl-KixCode"/>
    <w:basedOn w:val="broodtekst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referentiegegevens">
    <w:name w:val="referentiegegevens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line="180" w:lineRule="atLeast"/>
    </w:pPr>
    <w:rPr>
      <w:sz w:val="13"/>
      <w:szCs w:val="18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groetregel">
    <w:name w:val="groetregel"/>
    <w:basedOn w:val="broodtekst"/>
    <w:next w:val="broodtekst"/>
    <w:pPr>
      <w:tabs>
        <w:tab w:val="left" w:pos="227"/>
        <w:tab w:val="left" w:pos="454"/>
        <w:tab w:val="left" w:pos="680"/>
      </w:tabs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paragraph" w:customStyle="1" w:styleId="kop1-justitie">
    <w:name w:val="kop1-justitie"/>
    <w:basedOn w:val="broodtekst"/>
    <w:next w:val="broodtekst"/>
    <w:pPr>
      <w:numPr>
        <w:numId w:val="3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-justitie">
    <w:name w:val="kop2-justitie"/>
    <w:basedOn w:val="broodtekst"/>
    <w:next w:val="broodtekst"/>
    <w:pPr>
      <w:numPr>
        <w:ilvl w:val="1"/>
        <w:numId w:val="4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-justitie">
    <w:name w:val="kop3-justitie"/>
    <w:basedOn w:val="broodtekst"/>
    <w:next w:val="broodtekst"/>
    <w:pPr>
      <w:numPr>
        <w:ilvl w:val="2"/>
        <w:numId w:val="5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opsomming-bolletjesjustitie">
    <w:name w:val="opsomming-bolletjes_justitie"/>
    <w:basedOn w:val="broodtekst"/>
    <w:pPr>
      <w:numPr>
        <w:numId w:val="12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pPr>
      <w:numPr>
        <w:numId w:val="13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pPr>
      <w:numPr>
        <w:numId w:val="15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Standaard"/>
    <w:next w:val="broodtekst"/>
    <w:pPr>
      <w:pageBreakBefore/>
      <w:autoSpaceDE w:val="0"/>
      <w:autoSpaceDN w:val="0"/>
      <w:adjustRightInd w:val="0"/>
    </w:pPr>
    <w:rPr>
      <w:b/>
      <w:szCs w:val="18"/>
    </w:rPr>
  </w:style>
  <w:style w:type="paragraph" w:customStyle="1" w:styleId="tabel-tekst">
    <w:name w:val="tabel-tekst"/>
    <w:basedOn w:val="broodtekst"/>
    <w:rPr>
      <w:sz w:val="13"/>
    </w:rPr>
  </w:style>
  <w:style w:type="paragraph" w:customStyle="1" w:styleId="referentiekopjes">
    <w:name w:val="referentiekopjes"/>
    <w:basedOn w:val="broodtekst"/>
    <w:next w:val="Standaard"/>
    <w:pPr>
      <w:spacing w:line="180" w:lineRule="atLeast"/>
    </w:pPr>
    <w:rPr>
      <w:b/>
      <w:sz w:val="13"/>
    </w:r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16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17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broodtekstbold">
    <w:name w:val="broodtekst bold"/>
    <w:basedOn w:val="broodtekst"/>
    <w:rPr>
      <w:b/>
    </w:rPr>
  </w:style>
  <w:style w:type="paragraph" w:customStyle="1" w:styleId="referentiegegevparagraaf">
    <w:name w:val="referentiegegevparagraaf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before="25" w:after="25" w:line="130" w:lineRule="atLeast"/>
    </w:pPr>
    <w:rPr>
      <w:noProof/>
      <w:sz w:val="13"/>
      <w:szCs w:val="18"/>
      <w:lang w:eastAsia="en-US"/>
    </w:rPr>
  </w:style>
  <w:style w:type="character" w:customStyle="1" w:styleId="witregel2Char">
    <w:name w:val="witregel2 Char"/>
    <w:basedOn w:val="Standaardalinea-lettertype"/>
    <w:rPr>
      <w:rFonts w:ascii="Verdana" w:hAnsi="Verdana"/>
      <w:sz w:val="2"/>
      <w:szCs w:val="18"/>
      <w:lang w:val="nl-NL" w:eastAsia="nl-NL" w:bidi="ar-SA"/>
    </w:rPr>
  </w:style>
  <w:style w:type="paragraph" w:customStyle="1" w:styleId="tabel-tekst-bold">
    <w:name w:val="tabel-tekst-bold"/>
    <w:basedOn w:val="broodtekst"/>
    <w:next w:val="tabel-tekst"/>
    <w:pPr>
      <w:keepNext/>
    </w:pPr>
    <w:rPr>
      <w:b/>
      <w:sz w:val="13"/>
      <w:szCs w:val="24"/>
    </w:rPr>
  </w:style>
  <w:style w:type="paragraph" w:customStyle="1" w:styleId="broodtekstitalic">
    <w:name w:val="broodtekst italic"/>
    <w:basedOn w:val="broodtekst"/>
    <w:pPr>
      <w:widowControl w:val="0"/>
      <w:spacing w:line="14" w:lineRule="exact"/>
    </w:pPr>
    <w:rPr>
      <w:i/>
      <w:szCs w:val="24"/>
    </w:rPr>
  </w:style>
  <w:style w:type="paragraph" w:customStyle="1" w:styleId="tabel-tekst-9pt">
    <w:name w:val="tabel-tekst-9pt"/>
    <w:basedOn w:val="broodtekst"/>
    <w:pPr>
      <w:keepNext/>
      <w:spacing w:line="180" w:lineRule="atLeast"/>
    </w:pPr>
    <w:rPr>
      <w:sz w:val="13"/>
    </w:rPr>
  </w:style>
  <w:style w:type="paragraph" w:customStyle="1" w:styleId="tabel-tekst-bold-9pt">
    <w:name w:val="tabel-tekst-bold-9pt"/>
    <w:basedOn w:val="broodtekst"/>
    <w:next w:val="tabel-tekst-9pt"/>
    <w:pPr>
      <w:keepNext/>
      <w:spacing w:line="180" w:lineRule="atLeast"/>
    </w:pPr>
    <w:rPr>
      <w:b/>
      <w:sz w:val="13"/>
    </w:rPr>
  </w:style>
  <w:style w:type="paragraph" w:customStyle="1" w:styleId="tabel-tekst-laatsteregel">
    <w:name w:val="tabel-tekst-laatsteregel"/>
    <w:basedOn w:val="tabel-tekst"/>
    <w:pPr>
      <w:widowControl w:val="0"/>
    </w:pPr>
    <w:rPr>
      <w:szCs w:val="24"/>
    </w:rPr>
  </w:style>
  <w:style w:type="paragraph" w:customStyle="1" w:styleId="tabel-tekst-laatsteregel-9pt">
    <w:name w:val="tabel-tekst-laatsteregel-9pt"/>
    <w:basedOn w:val="broodtekst"/>
    <w:pPr>
      <w:widowControl w:val="0"/>
      <w:spacing w:line="180" w:lineRule="atLeast"/>
    </w:pPr>
    <w:rPr>
      <w:sz w:val="13"/>
    </w:rPr>
  </w:style>
  <w:style w:type="paragraph" w:customStyle="1" w:styleId="broodtekst-bold-italic">
    <w:name w:val="broodtekst-bold-italic"/>
    <w:basedOn w:val="broodtekst"/>
    <w:next w:val="broodtekst"/>
    <w:pPr>
      <w:tabs>
        <w:tab w:val="left" w:pos="227"/>
        <w:tab w:val="left" w:pos="454"/>
        <w:tab w:val="left" w:pos="680"/>
      </w:tabs>
    </w:pPr>
    <w:rPr>
      <w:b/>
      <w:i/>
    </w:rPr>
  </w:style>
  <w:style w:type="paragraph" w:customStyle="1" w:styleId="tabelkop">
    <w:name w:val="tabelkop"/>
    <w:basedOn w:val="broodtekst"/>
    <w:pPr>
      <w:tabs>
        <w:tab w:val="left" w:pos="227"/>
        <w:tab w:val="left" w:pos="454"/>
        <w:tab w:val="left" w:pos="680"/>
      </w:tabs>
    </w:pPr>
    <w:rPr>
      <w:b/>
      <w:sz w:val="14"/>
    </w:rPr>
  </w:style>
  <w:style w:type="paragraph" w:customStyle="1" w:styleId="tabeltekst">
    <w:name w:val="tabeltekst"/>
    <w:basedOn w:val="broodtekst"/>
    <w:pPr>
      <w:tabs>
        <w:tab w:val="left" w:pos="227"/>
        <w:tab w:val="left" w:pos="454"/>
        <w:tab w:val="left" w:pos="680"/>
      </w:tabs>
    </w:pPr>
    <w:rPr>
      <w:sz w:val="14"/>
    </w:rPr>
  </w:style>
  <w:style w:type="paragraph" w:customStyle="1" w:styleId="broodtekst-bold">
    <w:name w:val="broodtekst-bold"/>
    <w:basedOn w:val="broodtekst"/>
    <w:rPr>
      <w:b/>
    </w:rPr>
  </w:style>
  <w:style w:type="paragraph" w:customStyle="1" w:styleId="opsomming-lettersjustitie">
    <w:name w:val="opsomming-letters_justitie"/>
    <w:basedOn w:val="broodtekst"/>
    <w:pPr>
      <w:numPr>
        <w:numId w:val="14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afzendkopje">
    <w:name w:val="afzendkopje"/>
    <w:basedOn w:val="broodtekst"/>
    <w:pPr>
      <w:tabs>
        <w:tab w:val="left" w:pos="227"/>
        <w:tab w:val="left" w:pos="454"/>
        <w:tab w:val="left" w:pos="680"/>
      </w:tabs>
      <w:spacing w:line="180" w:lineRule="atLeast"/>
    </w:pPr>
    <w:rPr>
      <w:b/>
      <w:sz w:val="13"/>
    </w:rPr>
  </w:style>
  <w:style w:type="paragraph" w:customStyle="1" w:styleId="broodtekst-bold-i">
    <w:name w:val="broodtekst-bold-i"/>
    <w:basedOn w:val="broodtekst"/>
    <w:pPr>
      <w:tabs>
        <w:tab w:val="left" w:pos="227"/>
        <w:tab w:val="left" w:pos="454"/>
        <w:tab w:val="left" w:pos="680"/>
      </w:tabs>
    </w:pPr>
    <w:rPr>
      <w:b/>
      <w:i/>
    </w:rPr>
  </w:style>
  <w:style w:type="paragraph" w:customStyle="1" w:styleId="broodtekst-i">
    <w:name w:val="broodtekst-i"/>
    <w:basedOn w:val="broodtekst"/>
    <w:pPr>
      <w:tabs>
        <w:tab w:val="left" w:pos="227"/>
        <w:tab w:val="left" w:pos="454"/>
        <w:tab w:val="left" w:pos="680"/>
      </w:tabs>
    </w:pPr>
    <w:rPr>
      <w:i/>
    </w:rPr>
  </w:style>
  <w:style w:type="paragraph" w:customStyle="1" w:styleId="ondertekening">
    <w:name w:val="ondertekening"/>
    <w:basedOn w:val="broodtekst"/>
    <w:pPr>
      <w:tabs>
        <w:tab w:val="left" w:pos="227"/>
        <w:tab w:val="left" w:pos="454"/>
        <w:tab w:val="left" w:pos="680"/>
      </w:tabs>
      <w:spacing w:before="960"/>
    </w:p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rsid w:val="007014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01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pPr>
      <w:tabs>
        <w:tab w:val="center" w:pos="4536"/>
        <w:tab w:val="right" w:pos="9072"/>
      </w:tabs>
    </w:pPr>
  </w:style>
  <w:style w:type="paragraph" w:customStyle="1" w:styleId="Huisstijl-NAW">
    <w:name w:val="Huisstijl-NAW"/>
    <w:basedOn w:val="broodtekst"/>
    <w:rPr>
      <w:noProof/>
    </w:rPr>
  </w:style>
  <w:style w:type="paragraph" w:styleId="Lijstopsomteken">
    <w:name w:val="List Bullet"/>
    <w:basedOn w:val="broodtekst"/>
    <w:pPr>
      <w:numPr>
        <w:numId w:val="1"/>
      </w:numPr>
      <w:tabs>
        <w:tab w:val="clear" w:pos="360"/>
        <w:tab w:val="num" w:pos="227"/>
      </w:tabs>
      <w:ind w:left="227" w:hanging="227"/>
    </w:pPr>
    <w:rPr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paragraph" w:styleId="Lijstopsomteken2">
    <w:name w:val="List Bullet 2"/>
    <w:basedOn w:val="broodtekst"/>
    <w:pPr>
      <w:numPr>
        <w:numId w:val="2"/>
      </w:numPr>
      <w:tabs>
        <w:tab w:val="clear" w:pos="227"/>
      </w:tabs>
      <w:ind w:left="454" w:hanging="227"/>
    </w:pPr>
    <w:rPr>
      <w:noProof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ixCode">
    <w:name w:val="Huisstijl-KixCode"/>
    <w:basedOn w:val="broodtekst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referentiegegevens">
    <w:name w:val="referentiegegevens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line="180" w:lineRule="atLeast"/>
    </w:pPr>
    <w:rPr>
      <w:sz w:val="13"/>
      <w:szCs w:val="18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groetregel">
    <w:name w:val="groetregel"/>
    <w:basedOn w:val="broodtekst"/>
    <w:next w:val="broodtekst"/>
    <w:pPr>
      <w:tabs>
        <w:tab w:val="left" w:pos="227"/>
        <w:tab w:val="left" w:pos="454"/>
        <w:tab w:val="left" w:pos="680"/>
      </w:tabs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paragraph" w:customStyle="1" w:styleId="kop1-justitie">
    <w:name w:val="kop1-justitie"/>
    <w:basedOn w:val="broodtekst"/>
    <w:next w:val="broodtekst"/>
    <w:pPr>
      <w:numPr>
        <w:numId w:val="3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-justitie">
    <w:name w:val="kop2-justitie"/>
    <w:basedOn w:val="broodtekst"/>
    <w:next w:val="broodtekst"/>
    <w:pPr>
      <w:numPr>
        <w:ilvl w:val="1"/>
        <w:numId w:val="4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-justitie">
    <w:name w:val="kop3-justitie"/>
    <w:basedOn w:val="broodtekst"/>
    <w:next w:val="broodtekst"/>
    <w:pPr>
      <w:numPr>
        <w:ilvl w:val="2"/>
        <w:numId w:val="5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opsomming-bolletjesjustitie">
    <w:name w:val="opsomming-bolletjes_justitie"/>
    <w:basedOn w:val="broodtekst"/>
    <w:pPr>
      <w:numPr>
        <w:numId w:val="12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pPr>
      <w:numPr>
        <w:numId w:val="13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pPr>
      <w:numPr>
        <w:numId w:val="15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Standaard"/>
    <w:next w:val="broodtekst"/>
    <w:pPr>
      <w:pageBreakBefore/>
      <w:autoSpaceDE w:val="0"/>
      <w:autoSpaceDN w:val="0"/>
      <w:adjustRightInd w:val="0"/>
    </w:pPr>
    <w:rPr>
      <w:b/>
      <w:szCs w:val="18"/>
    </w:rPr>
  </w:style>
  <w:style w:type="paragraph" w:customStyle="1" w:styleId="tabel-tekst">
    <w:name w:val="tabel-tekst"/>
    <w:basedOn w:val="broodtekst"/>
    <w:rPr>
      <w:sz w:val="13"/>
    </w:rPr>
  </w:style>
  <w:style w:type="paragraph" w:customStyle="1" w:styleId="referentiekopjes">
    <w:name w:val="referentiekopjes"/>
    <w:basedOn w:val="broodtekst"/>
    <w:next w:val="Standaard"/>
    <w:pPr>
      <w:spacing w:line="180" w:lineRule="atLeast"/>
    </w:pPr>
    <w:rPr>
      <w:b/>
      <w:sz w:val="13"/>
    </w:r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16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17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broodtekstbold">
    <w:name w:val="broodtekst bold"/>
    <w:basedOn w:val="broodtekst"/>
    <w:rPr>
      <w:b/>
    </w:rPr>
  </w:style>
  <w:style w:type="paragraph" w:customStyle="1" w:styleId="referentiegegevparagraaf">
    <w:name w:val="referentiegegevparagraaf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before="25" w:after="25" w:line="130" w:lineRule="atLeast"/>
    </w:pPr>
    <w:rPr>
      <w:noProof/>
      <w:sz w:val="13"/>
      <w:szCs w:val="18"/>
      <w:lang w:eastAsia="en-US"/>
    </w:rPr>
  </w:style>
  <w:style w:type="character" w:customStyle="1" w:styleId="witregel2Char">
    <w:name w:val="witregel2 Char"/>
    <w:basedOn w:val="Standaardalinea-lettertype"/>
    <w:rPr>
      <w:rFonts w:ascii="Verdana" w:hAnsi="Verdana"/>
      <w:sz w:val="2"/>
      <w:szCs w:val="18"/>
      <w:lang w:val="nl-NL" w:eastAsia="nl-NL" w:bidi="ar-SA"/>
    </w:rPr>
  </w:style>
  <w:style w:type="paragraph" w:customStyle="1" w:styleId="tabel-tekst-bold">
    <w:name w:val="tabel-tekst-bold"/>
    <w:basedOn w:val="broodtekst"/>
    <w:next w:val="tabel-tekst"/>
    <w:pPr>
      <w:keepNext/>
    </w:pPr>
    <w:rPr>
      <w:b/>
      <w:sz w:val="13"/>
      <w:szCs w:val="24"/>
    </w:rPr>
  </w:style>
  <w:style w:type="paragraph" w:customStyle="1" w:styleId="broodtekstitalic">
    <w:name w:val="broodtekst italic"/>
    <w:basedOn w:val="broodtekst"/>
    <w:pPr>
      <w:widowControl w:val="0"/>
      <w:spacing w:line="14" w:lineRule="exact"/>
    </w:pPr>
    <w:rPr>
      <w:i/>
      <w:szCs w:val="24"/>
    </w:rPr>
  </w:style>
  <w:style w:type="paragraph" w:customStyle="1" w:styleId="tabel-tekst-9pt">
    <w:name w:val="tabel-tekst-9pt"/>
    <w:basedOn w:val="broodtekst"/>
    <w:pPr>
      <w:keepNext/>
      <w:spacing w:line="180" w:lineRule="atLeast"/>
    </w:pPr>
    <w:rPr>
      <w:sz w:val="13"/>
    </w:rPr>
  </w:style>
  <w:style w:type="paragraph" w:customStyle="1" w:styleId="tabel-tekst-bold-9pt">
    <w:name w:val="tabel-tekst-bold-9pt"/>
    <w:basedOn w:val="broodtekst"/>
    <w:next w:val="tabel-tekst-9pt"/>
    <w:pPr>
      <w:keepNext/>
      <w:spacing w:line="180" w:lineRule="atLeast"/>
    </w:pPr>
    <w:rPr>
      <w:b/>
      <w:sz w:val="13"/>
    </w:rPr>
  </w:style>
  <w:style w:type="paragraph" w:customStyle="1" w:styleId="tabel-tekst-laatsteregel">
    <w:name w:val="tabel-tekst-laatsteregel"/>
    <w:basedOn w:val="tabel-tekst"/>
    <w:pPr>
      <w:widowControl w:val="0"/>
    </w:pPr>
    <w:rPr>
      <w:szCs w:val="24"/>
    </w:rPr>
  </w:style>
  <w:style w:type="paragraph" w:customStyle="1" w:styleId="tabel-tekst-laatsteregel-9pt">
    <w:name w:val="tabel-tekst-laatsteregel-9pt"/>
    <w:basedOn w:val="broodtekst"/>
    <w:pPr>
      <w:widowControl w:val="0"/>
      <w:spacing w:line="180" w:lineRule="atLeast"/>
    </w:pPr>
    <w:rPr>
      <w:sz w:val="13"/>
    </w:rPr>
  </w:style>
  <w:style w:type="paragraph" w:customStyle="1" w:styleId="broodtekst-bold-italic">
    <w:name w:val="broodtekst-bold-italic"/>
    <w:basedOn w:val="broodtekst"/>
    <w:next w:val="broodtekst"/>
    <w:pPr>
      <w:tabs>
        <w:tab w:val="left" w:pos="227"/>
        <w:tab w:val="left" w:pos="454"/>
        <w:tab w:val="left" w:pos="680"/>
      </w:tabs>
    </w:pPr>
    <w:rPr>
      <w:b/>
      <w:i/>
    </w:rPr>
  </w:style>
  <w:style w:type="paragraph" w:customStyle="1" w:styleId="tabelkop">
    <w:name w:val="tabelkop"/>
    <w:basedOn w:val="broodtekst"/>
    <w:pPr>
      <w:tabs>
        <w:tab w:val="left" w:pos="227"/>
        <w:tab w:val="left" w:pos="454"/>
        <w:tab w:val="left" w:pos="680"/>
      </w:tabs>
    </w:pPr>
    <w:rPr>
      <w:b/>
      <w:sz w:val="14"/>
    </w:rPr>
  </w:style>
  <w:style w:type="paragraph" w:customStyle="1" w:styleId="tabeltekst">
    <w:name w:val="tabeltekst"/>
    <w:basedOn w:val="broodtekst"/>
    <w:pPr>
      <w:tabs>
        <w:tab w:val="left" w:pos="227"/>
        <w:tab w:val="left" w:pos="454"/>
        <w:tab w:val="left" w:pos="680"/>
      </w:tabs>
    </w:pPr>
    <w:rPr>
      <w:sz w:val="14"/>
    </w:rPr>
  </w:style>
  <w:style w:type="paragraph" w:customStyle="1" w:styleId="broodtekst-bold">
    <w:name w:val="broodtekst-bold"/>
    <w:basedOn w:val="broodtekst"/>
    <w:rPr>
      <w:b/>
    </w:rPr>
  </w:style>
  <w:style w:type="paragraph" w:customStyle="1" w:styleId="opsomming-lettersjustitie">
    <w:name w:val="opsomming-letters_justitie"/>
    <w:basedOn w:val="broodtekst"/>
    <w:pPr>
      <w:numPr>
        <w:numId w:val="14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afzendkopje">
    <w:name w:val="afzendkopje"/>
    <w:basedOn w:val="broodtekst"/>
    <w:pPr>
      <w:tabs>
        <w:tab w:val="left" w:pos="227"/>
        <w:tab w:val="left" w:pos="454"/>
        <w:tab w:val="left" w:pos="680"/>
      </w:tabs>
      <w:spacing w:line="180" w:lineRule="atLeast"/>
    </w:pPr>
    <w:rPr>
      <w:b/>
      <w:sz w:val="13"/>
    </w:rPr>
  </w:style>
  <w:style w:type="paragraph" w:customStyle="1" w:styleId="broodtekst-bold-i">
    <w:name w:val="broodtekst-bold-i"/>
    <w:basedOn w:val="broodtekst"/>
    <w:pPr>
      <w:tabs>
        <w:tab w:val="left" w:pos="227"/>
        <w:tab w:val="left" w:pos="454"/>
        <w:tab w:val="left" w:pos="680"/>
      </w:tabs>
    </w:pPr>
    <w:rPr>
      <w:b/>
      <w:i/>
    </w:rPr>
  </w:style>
  <w:style w:type="paragraph" w:customStyle="1" w:styleId="broodtekst-i">
    <w:name w:val="broodtekst-i"/>
    <w:basedOn w:val="broodtekst"/>
    <w:pPr>
      <w:tabs>
        <w:tab w:val="left" w:pos="227"/>
        <w:tab w:val="left" w:pos="454"/>
        <w:tab w:val="left" w:pos="680"/>
      </w:tabs>
    </w:pPr>
    <w:rPr>
      <w:i/>
    </w:rPr>
  </w:style>
  <w:style w:type="paragraph" w:customStyle="1" w:styleId="ondertekening">
    <w:name w:val="ondertekening"/>
    <w:basedOn w:val="broodtekst"/>
    <w:pPr>
      <w:tabs>
        <w:tab w:val="left" w:pos="227"/>
        <w:tab w:val="left" w:pos="454"/>
        <w:tab w:val="left" w:pos="680"/>
      </w:tabs>
      <w:spacing w:before="960"/>
    </w:p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rsid w:val="007014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01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microsoft.com/office/2007/relationships/stylesWithEffects" Target="stylesWithEffects.xml" Id="rId6" /><Relationship Type="http://schemas.openxmlformats.org/officeDocument/2006/relationships/image" Target="media/image1.png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HAGGOE\AppData\Roaming\B-ware\DocSys.Web\profiles\minjus\client\folders\aandekoning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ADDE1E9BE54B1AB515A3F7142026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B02EBD-E0D5-4F48-9B51-B4E7467F8F8C}"/>
      </w:docPartPr>
      <w:docPartBody>
        <w:p w:rsidR="00934F60" w:rsidRDefault="006E0188" w:rsidP="006E0188">
          <w:pPr>
            <w:pStyle w:val="ABADDE1E9BE54B1AB515A3F714202656"/>
          </w:pPr>
          <w:r w:rsidRPr="00FE44FD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charset w:val="00"/>
    <w:family w:val="swiss"/>
    <w:pitch w:val="variable"/>
    <w:sig w:usb0="8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88"/>
    <w:rsid w:val="006E0188"/>
    <w:rsid w:val="0093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E0188"/>
    <w:rPr>
      <w:color w:val="808080"/>
    </w:rPr>
  </w:style>
  <w:style w:type="paragraph" w:customStyle="1" w:styleId="ABADDE1E9BE54B1AB515A3F714202656">
    <w:name w:val="ABADDE1E9BE54B1AB515A3F714202656"/>
    <w:rsid w:val="006E01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E0188"/>
    <w:rPr>
      <w:color w:val="808080"/>
    </w:rPr>
  </w:style>
  <w:style w:type="paragraph" w:customStyle="1" w:styleId="ABADDE1E9BE54B1AB515A3F714202656">
    <w:name w:val="ABADDE1E9BE54B1AB515A3F714202656"/>
    <w:rsid w:val="006E01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184</ap:Words>
  <ap:Characters>1291</ap:Characters>
  <ap:DocSecurity>4</ap:DocSecurity>
  <ap:Lines>10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1473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2008-07-25T15:16:00.0000000Z</lastPrinted>
  <dcterms:created xsi:type="dcterms:W3CDTF">2014-11-14T14:29:00.0000000Z</dcterms:created>
  <dcterms:modified xsi:type="dcterms:W3CDTF">2014-11-14T14:29:00.0000000Z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pagina">
    <vt:lpwstr>Pagina</vt:lpwstr>
  </property>
  <property fmtid="{D5CDD505-2E9C-101B-9397-08002B2CF9AE}" pid="3" name="_van">
    <vt:lpwstr>van</vt:lpwstr>
  </property>
  <property fmtid="{D5CDD505-2E9C-101B-9397-08002B2CF9AE}" pid="4" name="onderwerp">
    <vt:lpwstr>Nader rapport inzake het voorstel van wet tot implementatie van de richtlijn 2014/62/EU van het Europees Parle</vt:lpwstr>
  </property>
  <property fmtid="{D5CDD505-2E9C-101B-9397-08002B2CF9AE}" pid="5" name="directie_naam">
    <vt:lpwstr>directie_naam</vt:lpwstr>
  </property>
  <property fmtid="{D5CDD505-2E9C-101B-9397-08002B2CF9AE}" pid="6" name="directieregel">
    <vt:lpwstr> _x000d_</vt:lpwstr>
  </property>
  <property fmtid="{D5CDD505-2E9C-101B-9397-08002B2CF9AE}" pid="7" name="_datum">
    <vt:lpwstr>Datum</vt:lpwstr>
  </property>
  <property fmtid="{D5CDD505-2E9C-101B-9397-08002B2CF9AE}" pid="8" name="datum">
    <vt:lpwstr>16 oktober 2014</vt:lpwstr>
  </property>
  <property fmtid="{D5CDD505-2E9C-101B-9397-08002B2CF9AE}" pid="9" name="LogoDenyAt_logoklein">
    <vt:lpwstr>0-</vt:lpwstr>
  </property>
  <property fmtid="{D5CDD505-2E9C-101B-9397-08002B2CF9AE}" pid="10" name="LogoDenyAt_logogroot">
    <vt:lpwstr>2-</vt:lpwstr>
  </property>
  <property fmtid="{D5CDD505-2E9C-101B-9397-08002B2CF9AE}" pid="11" name="referentiegegevens">
    <vt:lpwstr/>
  </property>
  <property fmtid="{D5CDD505-2E9C-101B-9397-08002B2CF9AE}" pid="12" name="companydoc">
    <vt:lpwstr>companydoc</vt:lpwstr>
  </property>
  <property fmtid="{D5CDD505-2E9C-101B-9397-08002B2CF9AE}" pid="13" name="taal">
    <vt:lpwstr>taal</vt:lpwstr>
  </property>
  <property fmtid="{D5CDD505-2E9C-101B-9397-08002B2CF9AE}" pid="14" name="rubricering">
    <vt:lpwstr/>
  </property>
  <property fmtid="{D5CDD505-2E9C-101B-9397-08002B2CF9AE}" pid="15" name="rubriceringvolg">
    <vt:lpwstr/>
  </property>
  <property fmtid="{D5CDD505-2E9C-101B-9397-08002B2CF9AE}" pid="16" name="directoraat">
    <vt:lpwstr>Directie Wetgeving en Juridische Zaken</vt:lpwstr>
  </property>
  <property fmtid="{D5CDD505-2E9C-101B-9397-08002B2CF9AE}" pid="17" name="directoraatnaam">
    <vt:lpwstr/>
  </property>
  <property fmtid="{D5CDD505-2E9C-101B-9397-08002B2CF9AE}" pid="18" name="onderdeel">
    <vt:lpwstr>sector Straf- en sanctierecht</vt:lpwstr>
  </property>
  <property fmtid="{D5CDD505-2E9C-101B-9397-08002B2CF9AE}" pid="19" name="directoraatnaamvolg">
    <vt:lpwstr/>
  </property>
  <property fmtid="{D5CDD505-2E9C-101B-9397-08002B2CF9AE}" pid="20" name="onderdeelvolg">
    <vt:lpwstr>sector Straf- en sanctierecht</vt:lpwstr>
  </property>
  <property fmtid="{D5CDD505-2E9C-101B-9397-08002B2CF9AE}" pid="21" name="_onderwerp">
    <vt:lpwstr>Onderwerp</vt:lpwstr>
  </property>
  <property fmtid="{D5CDD505-2E9C-101B-9397-08002B2CF9AE}" pid="22" name="woordmerk">
    <vt:lpwstr/>
  </property>
  <property fmtid="{D5CDD505-2E9C-101B-9397-08002B2CF9AE}" pid="23" name="ondertekening">
    <vt:lpwstr/>
  </property>
  <property fmtid="{D5CDD505-2E9C-101B-9397-08002B2CF9AE}" pid="24" name="minjuslint">
    <vt:lpwstr/>
  </property>
  <property fmtid="{D5CDD505-2E9C-101B-9397-08002B2CF9AE}" pid="25" name="directoraatvolg">
    <vt:lpwstr>Directie Wetgeving en Juridische Zaken_x000d_</vt:lpwstr>
  </property>
  <property fmtid="{D5CDD505-2E9C-101B-9397-08002B2CF9AE}" pid="26" name="_onskenmerk">
    <vt:lpwstr/>
  </property>
  <property fmtid="{D5CDD505-2E9C-101B-9397-08002B2CF9AE}" pid="27" name="onskenmerk">
    <vt:lpwstr/>
  </property>
  <property fmtid="{D5CDD505-2E9C-101B-9397-08002B2CF9AE}" pid="28" name="_aankoning">
    <vt:lpwstr>Aan de Koning</vt:lpwstr>
  </property>
  <property fmtid="{D5CDD505-2E9C-101B-9397-08002B2CF9AE}" pid="29" name="ContentTypeId">
    <vt:lpwstr>0x010100EB0DCC6B4A63D44F80C6FC323ACAF897</vt:lpwstr>
  </property>
</Properties>
</file>