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606E24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E511FFD" wp14:anchorId="740F69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280" w:rsidRDefault="0080428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04280" w:rsidRDefault="0080428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606E24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944F79D" wp14:editId="45DC1F8C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F75106">
              <w:fldChar w:fldCharType="begin"/>
            </w:r>
            <w:r w:rsidR="00F75106">
              <w:instrText xml:space="preserve"> DOCPROPERTY woordmerk </w:instrText>
            </w:r>
            <w:r w:rsidR="00F75106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706B53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706B53" w:rsidRDefault="00F75106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706B53">
              <w:t>Aan de Voorzitter van de Tweede Kamer</w:t>
            </w:r>
          </w:p>
          <w:p w:rsidR="00706B53" w:rsidRDefault="00706B53">
            <w:pPr>
              <w:pStyle w:val="adres"/>
            </w:pPr>
            <w:r>
              <w:t>der Staten-Generaal</w:t>
            </w:r>
          </w:p>
          <w:p w:rsidR="00706B53" w:rsidRDefault="00706B53">
            <w:pPr>
              <w:pStyle w:val="adres"/>
            </w:pPr>
            <w:r>
              <w:t>Postbus 20018</w:t>
            </w:r>
          </w:p>
          <w:p w:rsidR="00706B53" w:rsidRDefault="00706B53">
            <w:pPr>
              <w:pStyle w:val="adres"/>
            </w:pPr>
            <w:r>
              <w:t>2500 EA  DEN HAAG</w:t>
            </w:r>
          </w:p>
          <w:p w:rsidR="00706B53" w:rsidRDefault="00706B53">
            <w:pPr>
              <w:pStyle w:val="adres"/>
            </w:pPr>
            <w:r>
              <w:t> </w:t>
            </w:r>
          </w:p>
          <w:p w:rsidR="00F75106" w:rsidRDefault="00F75106">
            <w:pPr>
              <w:pStyle w:val="adres"/>
            </w:pPr>
            <w:r>
              <w:fldChar w:fldCharType="end"/>
            </w:r>
          </w:p>
          <w:p w:rsidR="00F75106" w:rsidRDefault="00F75106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226FB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706B53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RDefault="00226FB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datum </w:instrText>
            </w:r>
            <w:r>
              <w:fldChar w:fldCharType="separate"/>
            </w:r>
            <w:r w:rsidR="00706B53">
              <w:t>30 oktober 2014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226FB6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706B53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RDefault="00226FB6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706B53">
              <w:t>Pilot in bewaring stellen door Dienst Terugkeer &amp; Vertrek (DT&amp;V)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804280" w:rsidP="00804280" w:rsidRDefault="0080428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Vreemdelingenzaken</w:t>
            </w:r>
          </w:p>
          <w:p w:rsidR="00804280" w:rsidP="00804280" w:rsidRDefault="00804280">
            <w:pPr>
              <w:pStyle w:val="afzendgegevens"/>
            </w:pPr>
            <w:r>
              <w:t>Directie Migratiebeleid</w:t>
            </w:r>
          </w:p>
          <w:p w:rsidR="00804280" w:rsidP="00804280" w:rsidRDefault="00804280">
            <w:pPr>
              <w:pStyle w:val="afzendgegevens"/>
            </w:pPr>
            <w:r>
              <w:t>Asiel, Opvang en Terugkeer</w:t>
            </w:r>
          </w:p>
          <w:p w:rsidR="00804280" w:rsidP="00804280" w:rsidRDefault="00804280">
            <w:pPr>
              <w:pStyle w:val="witregel1"/>
            </w:pPr>
            <w:r>
              <w:t> </w:t>
            </w:r>
          </w:p>
          <w:p w:rsidRPr="00606E24" w:rsidR="00804280" w:rsidP="00804280" w:rsidRDefault="00804280">
            <w:pPr>
              <w:pStyle w:val="afzendgegevens"/>
              <w:rPr>
                <w:lang w:val="de-DE"/>
              </w:rPr>
            </w:pPr>
            <w:r w:rsidRPr="00606E24">
              <w:rPr>
                <w:lang w:val="de-DE"/>
              </w:rPr>
              <w:t>Turfmarkt 147</w:t>
            </w:r>
          </w:p>
          <w:p w:rsidRPr="00606E24" w:rsidR="00804280" w:rsidP="00804280" w:rsidRDefault="00804280">
            <w:pPr>
              <w:pStyle w:val="afzendgegevens"/>
              <w:rPr>
                <w:lang w:val="de-DE"/>
              </w:rPr>
            </w:pPr>
            <w:r w:rsidRPr="00606E24">
              <w:rPr>
                <w:lang w:val="de-DE"/>
              </w:rPr>
              <w:t>2511 DP  Den Haag</w:t>
            </w:r>
          </w:p>
          <w:p w:rsidRPr="00606E24" w:rsidR="00804280" w:rsidP="00804280" w:rsidRDefault="00804280">
            <w:pPr>
              <w:pStyle w:val="afzendgegevens"/>
              <w:rPr>
                <w:lang w:val="de-DE"/>
              </w:rPr>
            </w:pPr>
            <w:r w:rsidRPr="00606E24">
              <w:rPr>
                <w:lang w:val="de-DE"/>
              </w:rPr>
              <w:t>Postbus 20301</w:t>
            </w:r>
          </w:p>
          <w:p w:rsidRPr="00606E24" w:rsidR="00804280" w:rsidP="00804280" w:rsidRDefault="00804280">
            <w:pPr>
              <w:pStyle w:val="afzendgegevens"/>
              <w:rPr>
                <w:lang w:val="de-DE"/>
              </w:rPr>
            </w:pPr>
            <w:r w:rsidRPr="00606E24">
              <w:rPr>
                <w:lang w:val="de-DE"/>
              </w:rPr>
              <w:t>2500 EH  Den Haag</w:t>
            </w:r>
          </w:p>
          <w:p w:rsidRPr="00606E24" w:rsidR="00804280" w:rsidP="00804280" w:rsidRDefault="00804280">
            <w:pPr>
              <w:pStyle w:val="afzendgegevens"/>
              <w:rPr>
                <w:lang w:val="de-DE"/>
              </w:rPr>
            </w:pPr>
            <w:r w:rsidRPr="00606E24">
              <w:rPr>
                <w:lang w:val="de-DE"/>
              </w:rPr>
              <w:t>www.rijksoverheid.nl/venj</w:t>
            </w:r>
          </w:p>
          <w:p w:rsidRPr="00606E24" w:rsidR="00804280" w:rsidP="00804280" w:rsidRDefault="00804280">
            <w:pPr>
              <w:pStyle w:val="witregel1"/>
              <w:rPr>
                <w:lang w:val="de-DE"/>
              </w:rPr>
            </w:pPr>
            <w:r w:rsidRPr="00606E24">
              <w:rPr>
                <w:lang w:val="de-DE"/>
              </w:rPr>
              <w:t> </w:t>
            </w:r>
          </w:p>
          <w:p w:rsidRPr="00606E24" w:rsidR="00804280" w:rsidP="00804280" w:rsidRDefault="00804280">
            <w:pPr>
              <w:pStyle w:val="witregel2"/>
              <w:rPr>
                <w:lang w:val="de-DE"/>
              </w:rPr>
            </w:pPr>
            <w:r w:rsidRPr="00606E24">
              <w:rPr>
                <w:lang w:val="de-DE"/>
              </w:rPr>
              <w:t> </w:t>
            </w:r>
          </w:p>
          <w:p w:rsidR="00804280" w:rsidP="00804280" w:rsidRDefault="00804280">
            <w:pPr>
              <w:pStyle w:val="referentiekopjes"/>
            </w:pPr>
            <w:r>
              <w:t>Ons kenmerk</w:t>
            </w:r>
          </w:p>
          <w:p w:rsidR="00804280" w:rsidP="00804280" w:rsidRDefault="00226FB6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706B53">
              <w:t>579926</w:t>
            </w:r>
            <w:r>
              <w:fldChar w:fldCharType="end"/>
            </w:r>
          </w:p>
          <w:p w:rsidR="00804280" w:rsidP="00804280" w:rsidRDefault="00804280">
            <w:pPr>
              <w:pStyle w:val="witregel1"/>
            </w:pPr>
            <w:r>
              <w:t> </w:t>
            </w:r>
          </w:p>
          <w:p w:rsidR="00804280" w:rsidP="00804280" w:rsidRDefault="00804280">
            <w:pPr>
              <w:pStyle w:val="referentiekopjes"/>
            </w:pPr>
            <w:r>
              <w:t>Uw kenmerk</w:t>
            </w:r>
          </w:p>
          <w:p w:rsidR="00804280" w:rsidP="00804280" w:rsidRDefault="00804280">
            <w:pPr>
              <w:pStyle w:val="referentiegegevens"/>
            </w:pPr>
            <w:r>
              <w:t>2014Z16603</w:t>
            </w:r>
          </w:p>
          <w:p w:rsidR="00804280" w:rsidP="00804280" w:rsidRDefault="00804280">
            <w:pPr>
              <w:pStyle w:val="witregel1"/>
            </w:pPr>
            <w:r>
              <w:t> </w:t>
            </w:r>
          </w:p>
          <w:p w:rsidR="00804280" w:rsidP="00804280" w:rsidRDefault="0080428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04280" w:rsidP="00804280" w:rsidRDefault="00804280">
            <w:pPr>
              <w:pStyle w:val="referentiegegevens"/>
            </w:pPr>
          </w:p>
          <w:bookmarkEnd w:id="4"/>
          <w:p w:rsidR="00F75106" w:rsidP="00804280" w:rsidRDefault="00F75106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606E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F75106" w:rsidRDefault="00606E24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77D51463" wp14:anchorId="28B30BB6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8FF" w:rsidRDefault="007848F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p6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jXuKerUC&#10;AACzBQAADgAAAAAAAAAAAAAAAAAuAgAAZHJzL2Uyb0RvYy54bWxQSwECLQAUAAYACAAAACEAURAm&#10;PeIAAAAOAQAADwAAAAAAAAAAAAAAAAAPBQAAZHJzL2Rvd25yZXYueG1sUEsFBgAAAAAEAAQA8wAA&#10;AB4GAAAAAA==&#10;">
                <v:textbox inset="0,0,0,0">
                  <w:txbxContent>
                    <w:p w:rsidR="007848FF" w:rsidRDefault="007848FF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F75106">
        <w:fldChar w:fldCharType="begin"/>
      </w:r>
      <w:r w:rsidR="00F75106">
        <w:instrText xml:space="preserve"> DOCPROPERTY aanhefdoc *\MERGEFORMAT </w:instrText>
      </w:r>
      <w:r w:rsidR="00F75106">
        <w:fldChar w:fldCharType="end"/>
      </w:r>
    </w:p>
    <w:p w:rsidRPr="00C9657F" w:rsidR="00C9657F" w:rsidP="00C9657F" w:rsidRDefault="00C9657F">
      <w:pPr>
        <w:pStyle w:val="broodtekst"/>
      </w:pPr>
      <w:bookmarkStart w:name="cursor" w:id="8"/>
      <w:bookmarkEnd w:id="8"/>
      <w:r w:rsidRPr="00C9657F">
        <w:t>De vaste commissie voor</w:t>
      </w:r>
      <w:r>
        <w:t xml:space="preserve"> Veiligheid en Justitie heeft mij</w:t>
      </w:r>
      <w:r w:rsidRPr="00C9657F">
        <w:t xml:space="preserve"> een aantal vragen ter</w:t>
      </w:r>
    </w:p>
    <w:p w:rsidR="00C9657F" w:rsidP="00C9657F" w:rsidRDefault="00C9657F">
      <w:pPr>
        <w:pStyle w:val="broodtekst"/>
      </w:pPr>
      <w:r w:rsidRPr="00C9657F">
        <w:t xml:space="preserve">beantwoording voorgelegd over </w:t>
      </w:r>
      <w:r>
        <w:t xml:space="preserve">mijn brief d.d. 25 september 2014 inzake de Pilot in bewaring stellen door Dienst Terugkeer &amp; Vertrek (DT&amp;V). </w:t>
      </w:r>
    </w:p>
    <w:p w:rsidR="00C9657F" w:rsidP="00C9657F" w:rsidRDefault="00C9657F">
      <w:pPr>
        <w:pStyle w:val="broodtekst"/>
      </w:pPr>
    </w:p>
    <w:p w:rsidR="00643DC3" w:rsidP="00C9657F" w:rsidRDefault="00C9657F">
      <w:pPr>
        <w:pStyle w:val="broodtekst"/>
      </w:pPr>
      <w:r w:rsidRPr="00C9657F">
        <w:t>In de bijlage bij deze brief beantwoord ik deze vragen.</w:t>
      </w:r>
      <w:r w:rsidR="00643DC3">
        <w:t xml:space="preserve"> Met deze brief voldoe ik tevens aan het verzoek van de commissie d.d. 15 oktober 2014 met kenmerk </w:t>
      </w:r>
      <w:r w:rsidR="00643DC3">
        <w:rPr>
          <w:rFonts w:cs="Verdana"/>
        </w:rPr>
        <w:t>2014Z16603/2014D36984.</w:t>
      </w:r>
    </w:p>
    <w:p w:rsidR="00C9657F" w:rsidP="00C9657F" w:rsidRDefault="00C9657F">
      <w:pPr>
        <w:pStyle w:val="broodtekst"/>
      </w:pPr>
    </w:p>
    <w:p w:rsidR="00C9657F" w:rsidP="00C9657F" w:rsidRDefault="00C9657F">
      <w:pPr>
        <w:pStyle w:val="broodtekst"/>
      </w:pPr>
    </w:p>
    <w:p w:rsidR="00C9657F" w:rsidP="00C9657F" w:rsidRDefault="00C9657F">
      <w:pPr>
        <w:pStyle w:val="broodtekst"/>
      </w:pPr>
      <w:r>
        <w:t xml:space="preserve">De Staatssecretaris van Veiligheid en Justitie, </w:t>
      </w:r>
    </w:p>
    <w:p w:rsidR="00C9657F" w:rsidP="00C9657F" w:rsidRDefault="00C9657F">
      <w:pPr>
        <w:pStyle w:val="broodtekst"/>
      </w:pPr>
    </w:p>
    <w:p w:rsidR="00C9657F" w:rsidP="00C9657F" w:rsidRDefault="00C9657F">
      <w:pPr>
        <w:pStyle w:val="broodtekst"/>
      </w:pPr>
    </w:p>
    <w:p w:rsidR="00C9657F" w:rsidP="00C9657F" w:rsidRDefault="00C9657F">
      <w:pPr>
        <w:pStyle w:val="broodtekst"/>
      </w:pPr>
    </w:p>
    <w:p w:rsidR="00C9657F" w:rsidP="00C9657F" w:rsidRDefault="00C9657F">
      <w:pPr>
        <w:pStyle w:val="broodtekst"/>
      </w:pPr>
    </w:p>
    <w:p w:rsidR="00C9657F" w:rsidP="00C9657F" w:rsidRDefault="00C9657F">
      <w:pPr>
        <w:pStyle w:val="broodtekst"/>
      </w:pPr>
      <w:r>
        <w:t>F. Teeven</w:t>
      </w:r>
    </w:p>
    <w:sectPr w:rsidR="00C9657F" w:rsidSect="00606E24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80" w:rsidRDefault="00804280">
      <w:r>
        <w:separator/>
      </w:r>
    </w:p>
    <w:p w:rsidR="00804280" w:rsidRDefault="00804280"/>
    <w:p w:rsidR="00804280" w:rsidRDefault="00804280"/>
    <w:p w:rsidR="00804280" w:rsidRDefault="00804280"/>
  </w:endnote>
  <w:endnote w:type="continuationSeparator" w:id="0">
    <w:p w:rsidR="00804280" w:rsidRDefault="00804280">
      <w:r>
        <w:continuationSeparator/>
      </w:r>
    </w:p>
    <w:p w:rsidR="00804280" w:rsidRDefault="00804280"/>
    <w:p w:rsidR="00804280" w:rsidRDefault="00804280"/>
    <w:p w:rsidR="00804280" w:rsidRDefault="00804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48FF" w:rsidRDefault="007848FF">
    <w:pPr>
      <w:pStyle w:val="Voettekst"/>
    </w:pPr>
  </w:p>
  <w:p w:rsidR="007848FF" w:rsidRDefault="007848FF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848FF">
      <w:trPr>
        <w:trHeight w:hRule="exact" w:val="240"/>
      </w:trPr>
      <w:tc>
        <w:tcPr>
          <w:tcW w:w="7752" w:type="dxa"/>
        </w:tcPr>
        <w:p w:rsidR="007848FF" w:rsidRDefault="007848F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7848FF" w:rsidRDefault="007848F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86947">
            <w:fldChar w:fldCharType="begin"/>
          </w:r>
          <w:r w:rsidR="00586947">
            <w:instrText xml:space="preserve"> NUMPAGES   \* MERGEFORMAT </w:instrText>
          </w:r>
          <w:r w:rsidR="00586947">
            <w:fldChar w:fldCharType="separate"/>
          </w:r>
          <w:r w:rsidR="00606E24">
            <w:t>1</w:t>
          </w:r>
          <w:r w:rsidR="0058694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848FF">
      <w:trPr>
        <w:trHeight w:hRule="exact" w:val="240"/>
      </w:trPr>
      <w:tc>
        <w:tcPr>
          <w:tcW w:w="7752" w:type="dxa"/>
        </w:tcPr>
        <w:bookmarkStart w:id="5" w:name="bmVoettekst1"/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7848FF" w:rsidRDefault="007848F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06E2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06B5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06E2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86947">
            <w:fldChar w:fldCharType="begin"/>
          </w:r>
          <w:r w:rsidR="00586947">
            <w:instrText xml:space="preserve"> SECTIONPAGES   \* MERGEFORMAT </w:instrText>
          </w:r>
          <w:r w:rsidR="00586947">
            <w:fldChar w:fldCharType="separate"/>
          </w:r>
          <w:r w:rsidR="00706B53">
            <w:t>1</w:t>
          </w:r>
          <w:r w:rsidR="00586947">
            <w:fldChar w:fldCharType="end"/>
          </w:r>
        </w:p>
      </w:tc>
    </w:tr>
    <w:bookmarkEnd w:id="5"/>
  </w:tbl>
  <w:p w:rsidR="007848FF" w:rsidRDefault="007848FF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7848FF">
      <w:trPr>
        <w:cantSplit/>
        <w:trHeight w:hRule="exact" w:val="23"/>
      </w:trPr>
      <w:tc>
        <w:tcPr>
          <w:tcW w:w="7771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16"/>
      </w:trPr>
      <w:tc>
        <w:tcPr>
          <w:tcW w:w="7771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8694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7848FF" w:rsidRDefault="007848FF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848FF">
      <w:trPr>
        <w:cantSplit/>
        <w:trHeight w:hRule="exact" w:val="170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89"/>
      </w:trPr>
      <w:tc>
        <w:tcPr>
          <w:tcW w:w="7769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06E2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706B53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06E2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86947">
            <w:fldChar w:fldCharType="begin"/>
          </w:r>
          <w:r w:rsidR="00586947">
            <w:instrText xml:space="preserve"> SECTIONPAGES   \* MERGEFORMAT </w:instrText>
          </w:r>
          <w:r w:rsidR="00586947">
            <w:fldChar w:fldCharType="separate"/>
          </w:r>
          <w:r w:rsidR="00706B53">
            <w:t>1</w:t>
          </w:r>
          <w:r w:rsidR="00586947">
            <w:fldChar w:fldCharType="end"/>
          </w:r>
        </w:p>
      </w:tc>
    </w:tr>
    <w:tr w:rsidR="007848FF">
      <w:trPr>
        <w:cantSplit/>
        <w:trHeight w:hRule="exact" w:val="23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</w:p>
      </w:tc>
    </w:tr>
  </w:tbl>
  <w:p w:rsidR="007848FF" w:rsidRDefault="007848FF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80" w:rsidRDefault="00804280">
      <w:r>
        <w:separator/>
      </w:r>
    </w:p>
  </w:footnote>
  <w:footnote w:type="continuationSeparator" w:id="0">
    <w:p w:rsidR="00804280" w:rsidRDefault="0080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>
    <w:pPr>
      <w:pStyle w:val="Koptekst"/>
    </w:pPr>
  </w:p>
  <w:p w:rsidR="007848FF" w:rsidRDefault="007848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606E24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B7E2C4A" wp14:editId="6276021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7848F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6E24" w:rsidRPr="00606E24" w:rsidRDefault="007848FF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06E2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06E24" w:rsidRPr="00606E24">
                                  <w:rPr>
                                    <w:b/>
                                  </w:rPr>
                                  <w:t>Directoraat-Generaal Vreemdelingenzaken</w:t>
                                </w:r>
                              </w:p>
                              <w:p w:rsidR="00606E24" w:rsidRPr="00606E24" w:rsidRDefault="007848FF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06E24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="00606E24" w:rsidRPr="00606E24">
                                  <w:t>Directie Migratiebeleid</w:t>
                                </w:r>
                              </w:p>
                              <w:p w:rsidR="00606E24" w:rsidRDefault="007848F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606E24">
                                  <w:t>Asiel, Opvang en Terugkeer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06E24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7848FF" w:rsidRPr="00606E24" w:rsidRDefault="007848FF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7848FF" w:rsidRDefault="007848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06E24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7848FF" w:rsidRDefault="00226FB6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06E24">
                                  <w:t>30 oktober 2014</w:t>
                                </w:r>
                                <w:r>
                                  <w:fldChar w:fldCharType="end"/>
                                </w:r>
                              </w:p>
                              <w:p w:rsidR="007848FF" w:rsidRDefault="007848FF">
                                <w:pPr>
                                  <w:pStyle w:val="witregel1"/>
                                </w:pPr>
                              </w:p>
                              <w:p w:rsidR="00606E24" w:rsidRDefault="007848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06E24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7848FF" w:rsidRDefault="007848FF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226FB6">
                                  <w:fldChar w:fldCharType="begin"/>
                                </w:r>
                                <w:r w:rsidR="00226FB6">
                                  <w:instrText xml:space="preserve"> DOCPROPERTY onskenmerk </w:instrText>
                                </w:r>
                                <w:r w:rsidR="00226FB6">
                                  <w:fldChar w:fldCharType="separate"/>
                                </w:r>
                                <w:r w:rsidR="00606E24">
                                  <w:t>579926</w:t>
                                </w:r>
                                <w:r w:rsidR="00226FB6">
                                  <w:fldChar w:fldCharType="end"/>
                                </w:r>
                              </w:p>
                            </w:tc>
                          </w:tr>
                          <w:tr w:rsidR="007848F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848FF" w:rsidRDefault="007848FF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7848FF" w:rsidRDefault="007848FF"/>
                        <w:p w:rsidR="007848FF" w:rsidRDefault="007848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7848F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6E24" w:rsidRPr="00606E24" w:rsidRDefault="007848FF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06E2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06E24" w:rsidRPr="00606E24">
                            <w:rPr>
                              <w:b/>
                            </w:rPr>
                            <w:t>Directoraat-Generaal Vreemdelingenzaken</w:t>
                          </w:r>
                        </w:p>
                        <w:p w:rsidR="00606E24" w:rsidRPr="00606E24" w:rsidRDefault="007848FF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06E24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="00606E24" w:rsidRPr="00606E24">
                            <w:t>Directie Migratiebeleid</w:t>
                          </w:r>
                        </w:p>
                        <w:p w:rsidR="00606E24" w:rsidRDefault="007848F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606E24">
                            <w:t>Asiel, Opvang en Terugkeer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06E24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7848FF" w:rsidRPr="00606E24" w:rsidRDefault="007848FF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7848FF" w:rsidRDefault="007848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06E24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7848FF" w:rsidRDefault="00226FB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06E24">
                            <w:t>30 oktober 2014</w:t>
                          </w:r>
                          <w:r>
                            <w:fldChar w:fldCharType="end"/>
                          </w:r>
                        </w:p>
                        <w:p w:rsidR="007848FF" w:rsidRDefault="007848FF">
                          <w:pPr>
                            <w:pStyle w:val="witregel1"/>
                          </w:pPr>
                        </w:p>
                        <w:p w:rsidR="00606E24" w:rsidRDefault="007848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06E24">
                            <w:rPr>
                              <w:b/>
                            </w:rPr>
                            <w:t>Ons kenmerk</w:t>
                          </w:r>
                        </w:p>
                        <w:p w:rsidR="007848FF" w:rsidRDefault="007848F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226FB6">
                            <w:fldChar w:fldCharType="begin"/>
                          </w:r>
                          <w:r w:rsidR="00226FB6">
                            <w:instrText xml:space="preserve"> DOCPROPERTY onskenmerk </w:instrText>
                          </w:r>
                          <w:r w:rsidR="00226FB6">
                            <w:fldChar w:fldCharType="separate"/>
                          </w:r>
                          <w:r w:rsidR="00606E24">
                            <w:t>579926</w:t>
                          </w:r>
                          <w:r w:rsidR="00226FB6">
                            <w:fldChar w:fldCharType="end"/>
                          </w:r>
                        </w:p>
                      </w:tc>
                    </w:tr>
                    <w:tr w:rsidR="007848F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848FF" w:rsidRDefault="007848FF">
                          <w:pPr>
                            <w:pStyle w:val="clausule"/>
                          </w:pPr>
                        </w:p>
                      </w:tc>
                    </w:tr>
                  </w:tbl>
                  <w:p w:rsidR="007848FF" w:rsidRDefault="007848FF"/>
                  <w:p w:rsidR="007848FF" w:rsidRDefault="007848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43A8205" wp14:editId="339AE1F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8FF" w:rsidRDefault="007848F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7848FF" w:rsidRDefault="007848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7848FF" w:rsidRDefault="007848F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7848FF" w:rsidRDefault="007848FF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848FF">
      <w:trPr>
        <w:trHeight w:hRule="exact" w:val="136"/>
      </w:trPr>
      <w:tc>
        <w:tcPr>
          <w:tcW w:w="7520" w:type="dxa"/>
        </w:tcPr>
        <w:p w:rsidR="007848FF" w:rsidRDefault="007848FF">
          <w:pPr>
            <w:spacing w:line="240" w:lineRule="auto"/>
            <w:rPr>
              <w:sz w:val="12"/>
              <w:szCs w:val="12"/>
            </w:rPr>
          </w:pPr>
        </w:p>
      </w:tc>
    </w:tr>
  </w:tbl>
  <w:p w:rsidR="007848FF" w:rsidRDefault="007848FF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606E24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E527B3D" wp14:editId="2D4E95C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AD492C3" wp14:editId="080F27C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7848FF">
      <w:rPr>
        <w:color w:val="FFFFFF"/>
      </w:rPr>
      <w:fldChar w:fldCharType="begin"/>
    </w:r>
    <w:r w:rsidR="007848FF">
      <w:rPr>
        <w:color w:val="FFFFFF"/>
      </w:rPr>
      <w:instrText xml:space="preserve"> PAGE </w:instrText>
    </w:r>
    <w:r w:rsidR="007848FF">
      <w:rPr>
        <w:color w:val="FFFFFF"/>
      </w:rPr>
      <w:fldChar w:fldCharType="separate"/>
    </w:r>
    <w:r w:rsidR="00586947">
      <w:rPr>
        <w:noProof/>
        <w:color w:val="FFFFFF"/>
      </w:rPr>
      <w:t>1</w:t>
    </w:r>
    <w:r w:rsidR="007848FF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71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_x000d_2500 EA  DEN HAAG_x000d_ _x000d_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1&quot; engine-version=&quot;2.6.10&quot; lastuser-initials=&quot;KMm-B&quot; lastuser-name=&quot;Kester, M. mw. - BD/BSG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Vreemdelingenzaken&lt;/p&gt;&lt;p style=&quot;afzendgegevens&quot;&gt;Directie Migratiebeleid&lt;/p&gt;&lt;p style=&quot;afzendgegevens&quot;&gt;Asiel, Opvang en Terugkeer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2014Z16603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. Teeven&lt;/p&gt;&lt;/td&gt;&lt;td style=&quot;broodtekst&quot;&gt;&lt;/td&gt;&lt;td/&gt;&lt;/tr&gt;&lt;tr&gt;&lt;td&gt;&lt;p style=&quot;broodtekst-i&quot;&gt;De Staatssecretaris van Veiligheid en Justitie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7&quot; formatted-value=&quot;Teeven&quot; dms=&quot;C_Ondertekeningen&quot;&gt;&lt;afzender taal=&quot;1043&quot; aanhef=&quot;1&quot; groetregel=&quot;1&quot; name=&quot;Teeven&quot; country-id=&quot;NLD&quot; country-code=&quot;31&quot; organisatie=&quot;218&quot; naam=&quot;F. Teeven&quot; functie=&quot;De Staatssecretaris van Veiligheid en Justitie&quot; onderdeel=&quot;-&quot;/&gt;_x000d__x000a__x0009__x0009_&lt;/ondertekenaar-item&gt;&lt;tweedeondertekenaar-item/&gt;&lt;behandelddoor-item value=&quot;5&quot; formatted-value=&quot;Sterkman&quot;&gt;&lt;afzender taal=&quot;1043&quot; aanhef=&quot;1&quot; groetregel=&quot;1&quot; name=&quot;Sterkman&quot; country-id=&quot;NLD&quot; country-code=&quot;31&quot; naam=&quot;Janine Sterkman&quot; functie=&quot;Senior Beleidsmedewerker&quot; email=&quot;j.sterkman@minvenj.nl&quot; mobiel=&quot;06 52 80 94 08&quot; onderdeel=&quot;Asiel, Opvang en Terugkeer&quot; organisatie=&quot;218&quot;/&gt;_x000d__x000a__x0009__x0009_&lt;/behandelddoor-item&gt;&lt;organisatie-item value=&quot;218&quot; formatted-value=&quot;DGVZ Directie Migratiebeleid&quot;&gt;&lt;organisatie zoekveld=&quot;DGVZ Directie Migratiebeleid&quot; id=&quot;218&quot;&gt;_x000d__x000a__x0009__x0009__x0009__x0009_&lt;taal id=&quot;1034&quot; zoekveld=&quot;DGVZ Directie Migratiebeleid&quot; taal=&quot;1034&quot; omschrijving=&quot;DGVZ DM&quot; naamdirectoraatgeneraal=&quot;Dirección General de Extranjería&quot; naamdirectie=&quot;Dirección de políticas de migración&quot; naamgebouw=&quot;&quot; baadres=&quot;Turfmarkt 147&quot; bapostcode=&quot;2511 DP&quot; baplaats=&quot;La Haya&quot; paadres=&quot;20301&quot; papostcode=&quot;2500 EH&quot; paplaats=&quot;La Haya&quot; land=&quot;Países Bajos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Extranjería\nDirección de políticas de migración&quot; bezoekadres=&quot;Bezoekadres\nTurfmarkt 147\n2511 DP La Haya\nTelefoon +31 70 370 78 75\nFax \nwww.rijksoverheid.nl/venj&quot; postadres=&quot;Postadres:\nPostbus 20301,\n2500 EH La Haya&quot;/&gt;_x000d__x000a__x0009__x0009__x0009__x0009_&lt;taal id=&quot;1043&quot; zoekveld=&quot;DGVZ Directie Migratiebeleid&quot; taal=&quot;1043&quot; omschrijving=&quot;DGVZ Directie Migratiebeleid&quot; naamdirectoraatgeneraal=&quot;Directoraat-Generaal Vreemdelingenzaken&quot; naamdirectie=&quot;Directie Migratiebeleid&quot; naamgebouw=&quot;&quot; baadres=&quot;Turfmarkt 147&quot; bapostcode=&quot;2511 DP&quot; baplaats=&quot;Den Haag&quot; paadres=&quot;20301&quot; papostcode=&quot;2500 EH&quot; paplaats=&quot;Den Haag&quot; land=&quot;Nederland&quot; telefoonnummer=&quot;0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Bij beantwoording de datum en ons kenmerk vermelden. Wilt u slechts één zaak in uw brief behandelen.&quot; email=&quot;&quot; iban=&quot;&quot; bic=&quot;&quot; infonummer=&quot;&quot; koptekst=&quot;\nDirectoraat-Generaal Vreemdelingenzaken\nDirectie Migratiebeleid&quot; bezoekadres=&quot;Bezoekadres\nTurfmarkt 147\n2511 DP Den Haag\nTelefoon 070 370 78 75\nFax \nwww.rijksoverheid.nl/venj&quot; postadres=&quot;Postadres:\nPostbus 20301,\n2500 EH Den Haag&quot;/&gt;_x000d__x000a__x0009__x0009__x0009__x0009_&lt;taal id=&quot;2057&quot; zoekveld=&quot;DGVZ Directie Migratiebeleid&quot; taal=&quot;2057&quot; omschrijving=&quot;DGVZ DM&quot; naamdirectoraatgeneraal=&quot;Directorate-General for Immigration&quot; naamdirectie=&quot;Migra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Immigration\nMigration Policy Department&quot; bezoekadres=&quot;Bezoekadres\nTurfmarkt 147\n2511 DP The Hague\nTelefoon +31 70 370 78 75\nFax \nwww.rijksoverheid.nl/venj&quot; postadres=&quot;Postadres:\nPostbus 20301,\n2500 EH The Hague&quot;/&gt;_x000d__x000a__x0009__x0009__x0009__x0009_&lt;taal id=&quot;1031&quot; zoekveld=&quot;DGVZ Directie Migratiebeleid&quot; taal=&quot;1031&quot; omschrijving=&quot;DGVZ DM&quot; naamdirectoraatgeneraal=&quot;Generaldirektorat für Immigration&quot; naamdirectie=&quot;Direktion Migra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für Immigration\nDirektion Migrationspolitik&quot; bezoekadres=&quot;Bezoekadres\nTurfmarkt 147\n2511 DP Den Haag\nTelefoon +31 70 370 78 75\nFax \nwww.rijksoverheid.nl/venj&quot; postadres=&quot;Postadres:\nPostbus 20301,\n2500 EH Den Haag&quot;/&gt;_x000d__x000a__x0009__x0009__x0009__x0009_&lt;taal id=&quot;1036&quot; zoekveld=&quot;DGVZ Directie Migratiebeleid&quot; taal=&quot;1036&quot; omschrijving=&quot;DGVZ DM&quot; naamdirectoraatgeneraal=&quot;Direction Générale de l'Immigration&quot; naamdirectie=&quot;Direction Politique de migration&quot; naamgebouw=&quot;&quot; baadres=&quot;Turfmarkt 147&quot; bapostcode=&quot;2511 DP&quot; baplaats=&quot;La Haye&quot; paadres=&quot;20301&quot; papostcode=&quot;2500 EH&quot; paplaats=&quot;La Haye&quot; land=&quot;Pays-Bas&quot; telefoonnummer=&quot;+31 70 370 78 75&quot; faxnummer=&quot;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'Immigration\nDirection Politique de migration&quot; bezoekadres=&quot;Bezoekadres\nTurfmarkt 147\n2511 DP La Haye\nTelefoon +31 70 370 78 75\nFax \nwww.rijksoverheid.nl/venj&quot; postadres=&quot;Postadres:\nPostbus 20301,\n2500 EH La Haye&quot;/&gt;_x000d__x000a__x0009__x0009__x0009_&lt;/organisatie&gt;_x000d__x000a__x0009__x0009_&lt;/organisatie-item&gt;&lt;zaak value=&quot;571596&quot; formatted-value=&quot;Commissiebrief 2014Z16603 Pilot in bewaring stellen door Dienst Terugkeer en Vertrek  (571596)&quot;&gt;&lt;zaak ishiddencontainer=&quot;false&quot; z_zaaktype=&quot;Commissiebrief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903 RecursionLevel=0 UpdateSequenceNumber=41 ObjectAddress=(classId=Brief&amp;amp;objectId={B97F5329-2B2F-425A-8752-4ED42788975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2 ObjectAddress=(classId=DJEmail&amp;amp;objectId={E4B743F4-39A1-4E02-826B-5111CA2B1FF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 ObjectAddress=(classId=Overige&amp;amp;objectId={350223F8-93E5-43E7-8E85-82E31CD81FF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 ObjectAddress=(classId=Brief&amp;amp;objectId={A19DD673-5ACA-4688-AF76-3EA2E1BD92B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 ObjectAddress=(classId=Brief&amp;amp;objectId={9A0D3271-812C-4B76-8B79-A6C7180FFD0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 ObjectAddress=(classId=Oplegnota&amp;amp;objectId={1DDFD840-3446-42B0-9ADA-8E6544FD40D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 ObjectAddress=(classId=Brief&amp;amp;objectId={05817947-4A6C-42A6-BE75-DC88D662A9A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6 ObjectAddress=(classId=Post&amp;amp;objectId={E802ED1A-2E1D-5DE7-3212-A8E1295AC43D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Thu Oct 09 15:54:46 CEST 2014&quot; containertype=&quot;default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dsp_hoofdproces=&quot;Onderhouden externe contacten&quot; indexationid=&quot;{5D580066-6E03-423B-95B2-DC8310CFA822}&quot; parent=&quot; Class=com.filenet.apiimpl.core.FolderImpl AccessAllowed=999415 RecursionLevel=0 UpdateSequenceNumber=5 ObjectAddress=(classId=Dossier&amp;amp;objectId={FB0229BC-8A87-4292-A7D5-0D7462B973AA}&amp;amp;objectStore={FE714938-E0C6-4C99-9E97-400807DA3732}) Connection=( Class=com.filenet.apiimpl.core.ConnectionImpl URI=jnp://ce.digijust.minvenj.nl:1099/FileNet/Engine Parameters={}) SuperClasses=[Folder] PendingActions=null&quot; z_zaakorganisatieonderdeel=&quot;2 DMB&quot; z_zaakopmerkingen00=&quot;Overdragen zaak geaccepteerd, &quot; z_zaakopmerkingen01=&quot;Overdragen zaak, &quot; z_zaakopmerkingen02=&quot;Overdragen zaak geaccepteerd, 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Wed Oct 08 08:05:17 CEST 2014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31484a79 Parent=(classId=Commissiebrief&amp;amp;objectId={9AA7E5CD-4B7C-444B-B322-1F51CF8B7FB8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31484a9e Parent=(classId=Commissiebrief&amp;amp;objectId={9AA7E5CD-4B7C-444B-B322-1F51CF8B7FB8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31484ac3 Parent=(classId=Commissiebrief&amp;amp;objectId={9AA7E5CD-4B7C-444B-B322-1F51CF8B7FB8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31484a79 Parent=(classId=Commissiebrief&amp;amp;objectId={9AA7E5CD-4B7C-444B-B322-1F51CF8B7FB8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31484a9e Parent=(classId=Commissiebrief&amp;amp;objectId={9AA7E5CD-4B7C-444B-B322-1F51CF8B7FB8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31484ac3 Parent=(classId=Commissiebrief&amp;amp;objectId={9AA7E5CD-4B7C-444B-B322-1F51CF8B7FB8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dj_paminconummers00=&quot;78415&quot; z_zaakonderwerp=&quot;2014Z16603 Pilot in bewaring stellen door Dienst Terugkeer en Vertrek &quot; z_gewenstdossier=&quot;Parlementaire vragen 2014&quot; z_behandelaarzaak=&quot;MKESTER&quot; id=&quot;{9AA7E5CD-4B7C-444B-B322-1F51CF8B7FB8}&quot; foldername=&quot;Commissiebrief 2014Z16603 Pilot in bewaring stellen door Dienst Terugkeer en Vertrek  (571596)&quot; z_isgeadresseerd=&quot;false&quot; z_zaaktitel=&quot;Commissiebrief 2014Z16603 Pilot in bewaring stellen door Dienst Terugkeer en Vertrek  (571596)&quot; dsp_proces=&quot;Onderhouden contacten met parlement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571596&quot; lastmodifier=&quot;DBOB-Filenetservice&quot; dsp_werkproces=&quot;Behandelen commissiebrief&quot; this=&quot; Class=com.filenet.apiimpl.core.FolderImpl AccessAllowed=999415 RecursionLevel=0 UpdateSequenceNumber=32 ObjectAddress=(classId=Commissiebrief&amp;amp;objectId={9AA7E5CD-4B7C-444B-B322-1F51CF8B7FB8}&amp;amp;objectStore={FE714938-E0C6-4C99-9E97-400807DA3732}) Connection=( Class=com.filenet.apiimpl.core.ConnectionImpl URI=jnp://ce.digijust.minvenj.nl:1099/FileNet/Engine Parameters={}) SuperClasses=[Zaak,Folder] PendingActions=null&quot; z_zaakomschrijving=&quot;2014Z16603 VKC-VenJ verzoek mbt Pilot in bewaring stellen door Dienst Terugkeer &amp;amp; Vertrek &quot; z_startdatum=&quot;Wed Oct 08 00:00:00 CEST 2014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C0318329-62A8-49F7-B828-5E3F44EB03F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3A05999-0A51-4595-9EB0-C9BCCF65DFF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CD51171-E544-4D12-BCED-04BF9E1F8D3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4683E33-238B-4CA5-8043-FF8E5CCBA52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C1690F2-ADCB-4754-BA21-1EF3D4780FA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ACCFD8D-0137-49B0-B2C5-57499E563D90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C085B3B1-F1C3-4315-BD89-813FCA04DB7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CC242D7-4FE9-468C-9B06-E13AC7BF29D2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EB1B75E1-4CFA-477B-99DA-6C9A53B32FCD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3A1A77C-49E1-4322-B375-BE9E4802988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E00BDCF-0A07-4F25-A432-E4C72779B1B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56BAA5C-6346-4F02-BD66-DB04B449848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CC5BE0F-5373-46B2-8CF2-3BE7EE3CE7F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042DDE1-8958-47AC-9F47-5C8DCBABD102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0FB20B7-6EDD-4110-A69D-048726EC13D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157CE74-C8C5-4066-8AC2-3B83313D027D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C6F5A889-621D-489D-9750-B72CFF27B810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MBOSVELD&quot; pathname=&quot;/Dossiers/05 Contacten met Parlement/Commissiebrief 2014Z16603 Pilot in bewaring stellen door Dienst Terugkeer en Vertrek  (571596)&quot; name=&quot;Commissiebrief 2014Z16603 Pilot in bewaring stellen door Dienst Terugkeer en Vertrek  (571596)&quot; classdescription=&quot; Class=com.filenet.apiimpl.core.ClassDescriptionImpl AccessAllowed=null RecursionLevel=0 UpdateSequenceNumber=null ObjectAddress=(classId=ClassDescription&amp;amp;objectId={A9315755-871D-4709-B19E-0AC8F42EBC3E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sp_subproces=&quot;Behandelen parlementaire vragen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30706CB7-4E98-4725-B91C-E32716AB2A1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8096EA7-573D-4FA0-B62C-8EDCF4531F6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1A09D02-BA5F-4863-95DE-B7449DACBEB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98AB83D-752E-460C-8A97-EBB47CC3977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341309B-0CCB-478E-9669-4FD52F99493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9A401E0-ADAC-4D2B-A6D8-5E539870C76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FEA31D0-C38A-46B7-BE5B-16E571ED529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5FF6009-191A-4D4E-9719-A6EC5B70F44E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nummerkamervraag=&quot;2014Z16603 &quot;/&gt;_x000d__x000a__x0009__x0009_&lt;/zaak&gt;&lt;adres formatted-value=&quot;Aan de Voorzitter van de Tweede Kamer\nder Staten-Generaal\nPostbus 20018\n2500 EA  DEN HAAG\n \n&quot;&gt;&lt;address street=&quot;&quot; housenr=&quot;&quot; zipcode=&quot;&quot; city=&quot;&quot; country-id=&quot;NLD&quot; omitted-country=&quot;Nederland&quot; country-code=&quot;31&quot;&gt;&lt;to&gt;Aan de Voorzitter van de Tweede Kamer\nder Staten-Generaal\nPostbus 20018\n2500 EA  DEN HAAG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Pilot in bewaring stellen door Dienst Terugkeer en Vertr&quot; dms=&quot;Documenttitle&quot; value=&quot;Brief - Pilot in bewaring stellen door Dienst Terugkeer en Vertr&quot; format-disabled=&quot;true&quot;/&gt;&lt;heropend value=&quot;false&quot; dms=&quot;C_Heropend&quot;/&gt;&lt;vorm value=&quot;Digitaal&quot; dms=&quot;C_Vorm&quot;/&gt;&lt;ZaakLocatie value=&quot;/Dossiers/05 Contacten met Parlement/Commissiebrief 2014Z16603 Pilot in bewaring stellen door Dienst Terugkeer en Vertrek  (571596)&quot; formatted-value=&quot;/Dossiers/05 Contacten met Parlement/Commissiebrief 2014Z16603 Pilot in bewaring stellen door Dienst Terugkeer en Vertrek  (571596)&quot; dms=&quot;ZaakLocatie&quot;/&gt;&lt;zaakkenmerk value=&quot;571596&quot; formatted-value=&quot;571596&quot; dms=&quot;Z_Zaakkenmerk&quot;/&gt;&lt;zaaktitel value=&quot;Commissiebrief 2014Z16603 Pilot in bewaring stellen door Dienst Terugkeer en Vertrek  (571596)&quot; formatted-value=&quot;Commissiebrief 2014Z16603 Pilot in bewaring stellen door Dienst Terugkeer en Vertrek  (571596)&quot;/&gt;&lt;fn_geaddresseerde formatted-value=&quot;Aan de Voorzitter van de Tweede Kamer der Staten-Generaal Postbus 20018 2500 EA  DEN HAAG&quot; dms=&quot;C_Geadresseerde&quot;/&gt;&lt;fn_adres formatted-value=&quot;&quot; dms=&quot;C_Adres&quot;/&gt;&lt;fn_postcode value=&quot;&quot; formatted-value=&quot;&quot; dms=&quot;C_Postcode&quot;/&gt;&lt;fn_plaats value=&quot;&quot; formatted-value=&quot;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&quot; formatted-value=&quot;&quot;&gt;&lt;phonenumber country-code=&quot;31&quot; number=&quot;&quot;/&gt;&lt;/faxorganisatie&gt;&lt;telorganisatie value=&quot;070 370 78 75&quot; formatted-value=&quot;070 370 78 75&quot;&gt;&lt;phonenumber country-code=&quot;31&quot; number=&quot;070 370 78 75&quot;/&gt;&lt;/telorganisatie&gt;&lt;doorkiesnummer value=&quot;&quot; formatted-value=&quot;&quot;&gt;&lt;phonenumber/&gt;&lt;/doorkiesnummer&gt;&lt;mobiel value=&quot;06 52 80 94 08&quot; formatted-value=&quot;06 52 80 94 08&quot;&gt;&lt;phonenumber country-code=&quot;31&quot; number=&quot;06 52 80 94 08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Janine Sterkman&quot;/&gt;&lt;email formatted-value=&quot;j.sterkman@minvenj.nl&quot;/&gt;&lt;functie formatted-value=&quot;Senior Beleidsmedewerker&quot;/&gt;&lt;retouradres formatted-value=&quot;&amp;gt; Retouradres Postbus 20301 2500 EH  Den Haag&quot;/&gt;&lt;directoraat value=&quot;Directoraat-Generaal Vreemdelingenzaken&quot; formatted-value=&quot;Directoraat-Generaal Vreemdelingenzaken&quot;/&gt;&lt;directoraatvolg formatted-value=&quot;Directoraat-Generaal Vreemdelingenzaken\n&quot;/&gt;&lt;directoraatnaam value=&quot;Directie Migratiebeleid&quot; formatted-value=&quot;Directie Migratiebeleid&quot;/&gt;&lt;directoraatnaamvolg formatted-value=&quot;Directie Migratiebeleid\n&quot;/&gt;&lt;onderdeel value=&quot;Asiel, Opvang en Terugkeer&quot; formatted-value=&quot;Asiel, Opvang en Terugkeer&quot;/&gt;&lt;digionderdeel value=&quot;Asiel, Opvang en Terugkeer&quot; formatted-value=&quot;Asiel, Opvang en Terugkeer&quot; dms=&quot;C_Documentorganisatieonderdeel&quot;/&gt;&lt;onderdeelvolg formatted-value=&quot;Asiel, Opvang en Terugkeer&quot;/&gt;&lt;directieregel formatted-value=&quot; \n&quot;/&gt;&lt;datum value=&quot;2014-10-30T09:47:07&quot; formatted-value=&quot;30 oktober 2014&quot; dms=&quot;C_Documentdatum&quot;/&gt;&lt;onskenmerk dms=&quot;C_Documentkenmerk&quot; value=&quot;579926&quot; formatted-value=&quot;579926&quot;/&gt;&lt;uwkenmerk formatted-value=&quot;2014Z16603&quot; value=&quot;2014Z16603&quot; format-disabled=&quot;true&quot; dms=&quot;C_Afzenderkenmerk&quot;/&gt;&lt;onderwerp formatted-value=&quot;Pilot in bewaring stellen door Dienst Terugkeer &amp;amp; Vertrek (DT&amp;amp;V)&quot; value=&quot;Pilot in bewaring stellen door Dienst Terugkeer &amp;amp; Vertrek (DT&amp;amp;V)&quot; format-disabled=&quot;true&quot; dms=&quot;C_Documentomschrijving&quot;/&gt;&lt;bijlage formatted-value=&quot;&quot;/&gt;&lt;projectnaam/&gt;&lt;kopieaan/&gt;&lt;namensdeze/&gt;&lt;rubricering formatted-value=&quot;&quot;/&gt;&lt;rubriceringvolg formatted-value=&quot;&quot;/&gt;&lt;digijust value=&quot;1&quot; formatted-value=&quot;1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Commissiebrief 2014Z16603 Pilot in bewaring stellen door Dienst Terugkeer en Vertrek  (571596)&quot; formatted-value=&quot;Commissiebrief 2014Z16603 Pilot in bewaring stellen door Dienst Terugkeer en Vertrek  (571596)&quot;/&gt;&lt;z_zaaktype value=&quot;Commissiebrief&quot; formatted-value=&quot;Commissiebrief&quot;/&gt;&lt;z_behandeltermijn value=&quot;&quot; formatted-value=&quot;&quot;/&gt;&lt;z_zaakopmerkingen value=&quot;&quot; formatted-value=&quot;&quot;/&gt;&lt;z_zaakkenmerk value=&quot;571596&quot; formatted-value=&quot;571596&quot;/&gt;&lt;z_startdatum/&gt;&lt;z_afsluitdatum/&gt;&lt;z_zaakorganisatieonderdeel value=&quot;2 DMB&quot; formatted-value=&quot;2 DMB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2014Z16603 VKC-VenJ verzoek mbt Pilot in bewaring stellen door Dienst Terugkeer &amp;amp; Vertrek &quot; formatted-value=&quot;2014Z16603 VKC-VenJ verzoek mbt Pilot in bewaring stellen door Dienst Terugkeer &amp;amp; Vertrek &quot;/&gt;&lt;z_behandelaarzaak value=&quot;MKESTER&quot; formatted-value=&quot;MKESTER&quot;/&gt;&lt;z_afzender value=&quot;&quot; formatted-value=&quot;&quot;/&gt;&lt;z_nieuwebehandelaarzaak value=&quot;&quot; formatted-value=&quot;&quot;/&gt;&lt;z_zaakstatus value=&quot;In behandeling&quot; formatted-value=&quot;In behandeling&quot;/&gt;&lt;z_gewenstdossier value=&quot;Parlementaire vragen 2014&quot; formatted-value=&quot;Parlementaire vragen 2014&quot;/&gt;&lt;z_zaakonderwerp value=&quot;2014Z16603 Pilot in bewaring stellen door Dienst Terugkeer en Vertrek &quot; formatted-value=&quot;2014Z16603 Pilot in bewaring stellen door Dienst Terugkeer en Vertrek 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2014Z16603 &quot; formatted-value=&quot;2014Z16603 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false&quot; formatted-value=&quot;fals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  <w:docVar w:name="DMS_DocumentID" w:val="579926"/>
  </w:docVars>
  <w:rsids>
    <w:rsidRoot w:val="00804280"/>
    <w:rsid w:val="0003601E"/>
    <w:rsid w:val="001B5B02"/>
    <w:rsid w:val="00226FB6"/>
    <w:rsid w:val="0040796D"/>
    <w:rsid w:val="00586947"/>
    <w:rsid w:val="00606E24"/>
    <w:rsid w:val="00643DC3"/>
    <w:rsid w:val="00706B53"/>
    <w:rsid w:val="007848FF"/>
    <w:rsid w:val="00804280"/>
    <w:rsid w:val="009C0584"/>
    <w:rsid w:val="00A33452"/>
    <w:rsid w:val="00AF7923"/>
    <w:rsid w:val="00C9657F"/>
    <w:rsid w:val="00CC3E4D"/>
    <w:rsid w:val="00E46F34"/>
    <w:rsid w:val="00F75106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606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606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AGGOE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213</ap:Words>
  <ap:Characters>1177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2014-10-30T16:10:00.0000000Z</lastPrinted>
  <dcterms:created xsi:type="dcterms:W3CDTF">2014-10-31T10:20:00.0000000Z</dcterms:created>
  <dcterms:modified xsi:type="dcterms:W3CDTF">2014-10-31T10:20:00.0000000Z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20018_x000d_2500 EA  DEN HAAG_x000d_ _x000d_</vt:lpwstr>
  </property>
  <property fmtid="{D5CDD505-2E9C-101B-9397-08002B2CF9AE}" pid="4" name="datum">
    <vt:lpwstr>30 oktober 2014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Pilot in bewaring stellen door Dienst Terugkeer &amp; Vertrek (DT&amp;V)</vt:lpwstr>
  </property>
  <property fmtid="{D5CDD505-2E9C-101B-9397-08002B2CF9AE}" pid="8" name="_onderwerp">
    <vt:lpwstr>Onderwerp</vt:lpwstr>
  </property>
  <property fmtid="{D5CDD505-2E9C-101B-9397-08002B2CF9AE}" pid="9" name="onskenmerk">
    <vt:lpwstr>579926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Vreemdelingenzaken</vt:lpwstr>
  </property>
  <property fmtid="{D5CDD505-2E9C-101B-9397-08002B2CF9AE}" pid="24" name="directoraatnaam">
    <vt:lpwstr>Directie Migratiebeleid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Migratiebeleid_x000d_</vt:lpwstr>
  </property>
  <property fmtid="{D5CDD505-2E9C-101B-9397-08002B2CF9AE}" pid="27" name="onderdeelvolg">
    <vt:lpwstr>Asiel, Opvang en Terugkeer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Vreemdelingenzaken_x000d_</vt:lpwstr>
  </property>
  <property fmtid="{D5CDD505-2E9C-101B-9397-08002B2CF9AE}" pid="30" name="functie">
    <vt:lpwstr>Senior Beleidsmedewerker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0x0101005301A646BEED9D40A2822370B9AB7C5A</vt:lpwstr>
  </property>
</Properties>
</file>