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EE2A9D" w:rsidP="00EE2A9D" w:rsidRDefault="00432812"/>
        <w:p w:rsidR="00241BB9" w:rsidRDefault="00F303E9">
          <w:pPr>
            <w:spacing w:line="240" w:lineRule="auto"/>
          </w:pPr>
        </w:p>
      </w:sdtContent>
    </w:sdt>
    <w:p w:rsidR="00CD5856" w:rsidRDefault="00432812">
      <w:pPr>
        <w:spacing w:line="240" w:lineRule="auto"/>
      </w:pPr>
    </w:p>
    <w:p w:rsidR="00CD5856" w:rsidRDefault="00432812"/>
    <w:p w:rsidR="00CD5856" w:rsidRDefault="00432812"/>
    <w:p w:rsidR="00CD5856" w:rsidRDefault="00432812">
      <w:pPr>
        <w:sectPr w:rsidR="00CD5856">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0"/>
          <w:cols w:space="708"/>
          <w:docGrid w:linePitch="326"/>
        </w:sectPr>
      </w:pPr>
    </w:p>
    <w:p w:rsidR="00CC5A36" w:rsidRDefault="00432812">
      <w:pPr>
        <w:pStyle w:val="Huisstijl-Aanhef"/>
      </w:pPr>
    </w:p>
    <w:p w:rsidR="00CC5A36" w:rsidRDefault="00432812">
      <w:pPr>
        <w:pStyle w:val="Huisstijl-Aanhef"/>
      </w:pPr>
    </w:p>
    <w:p w:rsidR="00CD5856" w:rsidRDefault="00432812">
      <w:pPr>
        <w:pStyle w:val="Huisstijl-Aanhef"/>
      </w:pPr>
      <w:r>
        <w:t>Geachte voorzitter,</w:t>
      </w:r>
    </w:p>
    <w:p w:rsidRPr="008D59C5" w:rsidR="008D59C5" w:rsidP="008D59C5" w:rsidRDefault="00432812">
      <w:r>
        <w:t xml:space="preserve">Hierbij bied ik u, mede namens mijn ambtgenoot van Sociale Zaken en Werkgelegenheid, de tweede nota van wijziging inzake het bovenvermelde voorstel aan. </w:t>
      </w:r>
    </w:p>
    <w:p w:rsidRPr="008D59C5" w:rsidR="00334C45" w:rsidRDefault="00432812"/>
    <w:p w:rsidR="00CD5856" w:rsidRDefault="00432812">
      <w:pPr>
        <w:pStyle w:val="Huisstijl-Slotzin"/>
      </w:pPr>
      <w:r w:rsidRPr="009A31BF">
        <w:t>Hoogachtend,</w:t>
      </w:r>
    </w:p>
    <w:p w:rsidRPr="00CC5A36" w:rsidR="00CC5A36" w:rsidP="00CC5A36" w:rsidRDefault="00432812">
      <w:pPr>
        <w:pStyle w:val="Huisstijl-Ondertekening"/>
      </w:pPr>
    </w:p>
    <w:p w:rsidR="00050D5B" w:rsidP="00113778" w:rsidRDefault="00432812">
      <w:pPr>
        <w:pStyle w:val="Huisstijl-Ondertekening"/>
      </w:pPr>
      <w:r>
        <w:t>de minister van Volksgezondheid,</w:t>
      </w:r>
      <w:r>
        <w:br/>
      </w:r>
      <w:r>
        <w:t>Welzijn en Sport,</w:t>
      </w:r>
      <w:r>
        <w:br/>
      </w:r>
      <w:r>
        <w:br/>
      </w:r>
      <w:r>
        <w:br/>
      </w:r>
      <w:r>
        <w:br/>
      </w:r>
      <w:r>
        <w:br/>
        <w:t>mw. drs. E.I. Schippers</w:t>
      </w:r>
    </w:p>
    <w:p w:rsidRPr="009A31BF" w:rsidR="00CD5856" w:rsidRDefault="00432812">
      <w:pPr>
        <w:pStyle w:val="Huisstijl-Ondertekeningvervolg"/>
        <w:rPr>
          <w:i w:val="0"/>
        </w:rPr>
      </w:pPr>
    </w:p>
    <w:p w:rsidRPr="009A31BF" w:rsidR="00CD5856" w:rsidRDefault="00432812">
      <w:pPr>
        <w:pStyle w:val="Huisstijl-Ondertekeningvervolg"/>
        <w:rPr>
          <w:i w:val="0"/>
        </w:rPr>
      </w:pPr>
    </w:p>
    <w:p w:rsidRPr="009A31BF" w:rsidR="00CD5856" w:rsidRDefault="00432812">
      <w:pPr>
        <w:pStyle w:val="Huisstijl-Ondertekeningvervolg"/>
        <w:rPr>
          <w:i w:val="0"/>
        </w:rPr>
      </w:pPr>
    </w:p>
    <w:p w:rsidRPr="009A31BF" w:rsidR="00CD5856" w:rsidRDefault="00432812">
      <w:pPr>
        <w:pStyle w:val="Huisstijl-Ondertekeningvervolg"/>
        <w:rPr>
          <w:i w:val="0"/>
        </w:rPr>
      </w:pPr>
    </w:p>
    <w:sectPr w:rsidRPr="009A31BF" w:rsidR="00CD5856" w:rsidSect="008D59C5">
      <w:headerReference w:type="default" r:id="rId15"/>
      <w:headerReference w:type="first" r:id="rId16"/>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E9" w:rsidRDefault="00F303E9" w:rsidP="00F303E9">
      <w:pPr>
        <w:spacing w:line="240" w:lineRule="auto"/>
      </w:pPr>
      <w:r>
        <w:separator/>
      </w:r>
    </w:p>
  </w:endnote>
  <w:endnote w:type="continuationSeparator" w:id="0">
    <w:p w:rsidR="00F303E9" w:rsidRDefault="00F303E9" w:rsidP="00F303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78" w:rsidRDefault="0043281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78" w:rsidRDefault="0043281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78" w:rsidRDefault="0043281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E9" w:rsidRDefault="00F303E9" w:rsidP="00F303E9">
      <w:pPr>
        <w:spacing w:line="240" w:lineRule="auto"/>
      </w:pPr>
      <w:r>
        <w:separator/>
      </w:r>
    </w:p>
  </w:footnote>
  <w:footnote w:type="continuationSeparator" w:id="0">
    <w:p w:rsidR="00F303E9" w:rsidRDefault="00F303E9" w:rsidP="00F303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78" w:rsidRDefault="0043281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432812">
    <w:pPr>
      <w:pStyle w:val="Koptekst"/>
    </w:pPr>
    <w:r>
      <w:rPr>
        <w:noProof/>
        <w:lang w:eastAsia="nl-NL" w:bidi="ar-SA"/>
      </w:rPr>
      <w:drawing>
        <wp:anchor distT="0" distB="0" distL="114300" distR="114300" simplePos="0" relativeHeight="25166028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00F303E9">
      <w:rPr>
        <w:lang w:eastAsia="nl-NL" w:bidi="ar-SA"/>
      </w:rPr>
      <w:pict>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65408;visibility:visible;mso-position-horizontal-relative:page;mso-position-vertical-relative:page;mso-width-relative:margin;mso-height-relative:margin" strokecolor="white">
          <v:textbox inset="0,0,0,0">
            <w:txbxContent>
              <w:p w:rsidR="00CD5856" w:rsidRDefault="00432812">
                <w:pPr>
                  <w:pStyle w:val="Huisstijl-AfzendgegevensW1"/>
                </w:pPr>
                <w:r>
                  <w:t>Bezoekadres:</w:t>
                </w:r>
              </w:p>
              <w:p w:rsidR="00CD5856" w:rsidRDefault="00432812">
                <w:pPr>
                  <w:pStyle w:val="Huisstijl-Afzendgegevens"/>
                </w:pPr>
                <w:r w:rsidRPr="008D59C5">
                  <w:t>Rijnstraat 50</w:t>
                </w:r>
              </w:p>
              <w:p w:rsidR="00CD5856" w:rsidRDefault="00432812">
                <w:pPr>
                  <w:pStyle w:val="Huisstijl-Afzendgegevens"/>
                </w:pPr>
                <w:r w:rsidRPr="008D59C5">
                  <w:t>2515 XP</w:t>
                </w:r>
                <w:r>
                  <w:t xml:space="preserve">  </w:t>
                </w:r>
                <w:r w:rsidRPr="008D59C5">
                  <w:t>Den Haag</w:t>
                </w:r>
              </w:p>
              <w:p w:rsidR="00CD5856" w:rsidRDefault="00432812">
                <w:pPr>
                  <w:pStyle w:val="Huisstijl-Afzendgegevens"/>
                </w:pPr>
                <w:r w:rsidRPr="008D59C5">
                  <w:t>www.rijksoverheid.nl</w:t>
                </w:r>
              </w:p>
              <w:p w:rsidR="00CD5856" w:rsidRDefault="00432812">
                <w:pPr>
                  <w:pStyle w:val="Huisstijl-ReferentiegegevenskopW2"/>
                </w:pPr>
                <w:r w:rsidRPr="008D59C5">
                  <w:t>Kenmerk</w:t>
                </w:r>
              </w:p>
              <w:p w:rsidR="00524ACD" w:rsidRPr="00A014AA" w:rsidRDefault="00432812" w:rsidP="00524ACD">
                <w:pPr>
                  <w:pStyle w:val="Huisstijl-Referentiegegevens"/>
                </w:pPr>
                <w:r>
                  <w:t>672420-126922-WJZ</w:t>
                </w:r>
              </w:p>
              <w:p w:rsidR="00CC5A36" w:rsidRPr="00CC5A36" w:rsidRDefault="00432812" w:rsidP="00CC5A36">
                <w:pPr>
                  <w:pStyle w:val="Huisstijl-Referentiegegevens"/>
                </w:pPr>
              </w:p>
              <w:p w:rsidR="00CD5856" w:rsidRDefault="00432812">
                <w:pPr>
                  <w:pStyle w:val="Huisstijl-ReferentiegegevenskopW1"/>
                </w:pPr>
                <w:r w:rsidRPr="008D59C5">
                  <w:t>Bijlage(n)</w:t>
                </w:r>
              </w:p>
              <w:p w:rsidR="00CC5A36" w:rsidRPr="00CC5A36" w:rsidRDefault="00432812" w:rsidP="00CC5A36">
                <w:pPr>
                  <w:pStyle w:val="Huisstijl-Referentiegegevens"/>
                </w:pPr>
                <w:r>
                  <w:t>1</w:t>
                </w:r>
              </w:p>
              <w:p w:rsidR="00CD5856" w:rsidRDefault="00432812">
                <w:pPr>
                  <w:pStyle w:val="Huisstijl-Algemenevoorwaarden"/>
                </w:pPr>
                <w:r>
                  <w:t>Correspondentie uitsluitend richten aan het retouradres met vermelding</w:t>
                </w:r>
                <w:r>
                  <w:t xml:space="preserve"> van de datum en het kenmerk van deze brief.</w:t>
                </w:r>
              </w:p>
              <w:p w:rsidR="00CD5856" w:rsidRDefault="00432812"/>
            </w:txbxContent>
          </v:textbox>
          <w10:wrap anchorx="page" anchory="page"/>
        </v:shape>
      </w:pict>
    </w:r>
    <w:r w:rsidR="00F303E9">
      <w:rPr>
        <w:lang w:eastAsia="nl-NL" w:bidi="ar-SA"/>
      </w:rPr>
      <w:pict>
        <v:shape id="Text Box 29" o:spid="_x0000_s2050" type="#_x0000_t202" style="position:absolute;margin-left:79.65pt;margin-top:296.85pt;width:323.1pt;height:36pt;z-index:251664384;visibility:visible;mso-position-horizontal-relative:page;mso-position-vertical-relative:page;mso-width-relative:margin;mso-height-relative:margin" strokecolor="white">
          <v:textbox style="mso-fit-shape-to-text:t" inset="0,0,0,0">
            <w:txbxContent>
              <w:p w:rsidR="00CD5856" w:rsidRDefault="00432812">
                <w:pPr>
                  <w:pStyle w:val="Huisstijl-Datumenbetreft"/>
                  <w:tabs>
                    <w:tab w:val="clear" w:pos="737"/>
                    <w:tab w:val="left" w:pos="-5954"/>
                    <w:tab w:val="left" w:pos="-5670"/>
                    <w:tab w:val="left" w:pos="1134"/>
                  </w:tabs>
                </w:pPr>
                <w:r>
                  <w:t>Datum</w:t>
                </w:r>
                <w:r>
                  <w:tab/>
                  <w:t>29 oktober 2014</w:t>
                </w:r>
              </w:p>
              <w:p w:rsidR="00CD5856" w:rsidRDefault="00432812" w:rsidP="00CC5A36">
                <w:pPr>
                  <w:pStyle w:val="Huisstijl-Datumenbetreft"/>
                  <w:tabs>
                    <w:tab w:val="clear" w:pos="737"/>
                    <w:tab w:val="left" w:pos="-5954"/>
                    <w:tab w:val="left" w:pos="-5670"/>
                    <w:tab w:val="left" w:pos="1134"/>
                  </w:tabs>
                  <w:ind w:left="1140" w:hanging="1140"/>
                </w:pPr>
                <w:r>
                  <w:t>Betreft</w:t>
                </w:r>
                <w:r>
                  <w:tab/>
                </w:r>
                <w:r>
                  <w:tab/>
                  <w:t>Nota van wijziging</w:t>
                </w:r>
                <w:r>
                  <w:t xml:space="preserve"> inzake wijziging van de Warenwet in verband met het verhogen van het maximum bedrag van de bestuurlijke boete en enkele andere wijzigingen waaronder regels inzake het aanprijzen van het aanbrengen van een tatoeage of piercing en wijziging van de Warenwet </w:t>
                </w:r>
                <w:r>
                  <w:t>BES in verband met het eenduidig regelen van de bevoegdheden van toezichthouders en de eilandbesturen</w:t>
                </w:r>
                <w:r>
                  <w:tab/>
                  <w:t xml:space="preserve"> (33 775)</w:t>
                </w:r>
              </w:p>
              <w:p w:rsidR="00CD5856" w:rsidRDefault="00432812">
                <w:pPr>
                  <w:pStyle w:val="Huisstijl-Datumenbetreft"/>
                  <w:tabs>
                    <w:tab w:val="left" w:pos="-5954"/>
                    <w:tab w:val="left" w:pos="-5670"/>
                  </w:tabs>
                </w:pPr>
              </w:p>
            </w:txbxContent>
          </v:textbox>
          <w10:wrap anchorx="page" anchory="page"/>
        </v:shape>
      </w:pict>
    </w:r>
    <w:r w:rsidR="00F303E9">
      <w:rPr>
        <w:lang w:eastAsia="nl-NL" w:bidi="ar-SA"/>
      </w:rPr>
      <w:pict>
        <v:shape id="Text Box 28" o:spid="_x0000_s2051" type="#_x0000_t202" style="position:absolute;margin-left:79.4pt;margin-top:266.5pt;width:323.15pt;height:14.15pt;z-index:251663360;visibility:visible;mso-position-horizontal-relative:page;mso-position-vertical-relative:page;mso-width-relative:margin;mso-height-relative:margin" strokecolor="white">
          <v:textbox inset="0,0,0,0">
            <w:txbxContent>
              <w:p w:rsidR="00CD5856" w:rsidRDefault="00432812">
                <w:pPr>
                  <w:pStyle w:val="Huisstijl-Toezendgegevens"/>
                </w:pPr>
              </w:p>
            </w:txbxContent>
          </v:textbox>
          <w10:wrap anchorx="page" anchory="page"/>
        </v:shape>
      </w:pict>
    </w:r>
    <w:r w:rsidR="00F303E9">
      <w:rPr>
        <w:lang w:eastAsia="nl-NL" w:bidi="ar-SA"/>
      </w:rPr>
      <w:pict>
        <v:shape id="Text Box 27" o:spid="_x0000_s2052" type="#_x0000_t202" style="position:absolute;margin-left:79.4pt;margin-top:153.1pt;width:263.6pt;height:85.05pt;z-index:251662336;visibility:visible;mso-position-horizontal-relative:page;mso-position-vertical-relative:page;mso-width-relative:margin;mso-height-relative:margin" strokecolor="white">
          <v:textbox inset="0,0,0,0">
            <w:txbxContent>
              <w:p w:rsidR="00CD5856" w:rsidRDefault="00432812">
                <w:pPr>
                  <w:pStyle w:val="Huisstijl-Toezendgegevens"/>
                </w:pPr>
                <w:r>
                  <w:t>De Voorzitter van de Tweede Kamer</w:t>
                </w:r>
                <w:r>
                  <w:br/>
                  <w:t>der Staten-Generaal</w:t>
                </w:r>
                <w:r>
                  <w:br/>
                  <w:t>Postbus 20018</w:t>
                </w:r>
                <w:r>
                  <w:br/>
                  <w:t>2500 EA DEN HAAG</w:t>
                </w:r>
              </w:p>
            </w:txbxContent>
          </v:textbox>
          <w10:wrap anchorx="page" anchory="page"/>
        </v:shape>
      </w:pict>
    </w:r>
    <w:r w:rsidR="00F303E9">
      <w:rPr>
        <w:lang w:eastAsia="nl-NL" w:bidi="ar-SA"/>
      </w:rPr>
      <w:pict>
        <v:shape id="Text Box 26" o:spid="_x0000_s2053" type="#_x0000_t202" style="position:absolute;margin-left:79.4pt;margin-top:134.95pt;width:282.75pt;height:11.35pt;z-index:251661312;visibility:visible;mso-position-horizontal-relative:page;mso-position-vertical-relative:page;mso-width-relative:margin;mso-height-relative:margin" strokecolor="white">
          <o:lock v:ext="edit" aspectratio="t"/>
          <v:textbox inset="0,0,0,0">
            <w:txbxContent>
              <w:p w:rsidR="00CD5856" w:rsidRDefault="00432812">
                <w:pPr>
                  <w:pStyle w:val="Huisstijl-Retouradres"/>
                </w:pPr>
                <w:r w:rsidRPr="008D59C5">
                  <w:t>&gt; Retouradres</w:t>
                </w:r>
                <w:r>
                  <w:t xml:space="preserve"> Postbus 20350 2500 EJ  Den Haag</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78" w:rsidRDefault="00432812">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F303E9">
    <w:pPr>
      <w:pStyle w:val="Koptekst"/>
    </w:pPr>
    <w:r>
      <w:rPr>
        <w:lang w:eastAsia="nl-NL" w:bidi="ar-SA"/>
      </w:rPr>
      <w:pict>
        <v:shapetype id="_x0000_t202" coordsize="21600,21600" o:spt="202" path="m,l,21600r21600,l21600,xe">
          <v:stroke joinstyle="miter"/>
          <v:path gradientshapeok="t" o:connecttype="rect"/>
        </v:shapetype>
        <v:shape id="Text Box 5" o:spid="_x0000_s2054" type="#_x0000_t202" style="position:absolute;margin-left:466.35pt;margin-top:152.5pt;width:99.2pt;height:630.7pt;z-index:251666432;visibility:visible;mso-position-horizontal-relative:page;mso-position-vertical-relative:page;mso-width-relative:margin;mso-height-relative:margin" strokecolor="white">
          <v:textbox inset="0,0,0,0">
            <w:txbxContent>
              <w:p w:rsidR="00A44190" w:rsidRDefault="00432812"/>
            </w:txbxContent>
          </v:textbox>
          <w10:wrap anchorx="page" anchory="page"/>
        </v:shape>
      </w:pict>
    </w:r>
    <w:r>
      <w:rPr>
        <w:lang w:eastAsia="nl-NL" w:bidi="ar-SA"/>
      </w:rPr>
      <w:pict>
        <v:shape id="Text Box 18" o:spid="_x0000_s2055" type="#_x0000_t202" style="position:absolute;margin-left:466.35pt;margin-top:805.15pt;width:99.2pt;height:16.85pt;z-index:251667456;visibility:visible;mso-position-horizontal-relative:page;mso-position-vertical-relative:page;mso-width-relative:margin;mso-height-relative:margin" strokecolor="white">
          <v:textbox inset="0,0,0,0">
            <w:txbxContent>
              <w:p w:rsidR="00CD5856" w:rsidRDefault="00432812">
                <w:pPr>
                  <w:pStyle w:val="Huisstijl-Paginanummer"/>
                </w:pPr>
                <w:r>
                  <w:t xml:space="preserve">Pagina </w:t>
                </w:r>
                <w:r w:rsidR="00F303E9">
                  <w:fldChar w:fldCharType="begin"/>
                </w:r>
                <w:r>
                  <w:instrText xml:space="preserve"> PAGE    \* MERGEFORMAT </w:instrText>
                </w:r>
                <w:r w:rsidR="00F303E9">
                  <w:fldChar w:fldCharType="separate"/>
                </w:r>
                <w:r>
                  <w:t>2</w:t>
                </w:r>
                <w:r w:rsidR="00F303E9">
                  <w:fldChar w:fldCharType="end"/>
                </w:r>
                <w:r>
                  <w:t xml:space="preserve"> van </w:t>
                </w:r>
                <w:fldSimple w:instr=" SECTIONPAGES  \* Arabic  \* MERGEFORMAT ">
                  <w:r>
                    <w:t>2</w:t>
                  </w:r>
                </w:fldSimple>
              </w:p>
              <w:p w:rsidR="00CD5856" w:rsidRDefault="00432812"/>
              <w:p w:rsidR="00CD5856" w:rsidRDefault="00432812">
                <w:pPr>
                  <w:pStyle w:val="Huisstijl-Paginanummer"/>
                </w:pPr>
              </w:p>
              <w:p w:rsidR="00CD5856" w:rsidRDefault="00432812">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F303E9">
    <w:pPr>
      <w:pStyle w:val="Koptekst"/>
    </w:pPr>
    <w:r>
      <w:rPr>
        <w:lang w:eastAsia="nl-NL" w:bidi="ar-SA"/>
      </w:rPr>
      <w:pict>
        <v:shapetype id="_x0000_t202" coordsize="21600,21600" o:spt="202" path="m,l,21600r21600,l21600,xe">
          <v:stroke joinstyle="miter"/>
          <v:path gradientshapeok="t" o:connecttype="rect"/>
        </v:shapetype>
        <v:shape id="Text Box 16" o:spid="_x0000_s2056" type="#_x0000_t202" style="position:absolute;margin-left:79.5pt;margin-top:296.75pt;width:323.1pt;height:36pt;z-index:251671552;visibility:visible;mso-position-horizontal-relative:page;mso-position-vertical-relative:page;mso-width-relative:margin;mso-height-relative:margin" strokecolor="white">
          <v:textbox style="mso-fit-shape-to-text:t" inset="0,0,0,0">
            <w:txbxContent>
              <w:p w:rsidR="00CD5856" w:rsidRDefault="00432812">
                <w:pPr>
                  <w:pStyle w:val="Huisstijl-Datumenbetreft"/>
                  <w:tabs>
                    <w:tab w:val="left" w:pos="-5954"/>
                    <w:tab w:val="left" w:pos="-5670"/>
                  </w:tabs>
                </w:pPr>
                <w:r>
                  <w:t>Datum</w:t>
                </w:r>
                <w:r>
                  <w:tab/>
                </w:r>
                <w:sdt>
                  <w:sdtPr>
                    <w:alias w:val="Date"/>
                    <w:tag w:val="Date"/>
                    <w:id w:val="22324151"/>
                    <w:dataBinding w:prefixMappings="xmlns:dg='http://docgen.org/date' " w:xpath="/dg:DocgenData[1]/dg:Date[1]" w:storeItemID="{4845A73D-E60F-4286-AA45-092A0CE5288B}"/>
                    <w:date w:fullDate="2014-03-07T00:00:00Z">
                      <w:dateFormat w:val="d MMMM YYYY"/>
                      <w:lid w:val="nl-NL"/>
                      <w:storeMappedDataAs w:val="dateTime"/>
                      <w:calendar w:val="gregorian"/>
                    </w:date>
                  </w:sdtPr>
                  <w:sdtContent>
                    <w:r>
                      <w:t>7 maart 2014</w:t>
                    </w:r>
                  </w:sdtContent>
                </w:sdt>
              </w:p>
              <w:p w:rsidR="00CD5856" w:rsidRDefault="00432812">
                <w:pPr>
                  <w:pStyle w:val="Huisstijl-Datumenbetreft"/>
                  <w:tabs>
                    <w:tab w:val="left" w:pos="-5954"/>
                    <w:tab w:val="left" w:pos="-5670"/>
                  </w:tabs>
                </w:pPr>
                <w:r>
                  <w:t>Betreft</w:t>
                </w:r>
                <w:r>
                  <w:tab/>
                </w:r>
              </w:p>
              <w:p w:rsidR="00CD5856" w:rsidRDefault="00432812">
                <w:pPr>
                  <w:pStyle w:val="Huisstijl-Datumenbetreft"/>
                  <w:tabs>
                    <w:tab w:val="left" w:pos="-5954"/>
                    <w:tab w:val="left" w:pos="-5670"/>
                  </w:tabs>
                </w:pPr>
              </w:p>
            </w:txbxContent>
          </v:textbox>
          <w10:wrap type="topAndBottom" anchorx="page" anchory="page"/>
        </v:shape>
      </w:pict>
    </w:r>
    <w:r w:rsidR="00432812">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432812">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7" type="#_x0000_t202" style="position:absolute;margin-left:466.35pt;margin-top:154.7pt;width:99.2pt;height:630.7pt;z-index:251672576;visibility:visible;mso-position-horizontal-relative:page;mso-position-vertical-relative:page;mso-width-relative:margin;mso-height-relative:margin" strokecolor="white">
          <v:textbox inset="0,0,0,0">
            <w:txbxContent>
              <w:p w:rsidR="00CD5856" w:rsidRDefault="00432812">
                <w:pPr>
                  <w:pStyle w:val="Huisstijl-Afzendgegevens"/>
                </w:pPr>
                <w:r w:rsidRPr="008D59C5">
                  <w:t>Rijnstraat 50</w:t>
                </w:r>
              </w:p>
              <w:p w:rsidR="00CD5856" w:rsidRDefault="00432812">
                <w:pPr>
                  <w:pStyle w:val="Huisstijl-Afzendgegevens"/>
                </w:pPr>
                <w:r w:rsidRPr="008D59C5">
                  <w:t>Den Haag</w:t>
                </w:r>
              </w:p>
              <w:p w:rsidR="00CD5856" w:rsidRDefault="00432812">
                <w:pPr>
                  <w:pStyle w:val="Huisstijl-Afzendgegevens"/>
                </w:pPr>
                <w:r w:rsidRPr="008D59C5">
                  <w:t>www.rijksoverheid.nl</w:t>
                </w:r>
              </w:p>
              <w:p w:rsidR="00CD5856" w:rsidRDefault="00432812">
                <w:pPr>
                  <w:pStyle w:val="Huisstijl-AfzendgegevenskopW1"/>
                </w:pPr>
                <w:r>
                  <w:t>Contactpersoon</w:t>
                </w:r>
              </w:p>
              <w:p w:rsidR="00CD5856" w:rsidRDefault="00432812">
                <w:pPr>
                  <w:pStyle w:val="Huisstijl-Afzendgegevens"/>
                </w:pPr>
                <w:r w:rsidRPr="008D59C5">
                  <w:t xml:space="preserve">mr. E.H. </w:t>
                </w:r>
                <w:r w:rsidRPr="008D59C5">
                  <w:t>Plooij - Veenstra</w:t>
                </w:r>
              </w:p>
              <w:p w:rsidR="00CD5856" w:rsidRDefault="00432812">
                <w:pPr>
                  <w:pStyle w:val="Huisstijl-Afzendgegevens"/>
                </w:pPr>
                <w:r w:rsidRPr="008D59C5">
                  <w:t>eh.plooij@minvws.nl</w:t>
                </w:r>
              </w:p>
            </w:txbxContent>
          </v:textbox>
          <w10:wrap anchorx="page" anchory="page"/>
        </v:shape>
      </w:pict>
    </w:r>
    <w:r>
      <w:rPr>
        <w:lang w:eastAsia="nl-NL" w:bidi="ar-SA"/>
      </w:rPr>
      <w:pict>
        <v:shape id="_x0000_s2058" type="#_x0000_t202" style="position:absolute;margin-left:79.4pt;margin-top:152.95pt;width:235.3pt;height:85.05pt;z-index:251669504;visibility:visible;mso-position-horizontal-relative:page;mso-position-vertical-relative:page;mso-width-relative:margin;mso-height-relative:margin" strokecolor="white">
          <v:textbox inset="0,0,0,0">
            <w:txbxContent>
              <w:p w:rsidR="00CD5856" w:rsidRDefault="00432812">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2059" type="#_x0000_t202" style="position:absolute;margin-left:466.35pt;margin-top:805.1pt;width:57.55pt;height:8.5pt;z-index:251673600;visibility:visible;mso-position-horizontal-relative:page;mso-position-vertical-relative:page;mso-width-relative:margin;mso-height-relative:margin" strokecolor="white">
          <v:textbox inset="0,0,0,0">
            <w:txbxContent>
              <w:p w:rsidR="00CD5856" w:rsidRDefault="00432812">
                <w:pPr>
                  <w:pStyle w:val="Huisstijl-Paginanummer"/>
                </w:pPr>
                <w:r>
                  <w:t xml:space="preserve">Pagina </w:t>
                </w:r>
                <w:r w:rsidR="00F303E9">
                  <w:fldChar w:fldCharType="begin"/>
                </w:r>
                <w:r>
                  <w:instrText xml:space="preserve"> PAGE    \* MERGEFORMAT </w:instrText>
                </w:r>
                <w:r w:rsidR="00F303E9">
                  <w:fldChar w:fldCharType="separate"/>
                </w:r>
                <w:r>
                  <w:t>1</w:t>
                </w:r>
                <w:r w:rsidR="00F303E9">
                  <w:fldChar w:fldCharType="end"/>
                </w:r>
                <w:r>
                  <w:t xml:space="preserve"> van </w:t>
                </w:r>
                <w:fldSimple w:instr=" SECTIONPAGES  \* Arabic  \* MERGEFORMAT ">
                  <w:r>
                    <w:t>1</w:t>
                  </w:r>
                </w:fldSimple>
              </w:p>
            </w:txbxContent>
          </v:textbox>
          <w10:wrap anchorx="page" anchory="page"/>
          <w10:anchorlock/>
        </v:shape>
      </w:pict>
    </w:r>
    <w:r>
      <w:rPr>
        <w:lang w:eastAsia="nl-NL" w:bidi="ar-SA"/>
      </w:rPr>
      <w:pict>
        <v:shape id="_x0000_s2060" type="#_x0000_t202" style="position:absolute;margin-left:79.4pt;margin-top:266.5pt;width:323.15pt;height:14.15pt;z-index:251670528;visibility:visible;mso-position-horizontal-relative:page;mso-position-vertical-relative:page;mso-width-relative:margin;mso-height-relative:margin" strokecolor="white">
          <v:textbox inset="0,0,0,0">
            <w:txbxContent>
              <w:p w:rsidR="00CD5856" w:rsidRDefault="00432812">
                <w:pPr>
                  <w:pStyle w:val="Huisstijl-Toezendgegevens"/>
                </w:pPr>
              </w:p>
            </w:txbxContent>
          </v:textbox>
          <w10:wrap anchorx="page" anchory="page"/>
        </v:shape>
      </w:pict>
    </w:r>
    <w:r>
      <w:rPr>
        <w:lang w:eastAsia="nl-NL" w:bidi="ar-SA"/>
      </w:rPr>
      <w:pict>
        <v:shape id="_x0000_s2061" type="#_x0000_t202" style="position:absolute;margin-left:79.4pt;margin-top:135.05pt;width:282.75pt;height:11.35pt;z-index:251668480;visibility:visible;mso-position-horizontal-relative:page;mso-position-vertical-relative:page;mso-width-relative:margin;mso-height-relative:margin" strokecolor="white">
          <o:lock v:ext="edit" aspectratio="t"/>
          <v:textbox inset="0,0,0,0">
            <w:txbxContent>
              <w:p w:rsidR="00CD5856" w:rsidRDefault="00432812">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F6E205FE">
      <w:numFmt w:val="bullet"/>
      <w:lvlText w:val=""/>
      <w:lvlJc w:val="left"/>
      <w:pPr>
        <w:ind w:left="720" w:hanging="360"/>
      </w:pPr>
      <w:rPr>
        <w:rFonts w:ascii="Wingdings" w:eastAsia="DejaVu Sans" w:hAnsi="Wingdings" w:cs="Lohit Hindi" w:hint="default"/>
      </w:rPr>
    </w:lvl>
    <w:lvl w:ilvl="1" w:tplc="5B982CEE" w:tentative="1">
      <w:start w:val="1"/>
      <w:numFmt w:val="bullet"/>
      <w:lvlText w:val="o"/>
      <w:lvlJc w:val="left"/>
      <w:pPr>
        <w:ind w:left="1440" w:hanging="360"/>
      </w:pPr>
      <w:rPr>
        <w:rFonts w:ascii="Courier New" w:hAnsi="Courier New" w:cs="Courier New" w:hint="default"/>
      </w:rPr>
    </w:lvl>
    <w:lvl w:ilvl="2" w:tplc="285E1300" w:tentative="1">
      <w:start w:val="1"/>
      <w:numFmt w:val="bullet"/>
      <w:lvlText w:val=""/>
      <w:lvlJc w:val="left"/>
      <w:pPr>
        <w:ind w:left="2160" w:hanging="360"/>
      </w:pPr>
      <w:rPr>
        <w:rFonts w:ascii="Wingdings" w:hAnsi="Wingdings" w:hint="default"/>
      </w:rPr>
    </w:lvl>
    <w:lvl w:ilvl="3" w:tplc="56267CFC" w:tentative="1">
      <w:start w:val="1"/>
      <w:numFmt w:val="bullet"/>
      <w:lvlText w:val=""/>
      <w:lvlJc w:val="left"/>
      <w:pPr>
        <w:ind w:left="2880" w:hanging="360"/>
      </w:pPr>
      <w:rPr>
        <w:rFonts w:ascii="Symbol" w:hAnsi="Symbol" w:hint="default"/>
      </w:rPr>
    </w:lvl>
    <w:lvl w:ilvl="4" w:tplc="570E1748" w:tentative="1">
      <w:start w:val="1"/>
      <w:numFmt w:val="bullet"/>
      <w:lvlText w:val="o"/>
      <w:lvlJc w:val="left"/>
      <w:pPr>
        <w:ind w:left="3600" w:hanging="360"/>
      </w:pPr>
      <w:rPr>
        <w:rFonts w:ascii="Courier New" w:hAnsi="Courier New" w:cs="Courier New" w:hint="default"/>
      </w:rPr>
    </w:lvl>
    <w:lvl w:ilvl="5" w:tplc="631A383E" w:tentative="1">
      <w:start w:val="1"/>
      <w:numFmt w:val="bullet"/>
      <w:lvlText w:val=""/>
      <w:lvlJc w:val="left"/>
      <w:pPr>
        <w:ind w:left="4320" w:hanging="360"/>
      </w:pPr>
      <w:rPr>
        <w:rFonts w:ascii="Wingdings" w:hAnsi="Wingdings" w:hint="default"/>
      </w:rPr>
    </w:lvl>
    <w:lvl w:ilvl="6" w:tplc="249E08D6" w:tentative="1">
      <w:start w:val="1"/>
      <w:numFmt w:val="bullet"/>
      <w:lvlText w:val=""/>
      <w:lvlJc w:val="left"/>
      <w:pPr>
        <w:ind w:left="5040" w:hanging="360"/>
      </w:pPr>
      <w:rPr>
        <w:rFonts w:ascii="Symbol" w:hAnsi="Symbol" w:hint="default"/>
      </w:rPr>
    </w:lvl>
    <w:lvl w:ilvl="7" w:tplc="4A089ACC" w:tentative="1">
      <w:start w:val="1"/>
      <w:numFmt w:val="bullet"/>
      <w:lvlText w:val="o"/>
      <w:lvlJc w:val="left"/>
      <w:pPr>
        <w:ind w:left="5760" w:hanging="360"/>
      </w:pPr>
      <w:rPr>
        <w:rFonts w:ascii="Courier New" w:hAnsi="Courier New" w:cs="Courier New" w:hint="default"/>
      </w:rPr>
    </w:lvl>
    <w:lvl w:ilvl="8" w:tplc="FFC2484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2065"/>
    <o:shapelayout v:ext="edit">
      <o:idmap v:ext="edit" data="1,2"/>
    </o:shapelayout>
  </w:hdrShapeDefaults>
  <w:footnotePr>
    <w:footnote w:id="-1"/>
    <w:footnote w:id="0"/>
  </w:footnotePr>
  <w:endnotePr>
    <w:endnote w:id="-1"/>
    <w:endnote w:id="0"/>
  </w:endnotePr>
  <w:compat/>
  <w:rsids>
    <w:rsidRoot w:val="00F303E9"/>
    <w:rsid w:val="00432812"/>
    <w:rsid w:val="00F303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oijEH\AppData\Local\Microsoft\Windows\Temporary%20Internet%20Files\Low\Content.IE5\R3KP1ESM\Tijdelijk_bestand_Brief_Aan_Parlemen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43</ap:Words>
  <ap:Characters>239</ap:Characters>
  <ap:DocSecurity>12</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2014-10-23T09:51:00.0000000Z</lastPrinted>
  <dcterms:created xsi:type="dcterms:W3CDTF">2014-10-29T09:52:00.0000000Z</dcterms:created>
  <dcterms:modified xsi:type="dcterms:W3CDTF">2014-10-29T09:52:00.0000000Z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0x010100CAAF5B32D72D6E489F7E4C6E9ADCE255</vt:lpwstr>
  </property>
</Properties>
</file>