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27902" w:rsidR="00A60D80" w:rsidP="00E27902" w:rsidRDefault="00A60D80">
      <w:pPr>
        <w:rPr>
          <w:szCs w:val="18"/>
        </w:rPr>
      </w:pPr>
      <w:r w:rsidRPr="00E27902">
        <w:rPr>
          <w:szCs w:val="18"/>
        </w:rPr>
        <w:t xml:space="preserve">Geachte </w:t>
      </w:r>
      <w:r w:rsidRPr="00E27902" w:rsidR="006F29C5">
        <w:rPr>
          <w:szCs w:val="18"/>
        </w:rPr>
        <w:t>voorzitter</w:t>
      </w:r>
      <w:r w:rsidRPr="00E27902">
        <w:rPr>
          <w:szCs w:val="18"/>
        </w:rPr>
        <w:t>,</w:t>
      </w:r>
    </w:p>
    <w:p w:rsidRPr="00E27902" w:rsidR="00A60D80" w:rsidP="00E27902" w:rsidRDefault="00A60D80">
      <w:pPr>
        <w:rPr>
          <w:szCs w:val="18"/>
        </w:rPr>
      </w:pPr>
    </w:p>
    <w:p w:rsidRPr="00E27902" w:rsidR="00E27902" w:rsidP="00E27902" w:rsidRDefault="00E27902">
      <w:pPr>
        <w:rPr>
          <w:szCs w:val="18"/>
        </w:rPr>
      </w:pPr>
      <w:r w:rsidRPr="00E27902">
        <w:rPr>
          <w:szCs w:val="18"/>
        </w:rPr>
        <w:t xml:space="preserve">Hierbij doe ik </w:t>
      </w:r>
      <w:r>
        <w:rPr>
          <w:szCs w:val="18"/>
        </w:rPr>
        <w:t>u de a</w:t>
      </w:r>
      <w:r w:rsidRPr="00E27902">
        <w:rPr>
          <w:szCs w:val="18"/>
        </w:rPr>
        <w:t xml:space="preserve">ntwoorden </w:t>
      </w:r>
      <w:r>
        <w:rPr>
          <w:szCs w:val="18"/>
        </w:rPr>
        <w:t xml:space="preserve">toekomen </w:t>
      </w:r>
      <w:r w:rsidRPr="00E27902">
        <w:rPr>
          <w:szCs w:val="18"/>
        </w:rPr>
        <w:t xml:space="preserve">op </w:t>
      </w:r>
      <w:r>
        <w:rPr>
          <w:szCs w:val="18"/>
        </w:rPr>
        <w:t xml:space="preserve">de </w:t>
      </w:r>
      <w:r w:rsidRPr="00E27902">
        <w:rPr>
          <w:szCs w:val="18"/>
        </w:rPr>
        <w:t>vragen gesteld op 18 september 2014 in het verslag van een schriftelijk overleg inzake de brief van 10 juli 2014 Onderzoek naar een macro-economische schatting van gemiste omzetbelasting (btw gap)</w:t>
      </w:r>
      <w:r>
        <w:rPr>
          <w:rStyle w:val="Voetnootmarkering"/>
          <w:szCs w:val="18"/>
        </w:rPr>
        <w:footnoteReference w:id="1"/>
      </w:r>
      <w:r>
        <w:rPr>
          <w:szCs w:val="18"/>
        </w:rPr>
        <w:t>.</w:t>
      </w:r>
    </w:p>
    <w:p w:rsidRPr="00E27902" w:rsidR="00E025DF" w:rsidP="00E27902" w:rsidRDefault="00E025DF">
      <w:pPr>
        <w:rPr>
          <w:szCs w:val="18"/>
        </w:rPr>
      </w:pPr>
    </w:p>
    <w:p w:rsidRPr="00E27902" w:rsidR="00997511" w:rsidP="00E27902" w:rsidRDefault="00997511">
      <w:pPr>
        <w:rPr>
          <w:szCs w:val="18"/>
        </w:rPr>
      </w:pPr>
    </w:p>
    <w:p w:rsidRPr="00E27902" w:rsidR="00A60D80" w:rsidP="00E27902" w:rsidRDefault="00A60D80">
      <w:pPr>
        <w:rPr>
          <w:szCs w:val="18"/>
        </w:rPr>
      </w:pPr>
      <w:r w:rsidRPr="00E27902">
        <w:rPr>
          <w:szCs w:val="18"/>
        </w:rPr>
        <w:t xml:space="preserve">Hoogachtend, </w:t>
      </w:r>
    </w:p>
    <w:p w:rsidRPr="00E27902" w:rsidR="00076A80" w:rsidP="00E27902" w:rsidRDefault="00076A80">
      <w:pPr>
        <w:rPr>
          <w:szCs w:val="18"/>
        </w:rPr>
      </w:pPr>
    </w:p>
    <w:p w:rsidRPr="00E27902" w:rsidR="00A60D80" w:rsidP="00E27902" w:rsidRDefault="00A60D80">
      <w:pPr>
        <w:rPr>
          <w:szCs w:val="18"/>
        </w:rPr>
      </w:pPr>
      <w:r w:rsidRPr="00E27902">
        <w:rPr>
          <w:szCs w:val="18"/>
        </w:rPr>
        <w:t>de staatssecretaris van Financiën,</w:t>
      </w:r>
    </w:p>
    <w:p w:rsidRPr="00E27902" w:rsidR="00A60D80" w:rsidP="00E27902" w:rsidRDefault="00A60D80">
      <w:pPr>
        <w:rPr>
          <w:szCs w:val="18"/>
        </w:rPr>
      </w:pPr>
    </w:p>
    <w:p w:rsidRPr="00E27902" w:rsidR="00A60D80" w:rsidP="00E27902" w:rsidRDefault="00A60D80">
      <w:pPr>
        <w:rPr>
          <w:szCs w:val="18"/>
        </w:rPr>
      </w:pPr>
    </w:p>
    <w:p w:rsidRPr="00E27902" w:rsidR="00364264" w:rsidP="00E27902" w:rsidRDefault="00364264">
      <w:pPr>
        <w:rPr>
          <w:szCs w:val="18"/>
        </w:rPr>
      </w:pPr>
    </w:p>
    <w:p w:rsidRPr="00E27902" w:rsidR="00BD6E0A" w:rsidP="00E27902" w:rsidRDefault="00BD6E0A">
      <w:pPr>
        <w:rPr>
          <w:szCs w:val="18"/>
        </w:rPr>
      </w:pPr>
    </w:p>
    <w:p w:rsidRPr="00E27902" w:rsidR="00076A80" w:rsidP="00E27902" w:rsidRDefault="00076A80">
      <w:pPr>
        <w:rPr>
          <w:szCs w:val="18"/>
        </w:rPr>
      </w:pPr>
    </w:p>
    <w:p w:rsidRPr="00E27902" w:rsidR="00076A80" w:rsidP="00E27902" w:rsidRDefault="00076A80">
      <w:pPr>
        <w:rPr>
          <w:szCs w:val="18"/>
        </w:rPr>
      </w:pPr>
      <w:r w:rsidRPr="00E27902">
        <w:rPr>
          <w:szCs w:val="18"/>
        </w:rPr>
        <w:t>Eric Wiebes</w:t>
      </w:r>
    </w:p>
    <w:sectPr w:rsidRPr="00E27902" w:rsidR="00076A80" w:rsidSect="00BC2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B2" w:rsidRDefault="007917B2">
      <w:pPr>
        <w:spacing w:line="240" w:lineRule="auto"/>
      </w:pPr>
      <w:r>
        <w:separator/>
      </w:r>
    </w:p>
  </w:endnote>
  <w:endnote w:type="continuationSeparator" w:id="0">
    <w:p w:rsidR="007917B2" w:rsidRDefault="00791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2D" w:rsidRDefault="00431A2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1170BA">
      <w:trPr>
        <w:trHeight w:hRule="exact" w:val="240"/>
      </w:trPr>
      <w:tc>
        <w:tcPr>
          <w:tcW w:w="7752" w:type="dxa"/>
          <w:shd w:val="clear" w:color="auto" w:fill="auto"/>
        </w:tcPr>
        <w:p w:rsidR="001170BA" w:rsidRDefault="001170BA" w:rsidP="00C171A5">
          <w:pPr>
            <w:pStyle w:val="Huisstijl-Rubricering"/>
          </w:pPr>
        </w:p>
      </w:tc>
      <w:tc>
        <w:tcPr>
          <w:tcW w:w="2148" w:type="dxa"/>
        </w:tcPr>
        <w:p w:rsidR="001170BA" w:rsidRDefault="001170BA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DA4152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DA4152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3</w:t>
          </w:r>
          <w:r w:rsidR="00DA4152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B440DA">
              <w:t>1</w:t>
            </w:r>
          </w:fldSimple>
        </w:p>
      </w:tc>
    </w:tr>
  </w:tbl>
  <w:p w:rsidR="001170BA" w:rsidRPr="00274322" w:rsidRDefault="001170BA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1170BA">
      <w:trPr>
        <w:trHeight w:hRule="exact" w:val="240"/>
      </w:trPr>
      <w:tc>
        <w:tcPr>
          <w:tcW w:w="7752" w:type="dxa"/>
          <w:shd w:val="clear" w:color="auto" w:fill="auto"/>
        </w:tcPr>
        <w:p w:rsidR="001170BA" w:rsidRPr="00274322" w:rsidRDefault="001170BA" w:rsidP="00C171A5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1170BA" w:rsidRDefault="001170BA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DA4152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DA4152" w:rsidRPr="00CD362D">
            <w:rPr>
              <w:rStyle w:val="Huisstijl-GegevenCharChar"/>
            </w:rPr>
            <w:fldChar w:fldCharType="separate"/>
          </w:r>
          <w:r w:rsidR="00C65147">
            <w:rPr>
              <w:rStyle w:val="Huisstijl-GegevenCharChar"/>
            </w:rPr>
            <w:t>1</w:t>
          </w:r>
          <w:r w:rsidR="00DA4152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C65147">
              <w:t>1</w:t>
            </w:r>
          </w:fldSimple>
        </w:p>
      </w:tc>
    </w:tr>
  </w:tbl>
  <w:p w:rsidR="001170BA" w:rsidRDefault="001170BA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B2" w:rsidRDefault="007917B2">
      <w:pPr>
        <w:spacing w:line="240" w:lineRule="auto"/>
      </w:pPr>
      <w:r>
        <w:separator/>
      </w:r>
    </w:p>
  </w:footnote>
  <w:footnote w:type="continuationSeparator" w:id="0">
    <w:p w:rsidR="007917B2" w:rsidRDefault="007917B2">
      <w:pPr>
        <w:spacing w:line="240" w:lineRule="auto"/>
      </w:pPr>
      <w:r>
        <w:continuationSeparator/>
      </w:r>
    </w:p>
  </w:footnote>
  <w:footnote w:id="1">
    <w:p w:rsidR="001170BA" w:rsidRDefault="001170BA">
      <w:pPr>
        <w:pStyle w:val="Voetnoottekst"/>
      </w:pPr>
      <w:r>
        <w:rPr>
          <w:rStyle w:val="Voetnootmarkering"/>
        </w:rPr>
        <w:footnoteRef/>
      </w:r>
      <w:r>
        <w:t xml:space="preserve"> Kamerstukken II 2013/14, 31 066, nr. 211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2D" w:rsidRDefault="00431A2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1170BA">
      <w:trPr>
        <w:cantSplit/>
        <w:trHeight w:val="20"/>
      </w:trPr>
      <w:tc>
        <w:tcPr>
          <w:tcW w:w="2160" w:type="dxa"/>
        </w:tcPr>
        <w:p w:rsidR="001170BA" w:rsidRPr="00F5152A" w:rsidRDefault="001170BA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Directoraat-Generaal Belastingdienst</w:t>
          </w:r>
        </w:p>
      </w:tc>
    </w:tr>
    <w:tr w:rsidR="001170BA">
      <w:trPr>
        <w:cantSplit/>
        <w:trHeight w:val="92"/>
      </w:trPr>
      <w:tc>
        <w:tcPr>
          <w:tcW w:w="2160" w:type="dxa"/>
        </w:tcPr>
        <w:p w:rsidR="001170BA" w:rsidRDefault="001170BA" w:rsidP="00812F5E">
          <w:pPr>
            <w:pStyle w:val="Huisstijl-Voorwaarden"/>
            <w:keepLines/>
            <w:widowControl w:val="0"/>
            <w:suppressAutoHyphens/>
          </w:pPr>
        </w:p>
      </w:tc>
    </w:tr>
    <w:tr w:rsidR="001170BA">
      <w:trPr>
        <w:cantSplit/>
        <w:trHeight w:val="20"/>
      </w:trPr>
      <w:tc>
        <w:tcPr>
          <w:tcW w:w="2160" w:type="dxa"/>
        </w:tcPr>
        <w:p w:rsidR="001170BA" w:rsidRDefault="001170BA" w:rsidP="00812F5E">
          <w:pPr>
            <w:pStyle w:val="Huisstijl-Kopje"/>
          </w:pPr>
          <w:r>
            <w:t>Ons kenmerk</w:t>
          </w:r>
        </w:p>
        <w:p w:rsidR="001170BA" w:rsidRDefault="001170BA" w:rsidP="00BF53DE">
          <w:pPr>
            <w:pStyle w:val="Huisstijl-Gegeven"/>
          </w:pPr>
          <w:r>
            <w:t>DGB</w:t>
          </w:r>
          <w:r w:rsidRPr="0049681B">
            <w:t>/</w:t>
          </w:r>
          <w:r>
            <w:t>2014/</w:t>
          </w:r>
          <w:r w:rsidRPr="0049681B">
            <w:t xml:space="preserve"> </w:t>
          </w:r>
          <w:r>
            <w:t>3806</w:t>
          </w:r>
        </w:p>
        <w:p w:rsidR="001170BA" w:rsidRPr="0049681B" w:rsidRDefault="001170BA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1170BA">
      <w:trPr>
        <w:cantSplit/>
        <w:trHeight w:val="20"/>
      </w:trPr>
      <w:tc>
        <w:tcPr>
          <w:tcW w:w="2160" w:type="dxa"/>
        </w:tcPr>
        <w:p w:rsidR="001170BA" w:rsidRDefault="001170BA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1170BA" w:rsidRPr="00511A1A" w:rsidRDefault="001170BA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1170BA" w:rsidRPr="00AD0E16">
      <w:trPr>
        <w:cantSplit/>
      </w:trPr>
      <w:tc>
        <w:tcPr>
          <w:tcW w:w="2160" w:type="dxa"/>
        </w:tcPr>
        <w:p w:rsidR="001170BA" w:rsidRPr="00E219C8" w:rsidRDefault="001170BA" w:rsidP="001A3070">
          <w:pPr>
            <w:pStyle w:val="Huisstijl-Adres"/>
            <w:rPr>
              <w:b/>
            </w:rPr>
          </w:pPr>
          <w:proofErr w:type="spellStart"/>
          <w:r>
            <w:rPr>
              <w:b/>
              <w:noProof w:val="0"/>
            </w:rPr>
            <w:t>Directoraat-Generaal</w:t>
          </w:r>
          <w:proofErr w:type="spellEnd"/>
          <w:r>
            <w:rPr>
              <w:b/>
              <w:noProof w:val="0"/>
            </w:rPr>
            <w:t xml:space="preserve"> Belastingdienst</w:t>
          </w:r>
          <w:r w:rsidRPr="00E219C8">
            <w:rPr>
              <w:b/>
            </w:rPr>
            <w:t xml:space="preserve"> </w:t>
          </w:r>
        </w:p>
        <w:p w:rsidR="001170BA" w:rsidRPr="005C20AA" w:rsidRDefault="001170BA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www.minfin.nl</w:t>
          </w:r>
        </w:p>
        <w:p w:rsidR="001170BA" w:rsidRPr="00A60D80" w:rsidRDefault="001170BA" w:rsidP="001A3070">
          <w:pPr>
            <w:pStyle w:val="Huisstijl-Adres"/>
            <w:keepLines/>
            <w:widowControl w:val="0"/>
            <w:suppressAutoHyphens/>
            <w:rPr>
              <w:lang w:val="de-DE"/>
            </w:rPr>
          </w:pPr>
        </w:p>
      </w:tc>
    </w:tr>
    <w:tr w:rsidR="001170BA" w:rsidRPr="00AD0E16">
      <w:trPr>
        <w:cantSplit/>
        <w:trHeight w:hRule="exact" w:val="200"/>
      </w:trPr>
      <w:tc>
        <w:tcPr>
          <w:tcW w:w="2160" w:type="dxa"/>
        </w:tcPr>
        <w:p w:rsidR="001170BA" w:rsidRPr="00A60D80" w:rsidRDefault="001170BA" w:rsidP="001A3070">
          <w:pPr>
            <w:keepLines/>
            <w:widowControl w:val="0"/>
            <w:suppressAutoHyphens/>
            <w:rPr>
              <w:lang w:val="de-DE"/>
            </w:rPr>
          </w:pPr>
        </w:p>
      </w:tc>
    </w:tr>
    <w:tr w:rsidR="001170BA">
      <w:trPr>
        <w:cantSplit/>
        <w:trHeight w:val="1740"/>
      </w:trPr>
      <w:tc>
        <w:tcPr>
          <w:tcW w:w="2160" w:type="dxa"/>
        </w:tcPr>
        <w:p w:rsidR="001170BA" w:rsidRDefault="001170BA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1170BA" w:rsidRDefault="001170BA" w:rsidP="001A3070">
          <w:pPr>
            <w:pStyle w:val="Huisstijl-Gegeven"/>
            <w:keepLines/>
            <w:widowControl w:val="0"/>
            <w:suppressAutoHyphens/>
          </w:pPr>
          <w:r>
            <w:t>DGB/2014/5511</w:t>
          </w:r>
        </w:p>
        <w:p w:rsidR="001170BA" w:rsidRDefault="001170BA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1170BA" w:rsidRDefault="001170BA" w:rsidP="001A3070">
          <w:pPr>
            <w:pStyle w:val="Huisstijl-Gegeven"/>
            <w:keepLines/>
            <w:widowControl w:val="0"/>
            <w:suppressAutoHyphens/>
          </w:pPr>
        </w:p>
        <w:p w:rsidR="001170BA" w:rsidRDefault="001170BA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1170BA" w:rsidRDefault="001170BA" w:rsidP="001A3070">
          <w:pPr>
            <w:pStyle w:val="Huisstijl-Gegeven"/>
            <w:keepLines/>
            <w:widowControl w:val="0"/>
            <w:suppressAutoHyphens/>
          </w:pPr>
        </w:p>
      </w:tc>
    </w:tr>
  </w:tbl>
  <w:p w:rsidR="001170BA" w:rsidRDefault="00DA4152" w:rsidP="008F6E53">
    <w:pPr>
      <w:pStyle w:val="Voetnoottekst"/>
    </w:pPr>
    <w:r w:rsidRPr="00DA41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1170BA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1170BA" w:rsidRDefault="001170BA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1170BA" w:rsidRPr="007714D5" w:rsidRDefault="001170BA" w:rsidP="00C171A5">
                      <w:pPr>
                        <w:spacing w:line="240" w:lineRule="auto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170BA" w:rsidRDefault="001170BA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1170BA">
      <w:trPr>
        <w:trHeight w:val="400"/>
      </w:trPr>
      <w:tc>
        <w:tcPr>
          <w:tcW w:w="7520" w:type="dxa"/>
          <w:shd w:val="clear" w:color="auto" w:fill="auto"/>
        </w:tcPr>
        <w:p w:rsidR="001170BA" w:rsidRPr="00BC3B53" w:rsidRDefault="001170BA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1170BA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1170BA" w:rsidRPr="00AF7F3D" w:rsidRDefault="001170BA" w:rsidP="00AF7F3D">
          <w:pPr>
            <w:pStyle w:val="Huisstijl-Rubricering"/>
            <w:rPr>
              <w:rFonts w:cs="Verdana"/>
            </w:rPr>
          </w:pPr>
        </w:p>
        <w:p w:rsidR="001170BA" w:rsidRDefault="001170BA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1170BA" w:rsidRDefault="001170BA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1170BA" w:rsidRPr="007864B2" w:rsidRDefault="001170BA" w:rsidP="007864B2">
          <w:pPr>
            <w:pStyle w:val="Huisstijl-NAW"/>
          </w:pPr>
          <w:r>
            <w:rPr>
              <w:noProof w:val="0"/>
            </w:rPr>
            <w:t>2500 EA Den Haag</w:t>
          </w:r>
        </w:p>
      </w:tc>
    </w:tr>
    <w:tr w:rsidR="001170BA">
      <w:trPr>
        <w:trHeight w:hRule="exact" w:val="400"/>
      </w:trPr>
      <w:tc>
        <w:tcPr>
          <w:tcW w:w="7520" w:type="dxa"/>
          <w:shd w:val="clear" w:color="auto" w:fill="auto"/>
        </w:tcPr>
        <w:p w:rsidR="001170BA" w:rsidRPr="00035E67" w:rsidRDefault="001170BA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170BA">
      <w:trPr>
        <w:trHeight w:val="240"/>
      </w:trPr>
      <w:tc>
        <w:tcPr>
          <w:tcW w:w="7520" w:type="dxa"/>
          <w:shd w:val="clear" w:color="auto" w:fill="auto"/>
        </w:tcPr>
        <w:p w:rsidR="001170BA" w:rsidRPr="00035E67" w:rsidRDefault="001170BA" w:rsidP="004A01B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 xml:space="preserve">Datum  </w:t>
          </w:r>
          <w:r w:rsidR="00736841">
            <w:rPr>
              <w:rFonts w:cs="Verdana"/>
              <w:szCs w:val="18"/>
            </w:rPr>
            <w:t>7 oktober 2014</w:t>
          </w:r>
        </w:p>
      </w:tc>
    </w:tr>
    <w:tr w:rsidR="001170BA" w:rsidRPr="00511A1A">
      <w:trPr>
        <w:trHeight w:val="240"/>
      </w:trPr>
      <w:tc>
        <w:tcPr>
          <w:tcW w:w="7520" w:type="dxa"/>
          <w:shd w:val="clear" w:color="auto" w:fill="auto"/>
        </w:tcPr>
        <w:p w:rsidR="001170BA" w:rsidRPr="00511A1A" w:rsidRDefault="001170BA" w:rsidP="00E27902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antwoorden op vragen schriftelijk overleg inzake Onderzoek naar een macro-economische schatting van gemiste omzetbelasting (btw gap)</w:t>
          </w:r>
        </w:p>
      </w:tc>
    </w:tr>
  </w:tbl>
  <w:p w:rsidR="001170BA" w:rsidRDefault="001170BA" w:rsidP="00C171A5">
    <w:pPr>
      <w:pStyle w:val="Koptekst"/>
    </w:pPr>
  </w:p>
  <w:p w:rsidR="001170BA" w:rsidRDefault="001170BA" w:rsidP="00C171A5">
    <w:pPr>
      <w:pStyle w:val="Koptekst"/>
    </w:pPr>
  </w:p>
  <w:p w:rsidR="001170BA" w:rsidRDefault="001170B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7FB"/>
    <w:multiLevelType w:val="hybridMultilevel"/>
    <w:tmpl w:val="0A5821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EB6E36"/>
    <w:multiLevelType w:val="hybridMultilevel"/>
    <w:tmpl w:val="1618E3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44C"/>
    <w:multiLevelType w:val="hybridMultilevel"/>
    <w:tmpl w:val="F16EA5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07312"/>
    <w:multiLevelType w:val="hybridMultilevel"/>
    <w:tmpl w:val="95ECF3C4"/>
    <w:lvl w:ilvl="0" w:tplc="F9F6007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626AD"/>
    <w:multiLevelType w:val="hybridMultilevel"/>
    <w:tmpl w:val="0BCE4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123BE"/>
    <w:multiLevelType w:val="hybridMultilevel"/>
    <w:tmpl w:val="D81655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370F0"/>
    <w:multiLevelType w:val="hybridMultilevel"/>
    <w:tmpl w:val="865E25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901D2"/>
    <w:multiLevelType w:val="hybridMultilevel"/>
    <w:tmpl w:val="3C4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94490"/>
    <w:multiLevelType w:val="hybridMultilevel"/>
    <w:tmpl w:val="039840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C47B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6"/>
  </w:num>
  <w:num w:numId="19">
    <w:abstractNumId w:val="10"/>
  </w:num>
  <w:num w:numId="20">
    <w:abstractNumId w:val="15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04157"/>
    <w:rsid w:val="00012AB2"/>
    <w:rsid w:val="0002070E"/>
    <w:rsid w:val="00023AF6"/>
    <w:rsid w:val="0002692A"/>
    <w:rsid w:val="00030EBD"/>
    <w:rsid w:val="00032C31"/>
    <w:rsid w:val="00033FC5"/>
    <w:rsid w:val="00036EEF"/>
    <w:rsid w:val="00046C62"/>
    <w:rsid w:val="00047DEF"/>
    <w:rsid w:val="00057485"/>
    <w:rsid w:val="00074FB2"/>
    <w:rsid w:val="0007580F"/>
    <w:rsid w:val="00076A80"/>
    <w:rsid w:val="000770F8"/>
    <w:rsid w:val="00091495"/>
    <w:rsid w:val="0009207D"/>
    <w:rsid w:val="000B1964"/>
    <w:rsid w:val="000B73AB"/>
    <w:rsid w:val="000C58FE"/>
    <w:rsid w:val="000D1F72"/>
    <w:rsid w:val="000D59F4"/>
    <w:rsid w:val="000E065B"/>
    <w:rsid w:val="000E535E"/>
    <w:rsid w:val="000E7FFB"/>
    <w:rsid w:val="000F12FD"/>
    <w:rsid w:val="000F22DD"/>
    <w:rsid w:val="00103675"/>
    <w:rsid w:val="00103B4D"/>
    <w:rsid w:val="00111A33"/>
    <w:rsid w:val="00114789"/>
    <w:rsid w:val="001170BA"/>
    <w:rsid w:val="0012537A"/>
    <w:rsid w:val="001279C4"/>
    <w:rsid w:val="00131C5C"/>
    <w:rsid w:val="00155426"/>
    <w:rsid w:val="001644BC"/>
    <w:rsid w:val="00181ABA"/>
    <w:rsid w:val="001901F2"/>
    <w:rsid w:val="00196966"/>
    <w:rsid w:val="001A095B"/>
    <w:rsid w:val="001A28C5"/>
    <w:rsid w:val="001A3070"/>
    <w:rsid w:val="001B36AC"/>
    <w:rsid w:val="001B44B7"/>
    <w:rsid w:val="001C69EC"/>
    <w:rsid w:val="001D300F"/>
    <w:rsid w:val="001D76FB"/>
    <w:rsid w:val="001F10DD"/>
    <w:rsid w:val="001F2806"/>
    <w:rsid w:val="0020202C"/>
    <w:rsid w:val="002024ED"/>
    <w:rsid w:val="00204F05"/>
    <w:rsid w:val="00213BEA"/>
    <w:rsid w:val="00217F47"/>
    <w:rsid w:val="00217FE6"/>
    <w:rsid w:val="00231DAB"/>
    <w:rsid w:val="00232978"/>
    <w:rsid w:val="00235C37"/>
    <w:rsid w:val="00250A5C"/>
    <w:rsid w:val="00250F75"/>
    <w:rsid w:val="002620D2"/>
    <w:rsid w:val="002733E9"/>
    <w:rsid w:val="00274322"/>
    <w:rsid w:val="00282EEF"/>
    <w:rsid w:val="002849F3"/>
    <w:rsid w:val="00290702"/>
    <w:rsid w:val="002A1ECF"/>
    <w:rsid w:val="002A6BD9"/>
    <w:rsid w:val="002B6331"/>
    <w:rsid w:val="002B78CD"/>
    <w:rsid w:val="002C59B0"/>
    <w:rsid w:val="002D2C8E"/>
    <w:rsid w:val="00301E20"/>
    <w:rsid w:val="00332AD1"/>
    <w:rsid w:val="00346C84"/>
    <w:rsid w:val="00363233"/>
    <w:rsid w:val="00364264"/>
    <w:rsid w:val="00376869"/>
    <w:rsid w:val="0037797D"/>
    <w:rsid w:val="003872F8"/>
    <w:rsid w:val="003919CA"/>
    <w:rsid w:val="003977EA"/>
    <w:rsid w:val="003A1D1F"/>
    <w:rsid w:val="003A6B95"/>
    <w:rsid w:val="003B6599"/>
    <w:rsid w:val="003C2F4F"/>
    <w:rsid w:val="003D0059"/>
    <w:rsid w:val="003D4190"/>
    <w:rsid w:val="003F2424"/>
    <w:rsid w:val="003F5752"/>
    <w:rsid w:val="00406BBE"/>
    <w:rsid w:val="00412A94"/>
    <w:rsid w:val="004157AD"/>
    <w:rsid w:val="00431A2D"/>
    <w:rsid w:val="00450A78"/>
    <w:rsid w:val="0045373D"/>
    <w:rsid w:val="004622E4"/>
    <w:rsid w:val="00463BAD"/>
    <w:rsid w:val="0046678F"/>
    <w:rsid w:val="00477209"/>
    <w:rsid w:val="00477F76"/>
    <w:rsid w:val="00490EA8"/>
    <w:rsid w:val="00490EC8"/>
    <w:rsid w:val="0049681B"/>
    <w:rsid w:val="004A01B4"/>
    <w:rsid w:val="004A6774"/>
    <w:rsid w:val="004B199F"/>
    <w:rsid w:val="004C24B8"/>
    <w:rsid w:val="004C51AC"/>
    <w:rsid w:val="004C51BF"/>
    <w:rsid w:val="004D5B36"/>
    <w:rsid w:val="004E1042"/>
    <w:rsid w:val="004F2F8E"/>
    <w:rsid w:val="00501D24"/>
    <w:rsid w:val="0050209E"/>
    <w:rsid w:val="0050227C"/>
    <w:rsid w:val="00504820"/>
    <w:rsid w:val="00504DA4"/>
    <w:rsid w:val="00510A3B"/>
    <w:rsid w:val="00511A1A"/>
    <w:rsid w:val="00517A6D"/>
    <w:rsid w:val="00524A6F"/>
    <w:rsid w:val="00536251"/>
    <w:rsid w:val="005442E0"/>
    <w:rsid w:val="00547A2F"/>
    <w:rsid w:val="00547D6D"/>
    <w:rsid w:val="00550D73"/>
    <w:rsid w:val="0055423C"/>
    <w:rsid w:val="0056064E"/>
    <w:rsid w:val="005713E2"/>
    <w:rsid w:val="00582FDD"/>
    <w:rsid w:val="00590E19"/>
    <w:rsid w:val="005929D3"/>
    <w:rsid w:val="005B0CAE"/>
    <w:rsid w:val="005C19CC"/>
    <w:rsid w:val="005C361A"/>
    <w:rsid w:val="005E15F9"/>
    <w:rsid w:val="005E6684"/>
    <w:rsid w:val="005F1D94"/>
    <w:rsid w:val="005F2D07"/>
    <w:rsid w:val="00615796"/>
    <w:rsid w:val="006168BC"/>
    <w:rsid w:val="00634E6E"/>
    <w:rsid w:val="00635A8F"/>
    <w:rsid w:val="0064198A"/>
    <w:rsid w:val="00663D81"/>
    <w:rsid w:val="0066534B"/>
    <w:rsid w:val="00667C1C"/>
    <w:rsid w:val="00680A89"/>
    <w:rsid w:val="006A0858"/>
    <w:rsid w:val="006A748B"/>
    <w:rsid w:val="006B2E9D"/>
    <w:rsid w:val="006B57E1"/>
    <w:rsid w:val="006B5D37"/>
    <w:rsid w:val="006E50EC"/>
    <w:rsid w:val="006F29C5"/>
    <w:rsid w:val="00700B40"/>
    <w:rsid w:val="00710942"/>
    <w:rsid w:val="00736841"/>
    <w:rsid w:val="00740F99"/>
    <w:rsid w:val="007524FB"/>
    <w:rsid w:val="007624C3"/>
    <w:rsid w:val="007714D5"/>
    <w:rsid w:val="007774C6"/>
    <w:rsid w:val="0078218E"/>
    <w:rsid w:val="007843BD"/>
    <w:rsid w:val="00785ED5"/>
    <w:rsid w:val="007864B2"/>
    <w:rsid w:val="007871B5"/>
    <w:rsid w:val="007917B2"/>
    <w:rsid w:val="00795CCD"/>
    <w:rsid w:val="007A08BD"/>
    <w:rsid w:val="007A2DBC"/>
    <w:rsid w:val="007B18DB"/>
    <w:rsid w:val="007C1683"/>
    <w:rsid w:val="007E15B8"/>
    <w:rsid w:val="007E23BC"/>
    <w:rsid w:val="007E57C9"/>
    <w:rsid w:val="00804533"/>
    <w:rsid w:val="0080604C"/>
    <w:rsid w:val="008113E6"/>
    <w:rsid w:val="00812F5E"/>
    <w:rsid w:val="00817E04"/>
    <w:rsid w:val="008202BB"/>
    <w:rsid w:val="00825FE1"/>
    <w:rsid w:val="00835668"/>
    <w:rsid w:val="00840592"/>
    <w:rsid w:val="00850DE9"/>
    <w:rsid w:val="00862236"/>
    <w:rsid w:val="00864988"/>
    <w:rsid w:val="00866A32"/>
    <w:rsid w:val="00875027"/>
    <w:rsid w:val="00883A7C"/>
    <w:rsid w:val="00885400"/>
    <w:rsid w:val="00886606"/>
    <w:rsid w:val="0088668F"/>
    <w:rsid w:val="00891804"/>
    <w:rsid w:val="008C4181"/>
    <w:rsid w:val="008D34AB"/>
    <w:rsid w:val="008D4263"/>
    <w:rsid w:val="008D79EC"/>
    <w:rsid w:val="008F0E19"/>
    <w:rsid w:val="008F6E53"/>
    <w:rsid w:val="00920057"/>
    <w:rsid w:val="00924310"/>
    <w:rsid w:val="00925F17"/>
    <w:rsid w:val="009333E3"/>
    <w:rsid w:val="00944E4B"/>
    <w:rsid w:val="00970965"/>
    <w:rsid w:val="00970AA2"/>
    <w:rsid w:val="009747DF"/>
    <w:rsid w:val="00982199"/>
    <w:rsid w:val="009831A3"/>
    <w:rsid w:val="00985DEB"/>
    <w:rsid w:val="00987301"/>
    <w:rsid w:val="00990DFA"/>
    <w:rsid w:val="00997511"/>
    <w:rsid w:val="009A1F93"/>
    <w:rsid w:val="009C5B01"/>
    <w:rsid w:val="009E04C7"/>
    <w:rsid w:val="009F04A3"/>
    <w:rsid w:val="00A13EF5"/>
    <w:rsid w:val="00A2318A"/>
    <w:rsid w:val="00A25A25"/>
    <w:rsid w:val="00A3354B"/>
    <w:rsid w:val="00A502E2"/>
    <w:rsid w:val="00A60D80"/>
    <w:rsid w:val="00A818AB"/>
    <w:rsid w:val="00AA608E"/>
    <w:rsid w:val="00AA7D8F"/>
    <w:rsid w:val="00AB1EDC"/>
    <w:rsid w:val="00AB795B"/>
    <w:rsid w:val="00AC5990"/>
    <w:rsid w:val="00AD023B"/>
    <w:rsid w:val="00AD0E16"/>
    <w:rsid w:val="00AE5914"/>
    <w:rsid w:val="00AE5973"/>
    <w:rsid w:val="00AF0A03"/>
    <w:rsid w:val="00AF1114"/>
    <w:rsid w:val="00AF7F3D"/>
    <w:rsid w:val="00B1745C"/>
    <w:rsid w:val="00B25687"/>
    <w:rsid w:val="00B2687D"/>
    <w:rsid w:val="00B352D5"/>
    <w:rsid w:val="00B42793"/>
    <w:rsid w:val="00B440DA"/>
    <w:rsid w:val="00B4564F"/>
    <w:rsid w:val="00B46245"/>
    <w:rsid w:val="00B47C43"/>
    <w:rsid w:val="00B509FA"/>
    <w:rsid w:val="00B55CE9"/>
    <w:rsid w:val="00B67070"/>
    <w:rsid w:val="00B77361"/>
    <w:rsid w:val="00B92A33"/>
    <w:rsid w:val="00B943CC"/>
    <w:rsid w:val="00BB027B"/>
    <w:rsid w:val="00BC2209"/>
    <w:rsid w:val="00BC29EA"/>
    <w:rsid w:val="00BD3012"/>
    <w:rsid w:val="00BD6137"/>
    <w:rsid w:val="00BD6E0A"/>
    <w:rsid w:val="00BE2655"/>
    <w:rsid w:val="00BE27B8"/>
    <w:rsid w:val="00BE7545"/>
    <w:rsid w:val="00BF3835"/>
    <w:rsid w:val="00BF53DE"/>
    <w:rsid w:val="00BF7905"/>
    <w:rsid w:val="00C0181D"/>
    <w:rsid w:val="00C11C4A"/>
    <w:rsid w:val="00C171A5"/>
    <w:rsid w:val="00C33E19"/>
    <w:rsid w:val="00C40C48"/>
    <w:rsid w:val="00C4654C"/>
    <w:rsid w:val="00C51ECC"/>
    <w:rsid w:val="00C65147"/>
    <w:rsid w:val="00C67C57"/>
    <w:rsid w:val="00C71381"/>
    <w:rsid w:val="00C751BD"/>
    <w:rsid w:val="00C9283A"/>
    <w:rsid w:val="00C951E4"/>
    <w:rsid w:val="00CB4DDD"/>
    <w:rsid w:val="00CC05CB"/>
    <w:rsid w:val="00CC227D"/>
    <w:rsid w:val="00CC7C10"/>
    <w:rsid w:val="00CD0496"/>
    <w:rsid w:val="00CD4059"/>
    <w:rsid w:val="00CD4E39"/>
    <w:rsid w:val="00CE1E84"/>
    <w:rsid w:val="00CE4614"/>
    <w:rsid w:val="00CF40C1"/>
    <w:rsid w:val="00D00871"/>
    <w:rsid w:val="00D065E3"/>
    <w:rsid w:val="00D07B67"/>
    <w:rsid w:val="00D14307"/>
    <w:rsid w:val="00D317DC"/>
    <w:rsid w:val="00D34158"/>
    <w:rsid w:val="00D366F4"/>
    <w:rsid w:val="00D40775"/>
    <w:rsid w:val="00D46090"/>
    <w:rsid w:val="00D57EA7"/>
    <w:rsid w:val="00D65289"/>
    <w:rsid w:val="00D91DA4"/>
    <w:rsid w:val="00D936BF"/>
    <w:rsid w:val="00D95A77"/>
    <w:rsid w:val="00DA4152"/>
    <w:rsid w:val="00DA4CB2"/>
    <w:rsid w:val="00DC5885"/>
    <w:rsid w:val="00DD2860"/>
    <w:rsid w:val="00DD3A4F"/>
    <w:rsid w:val="00DE2366"/>
    <w:rsid w:val="00DE6A57"/>
    <w:rsid w:val="00DF611D"/>
    <w:rsid w:val="00E025DF"/>
    <w:rsid w:val="00E05455"/>
    <w:rsid w:val="00E219C8"/>
    <w:rsid w:val="00E27902"/>
    <w:rsid w:val="00E313A8"/>
    <w:rsid w:val="00E33C2B"/>
    <w:rsid w:val="00E44B0A"/>
    <w:rsid w:val="00E45168"/>
    <w:rsid w:val="00E67746"/>
    <w:rsid w:val="00E92804"/>
    <w:rsid w:val="00E95E6C"/>
    <w:rsid w:val="00EA510D"/>
    <w:rsid w:val="00EA6387"/>
    <w:rsid w:val="00EB0295"/>
    <w:rsid w:val="00EB0484"/>
    <w:rsid w:val="00EB3530"/>
    <w:rsid w:val="00EB5577"/>
    <w:rsid w:val="00EB767C"/>
    <w:rsid w:val="00EC254A"/>
    <w:rsid w:val="00EC6CD4"/>
    <w:rsid w:val="00ED36D7"/>
    <w:rsid w:val="00ED64AF"/>
    <w:rsid w:val="00EE1559"/>
    <w:rsid w:val="00EF0C37"/>
    <w:rsid w:val="00EF223B"/>
    <w:rsid w:val="00F06F34"/>
    <w:rsid w:val="00F21C3E"/>
    <w:rsid w:val="00F22DD3"/>
    <w:rsid w:val="00F241DD"/>
    <w:rsid w:val="00F257B6"/>
    <w:rsid w:val="00F329F4"/>
    <w:rsid w:val="00F41259"/>
    <w:rsid w:val="00F5152A"/>
    <w:rsid w:val="00F555DA"/>
    <w:rsid w:val="00F55D9E"/>
    <w:rsid w:val="00F83A45"/>
    <w:rsid w:val="00F87AAA"/>
    <w:rsid w:val="00F94C83"/>
    <w:rsid w:val="00F959EA"/>
    <w:rsid w:val="00F97883"/>
    <w:rsid w:val="00FA3802"/>
    <w:rsid w:val="00FA3856"/>
    <w:rsid w:val="00FA69B4"/>
    <w:rsid w:val="00FB0BA0"/>
    <w:rsid w:val="00FB2AA3"/>
    <w:rsid w:val="00FB7DF8"/>
    <w:rsid w:val="00FC277B"/>
    <w:rsid w:val="00FC6419"/>
    <w:rsid w:val="00FE1C27"/>
    <w:rsid w:val="00FE235E"/>
    <w:rsid w:val="00FE2424"/>
    <w:rsid w:val="00FE3408"/>
    <w:rsid w:val="00FE4E54"/>
    <w:rsid w:val="00FE58E4"/>
    <w:rsid w:val="00FF31F6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semiHidden/>
    <w:rsid w:val="00A60D8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Standaard"/>
    <w:rsid w:val="00A60D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rsid w:val="00EB3530"/>
    <w:rPr>
      <w:rFonts w:ascii="Arial" w:hAnsi="Arial"/>
      <w:sz w:val="20"/>
      <w:vertAlign w:val="superscript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B3530"/>
    <w:rPr>
      <w:rFonts w:ascii="Verdana" w:hAnsi="Verdana"/>
      <w:sz w:val="13"/>
      <w:lang w:val="nl-NL" w:eastAsia="nl-NL" w:bidi="ar-SA"/>
    </w:rPr>
  </w:style>
  <w:style w:type="character" w:customStyle="1" w:styleId="Char1">
    <w:name w:val="Char1"/>
    <w:basedOn w:val="Standaardalinea-lettertype"/>
    <w:semiHidden/>
    <w:rsid w:val="00EB0484"/>
    <w:rPr>
      <w:rFonts w:eastAsia="Calibri"/>
      <w:lang w:val="en-US" w:eastAsia="nl-NL" w:bidi="ar-SA"/>
    </w:rPr>
  </w:style>
  <w:style w:type="paragraph" w:customStyle="1" w:styleId="CharCharCharCharCharCharCharCharCharChar">
    <w:name w:val="Char Char Char Char Char Char Char Char Char Char"/>
    <w:basedOn w:val="Standaard"/>
    <w:rsid w:val="00FA38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37797D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4C24B8"/>
    <w:pPr>
      <w:spacing w:before="100" w:beforeAutospacing="1" w:after="394" w:line="240" w:lineRule="auto"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46C62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6C62"/>
    <w:rPr>
      <w:rFonts w:ascii="Verdana" w:eastAsia="Calibri" w:hAnsi="Verdana" w:cs="Times New Roman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285</ap:Characters>
  <ap:DocSecurity>0</ap:DocSecurity>
  <ap:Lines>2</ap:Lines>
  <ap:Paragraphs>1</ap:Paragraphs>
  <ap:ScaleCrop>false</ap:ScaleCrop>
  <ap:LinksUpToDate>false</ap:LinksUpToDate>
  <ap:CharactersWithSpaces>334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2014-10-07T17:35:00.0000000Z</dcterms:created>
  <dcterms:modified xsi:type="dcterms:W3CDTF">2014-10-07T17:35:00.0000000Z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0x01010061928483C8D965489DA7CED96817DBE0</vt:lpwstr>
  </property>
</Properties>
</file>