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3A095A" w:rsidRDefault="00253CF7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>
                      <w:bookmarkStart w:name="_GoBack" w:id="1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6464A9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>Postbus 20018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5D2E8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fldSimple w:instr=" DOCPROPERTY _datum ">
              <w:r w:rsidR="00253CF7">
                <w:t>Datum</w:t>
              </w:r>
            </w:fldSimple>
          </w:p>
        </w:tc>
        <w:tc>
          <w:tcPr>
            <w:tcW w:w="6413" w:type="dxa"/>
          </w:tcPr>
          <w:p w:rsidR="003A095A" w:rsidRDefault="00DA685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26 </w:t>
            </w:r>
            <w:r w:rsidR="006464A9">
              <w:t>september 2014</w:t>
            </w:r>
          </w:p>
        </w:tc>
      </w:tr>
      <w:tr w:rsidR="003A095A" w:rsidTr="006464A9">
        <w:trPr>
          <w:trHeight w:val="1491" w:hRule="exact"/>
        </w:trPr>
        <w:tc>
          <w:tcPr>
            <w:tcW w:w="1099" w:type="dxa"/>
          </w:tcPr>
          <w:p w:rsidR="003A095A" w:rsidP="00B367D2" w:rsidRDefault="005D2E86">
            <w:pPr>
              <w:pStyle w:val="datumonderwerp"/>
              <w:ind w:left="743" w:hanging="743"/>
            </w:pPr>
            <w:fldSimple w:instr=" DOCPROPERTY _onderwerp ">
              <w:r w:rsidR="00253CF7">
                <w:t>Onderwerp</w:t>
              </w:r>
            </w:fldSimple>
          </w:p>
        </w:tc>
        <w:tc>
          <w:tcPr>
            <w:tcW w:w="6413" w:type="dxa"/>
          </w:tcPr>
          <w:p w:rsidRPr="00B367D2" w:rsidR="00B367D2" w:rsidP="00B367D2" w:rsidRDefault="006464A9">
            <w:pPr>
              <w:rPr>
                <w:szCs w:val="18"/>
              </w:rPr>
            </w:pPr>
            <w:r>
              <w:t xml:space="preserve">Voorstel van wet </w:t>
            </w:r>
            <w:r w:rsidR="00B367D2">
              <w:t xml:space="preserve">tot </w:t>
            </w:r>
            <w:r w:rsidRPr="00B367D2" w:rsidR="00B367D2">
              <w:rPr>
                <w:rFonts w:cs="Arial"/>
                <w:szCs w:val="18"/>
              </w:rPr>
              <w:t>Goedkeuring van het voornemen tot opzegging van het op 1 augustus 1989 te ’s-Gravenhage tot stand gekomen Verdrag inzake het recht dat van toepassing is op erfopvolging (</w:t>
            </w:r>
            <w:proofErr w:type="spellStart"/>
            <w:r w:rsidRPr="00B367D2" w:rsidR="00B367D2">
              <w:rPr>
                <w:rFonts w:cs="Arial"/>
                <w:szCs w:val="18"/>
              </w:rPr>
              <w:t>Trb</w:t>
            </w:r>
            <w:proofErr w:type="spellEnd"/>
            <w:r w:rsidRPr="00B367D2" w:rsidR="00B367D2">
              <w:rPr>
                <w:rFonts w:cs="Arial"/>
                <w:szCs w:val="18"/>
              </w:rPr>
              <w:t>. 2013, 133)</w:t>
            </w:r>
          </w:p>
          <w:p w:rsidR="003A095A" w:rsidP="00B367D2" w:rsidRDefault="003A095A"/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B367D2" w:rsidRDefault="00253CF7">
            <w:pPr>
              <w:pStyle w:val="afzendgegevens-bold"/>
              <w:spacing w:line="240" w:lineRule="atLeast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B367D2" w:rsidRDefault="00253CF7">
            <w:pPr>
              <w:pStyle w:val="witregel1"/>
              <w:spacing w:line="240" w:lineRule="atLeast"/>
            </w:pPr>
            <w:r>
              <w:t> </w:t>
            </w:r>
          </w:p>
          <w:p w:rsidRPr="00E64013" w:rsidR="00253CF7" w:rsidP="00B367D2" w:rsidRDefault="00253CF7">
            <w:pPr>
              <w:pStyle w:val="afzendgegevens"/>
              <w:spacing w:line="240" w:lineRule="atLeast"/>
            </w:pPr>
            <w:r w:rsidRPr="00E64013">
              <w:t>Turfmarkt 147</w:t>
            </w:r>
          </w:p>
          <w:p w:rsidRPr="00016EA7" w:rsidR="00253CF7" w:rsidP="00B367D2" w:rsidRDefault="00253CF7">
            <w:pPr>
              <w:pStyle w:val="afzendgegevens"/>
              <w:spacing w:line="240" w:lineRule="atLeast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B367D2" w:rsidRDefault="00253CF7">
            <w:pPr>
              <w:pStyle w:val="afzendgegevens"/>
              <w:spacing w:line="240" w:lineRule="atLeast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6464A9" w:rsidR="00253CF7" w:rsidP="00B367D2" w:rsidRDefault="00253CF7">
            <w:pPr>
              <w:pStyle w:val="afzendgegevens"/>
              <w:spacing w:line="240" w:lineRule="atLeast"/>
              <w:rPr>
                <w:lang w:val="de-DE"/>
              </w:rPr>
            </w:pPr>
            <w:r w:rsidRPr="006464A9">
              <w:rPr>
                <w:lang w:val="de-DE"/>
              </w:rPr>
              <w:t>2500 EH  Den Haag</w:t>
            </w:r>
          </w:p>
          <w:p w:rsidRPr="006464A9" w:rsidR="00253CF7" w:rsidP="00B367D2" w:rsidRDefault="00253CF7">
            <w:pPr>
              <w:pStyle w:val="afzendgegevens"/>
              <w:spacing w:line="240" w:lineRule="atLeast"/>
              <w:rPr>
                <w:lang w:val="de-DE"/>
              </w:rPr>
            </w:pPr>
            <w:r w:rsidRPr="006464A9">
              <w:rPr>
                <w:lang w:val="de-DE"/>
              </w:rPr>
              <w:t>www.rijksoverheid.nl/venj</w:t>
            </w:r>
          </w:p>
          <w:p w:rsidRPr="006464A9" w:rsidR="00253CF7" w:rsidP="00B367D2" w:rsidRDefault="00253CF7">
            <w:pPr>
              <w:pStyle w:val="witregel1"/>
              <w:spacing w:line="240" w:lineRule="atLeast"/>
              <w:rPr>
                <w:lang w:val="de-DE"/>
              </w:rPr>
            </w:pPr>
            <w:r w:rsidRPr="006464A9">
              <w:rPr>
                <w:lang w:val="de-DE"/>
              </w:rPr>
              <w:t> </w:t>
            </w:r>
          </w:p>
          <w:p w:rsidRPr="006464A9" w:rsidR="00253CF7" w:rsidP="00B367D2" w:rsidRDefault="00253CF7">
            <w:pPr>
              <w:pStyle w:val="witregel2"/>
              <w:spacing w:line="240" w:lineRule="atLeast"/>
              <w:rPr>
                <w:lang w:val="de-DE"/>
              </w:rPr>
            </w:pPr>
            <w:r w:rsidRPr="006464A9">
              <w:rPr>
                <w:lang w:val="de-DE"/>
              </w:rPr>
              <w:t> </w:t>
            </w:r>
          </w:p>
          <w:p w:rsidR="00253CF7" w:rsidP="00B367D2" w:rsidRDefault="00253CF7">
            <w:pPr>
              <w:pStyle w:val="referentiekopjes"/>
              <w:spacing w:line="240" w:lineRule="atLeast"/>
            </w:pPr>
            <w:r>
              <w:t>Ons kenmerk</w:t>
            </w:r>
          </w:p>
          <w:p w:rsidR="00253CF7" w:rsidP="00B367D2" w:rsidRDefault="00515C03">
            <w:pPr>
              <w:pStyle w:val="referentiegegevens"/>
              <w:spacing w:line="240" w:lineRule="atLeast"/>
            </w:pPr>
            <w:r>
              <w:t>366278</w:t>
            </w:r>
          </w:p>
          <w:p w:rsidR="00253CF7" w:rsidP="00B367D2" w:rsidRDefault="00253CF7">
            <w:pPr>
              <w:pStyle w:val="witregel1"/>
              <w:spacing w:line="240" w:lineRule="atLeast"/>
            </w:pPr>
            <w:r>
              <w:t> </w:t>
            </w:r>
          </w:p>
          <w:p w:rsidR="00253CF7" w:rsidP="00B367D2" w:rsidRDefault="00253CF7">
            <w:pPr>
              <w:pStyle w:val="clausule"/>
              <w:spacing w:line="240" w:lineRule="atLeast"/>
            </w:pPr>
            <w:r>
              <w:t>Bij beantwoording de datum en ons kenmerk vermelden. Wilt u slechts één zaak in uw brief behandelen.</w:t>
            </w:r>
          </w:p>
          <w:p w:rsidR="00253CF7" w:rsidP="00B367D2" w:rsidRDefault="00253CF7">
            <w:pPr>
              <w:pStyle w:val="referentiegegevens"/>
              <w:spacing w:line="240" w:lineRule="atLeast"/>
            </w:pPr>
          </w:p>
          <w:bookmarkEnd w:id="4"/>
          <w:p w:rsidR="003A095A" w:rsidP="00B367D2" w:rsidRDefault="00487F82">
            <w:pPr>
              <w:pStyle w:val="referentiegegevens"/>
              <w:spacing w:line="240" w:lineRule="atLeast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P="00B367D2" w:rsidRDefault="003A095A">
      <w:pPr>
        <w:pStyle w:val="broodtekst"/>
      </w:pPr>
    </w:p>
    <w:p w:rsidR="003A095A" w:rsidP="00B367D2" w:rsidRDefault="003A095A">
      <w:pPr>
        <w:pStyle w:val="broodtekst"/>
        <w:sectPr w:rsidR="003A095A" w:rsidSect="003628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P="00B367D2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0281A17A" wp14:anchorId="60BE604F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487F8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487F82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B367D2" w:rsidRDefault="006464A9">
      <w:pPr>
        <w:pStyle w:val="broodtekst"/>
      </w:pPr>
      <w:bookmarkStart w:name="cursor" w:id="8"/>
      <w:bookmarkEnd w:id="8"/>
      <w:r>
        <w:t>Hierbij bied ik u</w:t>
      </w:r>
      <w:r w:rsidR="00595A5A">
        <w:t>, mede namens de Minister</w:t>
      </w:r>
      <w:r w:rsidRPr="009D5803" w:rsidR="00253CF7">
        <w:t xml:space="preserve"> van</w:t>
      </w:r>
      <w:r w:rsidR="00007FAC">
        <w:t xml:space="preserve"> Buitenlandse Zaken </w:t>
      </w:r>
      <w:r w:rsidRPr="009D5803" w:rsidR="00253CF7">
        <w:t>de nota naar aanleiding van het verslag</w:t>
      </w:r>
      <w:r w:rsidR="00016EA7">
        <w:t xml:space="preserve"> inzake het bovenvermelde voorstel aan</w:t>
      </w:r>
      <w:r w:rsidRPr="009D5803" w:rsidR="00253CF7"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6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220"/>
            </w:tblGrid>
            <w:tr w:rsidRPr="00253CF7" w:rsidR="00253CF7" w:rsidTr="00007FAC">
              <w:tc>
                <w:tcPr>
                  <w:tcW w:w="7655" w:type="dxa"/>
                  <w:gridSpan w:val="3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007FAC">
              <w:tc>
                <w:tcPr>
                  <w:tcW w:w="7655" w:type="dxa"/>
                  <w:gridSpan w:val="3"/>
                  <w:shd w:val="clear" w:color="auto" w:fill="auto"/>
                </w:tcPr>
                <w:p w:rsidR="00253CF7" w:rsidP="00B367D2" w:rsidRDefault="00253CF7">
                  <w:pPr>
                    <w:pStyle w:val="broodtekst"/>
                  </w:pPr>
                </w:p>
                <w:p w:rsidR="00E64013" w:rsidP="00B367D2" w:rsidRDefault="00E64013">
                  <w:pPr>
                    <w:pStyle w:val="broodtekst"/>
                  </w:pPr>
                  <w:r>
                    <w:t>De Staatssecretaris van Veiligheid en Justitie,</w:t>
                  </w:r>
                </w:p>
                <w:p w:rsidR="00E64013" w:rsidP="00B367D2" w:rsidRDefault="00E64013">
                  <w:pPr>
                    <w:pStyle w:val="broodtekst"/>
                  </w:pPr>
                </w:p>
                <w:p w:rsidR="00E64013" w:rsidP="00B367D2" w:rsidRDefault="00E64013">
                  <w:pPr>
                    <w:pStyle w:val="broodtekst"/>
                  </w:pPr>
                </w:p>
                <w:p w:rsidR="00E64013" w:rsidP="00B367D2" w:rsidRDefault="00E64013">
                  <w:pPr>
                    <w:pStyle w:val="broodtekst"/>
                  </w:pPr>
                </w:p>
                <w:p w:rsidR="00E64013" w:rsidP="00B367D2" w:rsidRDefault="00E64013">
                  <w:pPr>
                    <w:pStyle w:val="broodtekst"/>
                  </w:pPr>
                </w:p>
                <w:p w:rsidRPr="00253CF7" w:rsidR="00E64013" w:rsidP="00B367D2" w:rsidRDefault="00E64013">
                  <w:pPr>
                    <w:pStyle w:val="broodtekst"/>
                  </w:pPr>
                  <w:r>
                    <w:t xml:space="preserve">F. </w:t>
                  </w:r>
                  <w:proofErr w:type="spellStart"/>
                  <w:r>
                    <w:t>Teeven</w:t>
                  </w:r>
                  <w:proofErr w:type="spellEnd"/>
                </w:p>
              </w:tc>
            </w:tr>
            <w:tr w:rsidRPr="00253CF7" w:rsidR="00253CF7" w:rsidTr="00007FAC">
              <w:tc>
                <w:tcPr>
                  <w:tcW w:w="7655" w:type="dxa"/>
                  <w:gridSpan w:val="3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</w:tr>
            <w:tr w:rsidRPr="00253CF7" w:rsidR="00253CF7" w:rsidTr="00007FAC">
              <w:tc>
                <w:tcPr>
                  <w:tcW w:w="7655" w:type="dxa"/>
                  <w:gridSpan w:val="3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</w:tr>
            <w:tr w:rsidRPr="00253CF7" w:rsidR="00253CF7" w:rsidTr="00007FAC">
              <w:tc>
                <w:tcPr>
                  <w:tcW w:w="7655" w:type="dxa"/>
                  <w:gridSpan w:val="3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</w:tr>
            <w:tr w:rsidRPr="00253CF7" w:rsidR="00253CF7" w:rsidTr="00007FAC">
              <w:tc>
                <w:tcPr>
                  <w:tcW w:w="4209" w:type="dxa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</w:tr>
            <w:tr w:rsidRPr="00253CF7" w:rsidR="00253CF7" w:rsidTr="00007FAC">
              <w:tc>
                <w:tcPr>
                  <w:tcW w:w="4209" w:type="dxa"/>
                  <w:shd w:val="clear" w:color="auto" w:fill="auto"/>
                </w:tcPr>
                <w:p w:rsidRPr="004272FD" w:rsidR="00253CF7" w:rsidP="00B367D2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Pr="00253CF7" w:rsidR="00253CF7" w:rsidP="00B367D2" w:rsidRDefault="00253CF7">
                  <w:pPr>
                    <w:pStyle w:val="broodtekst"/>
                  </w:pPr>
                </w:p>
              </w:tc>
            </w:tr>
          </w:tbl>
          <w:p w:rsidR="00253CF7" w:rsidP="00B367D2" w:rsidRDefault="00253CF7">
            <w:pPr>
              <w:pStyle w:val="in-table"/>
              <w:spacing w:line="240" w:lineRule="atLeast"/>
            </w:pPr>
          </w:p>
          <w:bookmarkEnd w:id="10"/>
          <w:p w:rsidR="003A095A" w:rsidP="00B367D2" w:rsidRDefault="00487F82">
            <w:pPr>
              <w:pStyle w:val="in-table"/>
              <w:spacing w:line="240" w:lineRule="atLea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36285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62853">
            <w:fldChar w:fldCharType="begin"/>
          </w:r>
          <w:r w:rsidR="00362853">
            <w:instrText xml:space="preserve"> NUMPAGES   \* MERGEFORMAT </w:instrText>
          </w:r>
          <w:r w:rsidR="00362853">
            <w:fldChar w:fldCharType="separate"/>
          </w:r>
          <w:r w:rsidR="00362853">
            <w:t>1</w:t>
          </w:r>
          <w:r w:rsidR="0036285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6285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6285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62853">
            <w:fldChar w:fldCharType="begin"/>
          </w:r>
          <w:r w:rsidR="00362853">
            <w:instrText xml:space="preserve"> SECTIONPAGES   \* MERGEFORMAT </w:instrText>
          </w:r>
          <w:r w:rsidR="00362853">
            <w:fldChar w:fldCharType="separate"/>
          </w:r>
          <w:r w:rsidR="00253CF7">
            <w:t>1</w:t>
          </w:r>
          <w:r w:rsidR="00362853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6285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6285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6285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62853">
            <w:fldChar w:fldCharType="begin"/>
          </w:r>
          <w:r w:rsidR="00362853">
            <w:instrText xml:space="preserve"> SECTIONPAGES   \* MERGEFORMAT </w:instrText>
          </w:r>
          <w:r w:rsidR="00362853">
            <w:fldChar w:fldCharType="separate"/>
          </w:r>
          <w:r w:rsidR="00253CF7">
            <w:t>1</w:t>
          </w:r>
          <w:r w:rsidR="00362853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0060208" wp14:editId="2188BCB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62853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464A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6285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362853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464A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362853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6285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6464A9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464A9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6285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5D2E86">
                                <w:pPr>
                                  <w:pStyle w:val="referentiegegevens"/>
                                </w:pPr>
                                <w:fldSimple w:instr=" DOCPROPERTY datum ">
                                  <w:r w:rsidR="00362853">
                                    <w:t>18 april 2013</w:t>
                                  </w:r>
                                </w:fldSimple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362853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6285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fldSimple w:instr=" DOCPROPERTY onskenmerk ">
                                  <w:r w:rsidR="00362853">
                                    <w:t>ALTIJD INVULLEN</w:t>
                                  </w:r>
                                </w:fldSimple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62853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464A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6285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362853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464A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362853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6285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6464A9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464A9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6285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5D2E86">
                          <w:pPr>
                            <w:pStyle w:val="referentiegegevens"/>
                          </w:pPr>
                          <w:fldSimple w:instr=" DOCPROPERTY datum ">
                            <w:r w:rsidR="00362853">
                              <w:t>18 april 2013</w:t>
                            </w:r>
                          </w:fldSimple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362853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62853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fldSimple w:instr=" DOCPROPERTY onskenmerk ">
                            <w:r w:rsidR="00362853">
                              <w:t>ALTIJD INVULLEN</w:t>
                            </w:r>
                          </w:fldSimple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5BC3064" wp14:editId="6F992E7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2995A28" wp14:editId="3024AE3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A3B325F" wp14:editId="1C080C3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362853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spelling="clean"/>
  <w:attachedTemplate r:id="rId1"/>
  <w:defaultTabStop w:val="227"/>
  <w:hyphenationZone w:val="425"/>
  <w:characterSpacingControl w:val="doNotCompress"/>
  <w:hdrShapeDefaults>
    <o:shapedefaults v:ext="edit" spidmax="296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07FAC"/>
    <w:rsid w:val="00016EA7"/>
    <w:rsid w:val="000B13EC"/>
    <w:rsid w:val="00253CF7"/>
    <w:rsid w:val="00274781"/>
    <w:rsid w:val="00362853"/>
    <w:rsid w:val="003A095A"/>
    <w:rsid w:val="004272FD"/>
    <w:rsid w:val="00487F82"/>
    <w:rsid w:val="00515C03"/>
    <w:rsid w:val="00595A5A"/>
    <w:rsid w:val="005D2E86"/>
    <w:rsid w:val="006464A9"/>
    <w:rsid w:val="007C2E25"/>
    <w:rsid w:val="00B367D2"/>
    <w:rsid w:val="00D671CD"/>
    <w:rsid w:val="00DA6858"/>
    <w:rsid w:val="00E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1046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2014-09-26T15:22:00.0000000Z</lastPrinted>
  <dcterms:created xsi:type="dcterms:W3CDTF">2014-09-26T15:23:00.0000000Z</dcterms:created>
  <dcterms:modified xsi:type="dcterms:W3CDTF">2014-09-26T15:23:00.0000000Z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0x010100590AD17D66B4CA4B8C99B595DD040AEF</vt:lpwstr>
  </property>
</Properties>
</file>