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90" w:rsidP="007A2DBC" w:rsidRDefault="00852E90"/>
    <w:p w:rsidR="00E67FD7" w:rsidP="00496D45" w:rsidRDefault="00E67FD7">
      <w:r>
        <w:t>Geachte voorzitter,</w:t>
      </w:r>
    </w:p>
    <w:p w:rsidR="00E67FD7" w:rsidP="00496D45" w:rsidRDefault="00E67FD7"/>
    <w:p w:rsidR="00E67FD7" w:rsidP="00496D45" w:rsidRDefault="00E67FD7"/>
    <w:p w:rsidRPr="00431809" w:rsidR="00E67FD7" w:rsidP="00496D45" w:rsidRDefault="00E67FD7">
      <w:pPr>
        <w:jc w:val="both"/>
      </w:pPr>
      <w:r>
        <w:t xml:space="preserve">Hierbij ontvangt u de antwoorden op de Kamervragen inzake de Miljoenennota </w:t>
      </w:r>
      <w:r w:rsidRPr="00431809">
        <w:t>201</w:t>
      </w:r>
      <w:r>
        <w:t>5</w:t>
      </w:r>
      <w:r w:rsidR="000A631F">
        <w:t xml:space="preserve"> en de begroting IX</w:t>
      </w:r>
      <w:r>
        <w:t>, ter voorbereiding op de Algemene Financiële Beschouwingen.</w:t>
      </w:r>
    </w:p>
    <w:p w:rsidR="00E67FD7" w:rsidP="00496D45" w:rsidRDefault="00E67FD7">
      <w:pPr>
        <w:jc w:val="both"/>
        <w:rPr>
          <w:color w:val="0000FF"/>
        </w:rPr>
      </w:pPr>
    </w:p>
    <w:p w:rsidR="00E67FD7" w:rsidP="00496D45" w:rsidRDefault="00E67FD7">
      <w:pPr>
        <w:jc w:val="both"/>
      </w:pPr>
      <w:r>
        <w:t>Daarnaast treft u de antwoorden aan op de Kamervragen omtrent de Macro Economische Verkenning 2015.</w:t>
      </w:r>
    </w:p>
    <w:p w:rsidR="00852E90" w:rsidP="00496D45" w:rsidRDefault="00852E90"/>
    <w:p w:rsidR="00852E90" w:rsidP="00496D45" w:rsidRDefault="00852E90"/>
    <w:p w:rsidR="00852E90" w:rsidP="00496D45" w:rsidRDefault="00852E90">
      <w:pPr>
        <w:spacing w:before="240" w:after="120"/>
      </w:pPr>
      <w:r>
        <w:t>Hoogachtend,</w:t>
      </w:r>
    </w:p>
    <w:p w:rsidR="00852E90" w:rsidP="00496D45" w:rsidRDefault="00852E90"/>
    <w:p w:rsidR="00852E90" w:rsidP="00496D45" w:rsidRDefault="00852E90"/>
    <w:p w:rsidR="00852E90" w:rsidP="00496D45" w:rsidRDefault="00852E90"/>
    <w:p w:rsidR="00852E90" w:rsidP="00496D45" w:rsidRDefault="00852E90">
      <w:r>
        <w:t>De minister van Financiën</w:t>
      </w:r>
    </w:p>
    <w:p w:rsidR="00852E90" w:rsidP="00852E90" w:rsidRDefault="00852E90"/>
    <w:p w:rsidRPr="007A2DBC" w:rsidR="00852E90" w:rsidP="007A2DBC" w:rsidRDefault="00852E90">
      <w:r w:rsidRPr="007A2DBC">
        <w:t xml:space="preserve"> </w:t>
      </w:r>
    </w:p>
    <w:sectPr w:rsidRPr="007A2DBC" w:rsidR="00852E90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B2" w:rsidRDefault="004C4EB2" w:rsidP="001A4226">
      <w:pPr>
        <w:spacing w:line="240" w:lineRule="auto"/>
      </w:pPr>
      <w:r>
        <w:separator/>
      </w:r>
    </w:p>
  </w:endnote>
  <w:endnote w:type="continuationSeparator" w:id="0">
    <w:p w:rsidR="004C4EB2" w:rsidRDefault="004C4EB2" w:rsidP="001A4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67" w:rsidRDefault="00897E6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625A4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625A4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3625A4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7554A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852E90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625A4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625A4" w:rsidRPr="00CD362D">
            <w:rPr>
              <w:rStyle w:val="Huisstijl-GegevenCharChar"/>
            </w:rPr>
            <w:fldChar w:fldCharType="separate"/>
          </w:r>
          <w:r w:rsidR="00897E67">
            <w:rPr>
              <w:rStyle w:val="Huisstijl-GegevenCharChar"/>
            </w:rPr>
            <w:t>1</w:t>
          </w:r>
          <w:r w:rsidR="003625A4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97E67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B2" w:rsidRDefault="004C4EB2" w:rsidP="001A4226">
      <w:pPr>
        <w:spacing w:line="240" w:lineRule="auto"/>
      </w:pPr>
      <w:r>
        <w:separator/>
      </w:r>
    </w:p>
  </w:footnote>
  <w:footnote w:type="continuationSeparator" w:id="0">
    <w:p w:rsidR="004C4EB2" w:rsidRDefault="004C4EB2" w:rsidP="001A42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67" w:rsidRDefault="00897E6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852E90" w:rsidP="00852E90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852E90" w:rsidP="00BF53DE">
          <w:pPr>
            <w:pStyle w:val="Huisstijl-Gegeven"/>
          </w:pPr>
          <w:r>
            <w:rPr>
              <w:noProof w:val="0"/>
            </w:rPr>
            <w:t>BZ</w:t>
          </w:r>
          <w:r w:rsidR="00274322" w:rsidRPr="0049681B">
            <w:t>/</w:t>
          </w:r>
          <w:r>
            <w:rPr>
              <w:noProof w:val="0"/>
            </w:rPr>
            <w:t>2014/412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852E90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852E90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Default="00274322" w:rsidP="00852E90">
          <w:pPr>
            <w:pStyle w:val="Huisstijl-Adres"/>
            <w:keepLines/>
            <w:widowControl w:val="0"/>
            <w:suppressAutoHyphens/>
          </w:pP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852E90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BZ</w:t>
          </w:r>
          <w:r w:rsidR="00274322">
            <w:t>/</w:t>
          </w:r>
          <w:r>
            <w:rPr>
              <w:noProof w:val="0"/>
            </w:rPr>
            <w:t>2014/412</w:t>
          </w:r>
          <w:r w:rsidR="00274322">
            <w:t xml:space="preserve"> </w:t>
          </w:r>
          <w:r>
            <w:t>U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852E90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34000, nr.1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274322" w:rsidP="00852E90">
          <w:pPr>
            <w:pStyle w:val="Huisstijl-Gegeven"/>
            <w:keepLines/>
            <w:widowControl w:val="0"/>
            <w:suppressAutoHyphens/>
          </w:pPr>
        </w:p>
      </w:tc>
    </w:tr>
  </w:tbl>
  <w:p w:rsidR="00274322" w:rsidRDefault="003625A4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1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3625A4" w:rsidP="00C171A5">
                      <w:pPr>
                        <w:spacing w:line="240" w:lineRule="auto"/>
                      </w:pPr>
                      <w:r w:rsidRPr="003625A4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84.5pt;height:124.5pt">
                            <v:imagedata r:id="rId1" o:title="RO_F"/>
                          </v:shape>
                        </w:pict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852E90" w:rsidRDefault="00852E90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852E90" w:rsidRDefault="00852E90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852E90" w:rsidP="00852E90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496D4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897E67">
            <w:rPr>
              <w:rFonts w:cs="Verdana"/>
              <w:szCs w:val="18"/>
            </w:rPr>
            <w:t>22 september 2015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852E9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852E90">
            <w:t>Antwoorden Kamervragen inzake Miljoenennota 2015</w:t>
          </w:r>
          <w:r w:rsidR="008A0116">
            <w:t>, de begroting IX en de Macro Economische Verkenning 2015</w:t>
          </w:r>
          <w:r w:rsidR="00852E90">
            <w:t xml:space="preserve"> voor Algemene </w:t>
          </w:r>
          <w:r w:rsidR="00E67FD7">
            <w:t>Financiële</w:t>
          </w:r>
          <w:r w:rsidR="00852E90">
            <w:t xml:space="preserve"> Beschouwingen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FD7"/>
    <w:rsid w:val="0002070E"/>
    <w:rsid w:val="00033FC5"/>
    <w:rsid w:val="00057485"/>
    <w:rsid w:val="00074FB2"/>
    <w:rsid w:val="000770F8"/>
    <w:rsid w:val="0009207D"/>
    <w:rsid w:val="000A631F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2E08EB"/>
    <w:rsid w:val="00332AD1"/>
    <w:rsid w:val="00346C84"/>
    <w:rsid w:val="003625A4"/>
    <w:rsid w:val="0037554A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96D45"/>
    <w:rsid w:val="004A6774"/>
    <w:rsid w:val="004C4EB2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52E90"/>
    <w:rsid w:val="00864988"/>
    <w:rsid w:val="00866A32"/>
    <w:rsid w:val="00885400"/>
    <w:rsid w:val="00891804"/>
    <w:rsid w:val="00897E67"/>
    <w:rsid w:val="008A0116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745DC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67FD7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2014-09-19T09:52:00.0000000Z</lastPrinted>
  <dcterms:created xsi:type="dcterms:W3CDTF">2014-09-18T10:12:00.0000000Z</dcterms:created>
  <dcterms:modified xsi:type="dcterms:W3CDTF">2014-09-22T13:35:00.0000000Z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0x0101000EDF2904F50EC749A4E49F271D65D229</vt:lpwstr>
  </property>
</Properties>
</file>