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E750A8"/>
        <w:p w:rsidR="00241BB9" w:rsidRDefault="00B61912">
          <w:pPr>
            <w:spacing w:line="240" w:lineRule="auto"/>
          </w:pPr>
        </w:p>
      </w:sdtContent>
    </w:sdt>
    <w:p w:rsidR="00CD5856" w:rsidRDefault="00E750A8">
      <w:pPr>
        <w:spacing w:line="240" w:lineRule="auto"/>
      </w:pPr>
    </w:p>
    <w:p w:rsidR="00CD5856" w:rsidRDefault="00E750A8"/>
    <w:p w:rsidR="00CD5856" w:rsidRDefault="00E750A8"/>
    <w:p w:rsidR="00CD5856" w:rsidRDefault="00E750A8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750A8">
      <w:pPr>
        <w:pStyle w:val="Huisstijl-Aanhef"/>
      </w:pPr>
      <w:r>
        <w:t>Geachte voorzitter,</w:t>
      </w:r>
    </w:p>
    <w:p w:rsidR="00086082" w:rsidRDefault="00E750A8">
      <w:pPr>
        <w:pStyle w:val="Huisstijl-Aanhef"/>
      </w:pPr>
    </w:p>
    <w:p w:rsidRPr="00086082" w:rsidR="008D59C5" w:rsidP="008D59C5" w:rsidRDefault="00E750A8">
      <w:pPr>
        <w:rPr>
          <w:i/>
        </w:rPr>
      </w:pPr>
      <w:r w:rsidRPr="00086082">
        <w:rPr>
          <w:rStyle w:val="Nadruk"/>
          <w:i w:val="0"/>
          <w:color w:val="000000"/>
          <w:szCs w:val="18"/>
        </w:rPr>
        <w:t>Hierbij bied ik u de nota naar aanleiding van het</w:t>
      </w:r>
      <w:r>
        <w:rPr>
          <w:rStyle w:val="Nadruk"/>
          <w:i w:val="0"/>
          <w:color w:val="000000"/>
          <w:szCs w:val="18"/>
        </w:rPr>
        <w:t xml:space="preserve"> tweede nader </w:t>
      </w:r>
      <w:r w:rsidRPr="00086082">
        <w:rPr>
          <w:rStyle w:val="Nadruk"/>
          <w:i w:val="0"/>
          <w:color w:val="000000"/>
          <w:szCs w:val="18"/>
        </w:rPr>
        <w:t xml:space="preserve">verslag inzake het bovenvermelde </w:t>
      </w:r>
      <w:r w:rsidRPr="00086082">
        <w:rPr>
          <w:rStyle w:val="Nadruk"/>
          <w:i w:val="0"/>
          <w:color w:val="000000"/>
          <w:szCs w:val="18"/>
        </w:rPr>
        <w:t>voorstel aan</w:t>
      </w:r>
      <w:r>
        <w:rPr>
          <w:rStyle w:val="Nadruk"/>
          <w:i w:val="0"/>
          <w:color w:val="000000"/>
          <w:szCs w:val="18"/>
        </w:rPr>
        <w:t>.</w:t>
      </w:r>
    </w:p>
    <w:p w:rsidR="00CD5856" w:rsidRDefault="00E750A8">
      <w:pPr>
        <w:pStyle w:val="Huisstijl-Slotzin"/>
      </w:pPr>
      <w:r w:rsidRPr="009A31BF">
        <w:t>Hoogachtend,</w:t>
      </w:r>
    </w:p>
    <w:p w:rsidRPr="00E60749" w:rsidR="00E60749" w:rsidP="00E60749" w:rsidRDefault="00E750A8">
      <w:pPr>
        <w:pStyle w:val="Huisstijl-Ondertekening"/>
      </w:pPr>
    </w:p>
    <w:p w:rsidR="00050D5B" w:rsidP="00113778" w:rsidRDefault="00E750A8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drs. M.J. van Rijn</w:t>
      </w:r>
    </w:p>
    <w:p w:rsidRPr="009A31BF" w:rsidR="00CD5856" w:rsidRDefault="00E750A8">
      <w:pPr>
        <w:pStyle w:val="Huisstijl-Ondertekeningvervolg"/>
        <w:rPr>
          <w:i w:val="0"/>
        </w:rPr>
      </w:pPr>
    </w:p>
    <w:p w:rsidRPr="009A31BF" w:rsidR="00CD5856" w:rsidRDefault="00E750A8">
      <w:pPr>
        <w:pStyle w:val="Huisstijl-Ondertekeningvervolg"/>
        <w:rPr>
          <w:i w:val="0"/>
        </w:rPr>
      </w:pPr>
    </w:p>
    <w:p w:rsidRPr="009A31BF" w:rsidR="00CD5856" w:rsidRDefault="00E750A8">
      <w:pPr>
        <w:pStyle w:val="Huisstijl-Ondertekeningvervolg"/>
        <w:rPr>
          <w:i w:val="0"/>
        </w:rPr>
      </w:pPr>
    </w:p>
    <w:p w:rsidRPr="009A31BF" w:rsidR="00CD5856" w:rsidRDefault="00E750A8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12" w:rsidRDefault="00B61912" w:rsidP="00B61912">
      <w:pPr>
        <w:spacing w:line="240" w:lineRule="auto"/>
      </w:pPr>
      <w:r>
        <w:separator/>
      </w:r>
    </w:p>
  </w:endnote>
  <w:endnote w:type="continuationSeparator" w:id="0">
    <w:p w:rsidR="00B61912" w:rsidRDefault="00B61912" w:rsidP="00B61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9" w:rsidRDefault="00E750A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9" w:rsidRDefault="00E750A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9" w:rsidRDefault="00E750A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12" w:rsidRDefault="00B61912" w:rsidP="00B61912">
      <w:pPr>
        <w:spacing w:line="240" w:lineRule="auto"/>
      </w:pPr>
      <w:r>
        <w:separator/>
      </w:r>
    </w:p>
  </w:footnote>
  <w:footnote w:type="continuationSeparator" w:id="0">
    <w:p w:rsidR="00B61912" w:rsidRDefault="00B61912" w:rsidP="00B619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9" w:rsidRDefault="00E750A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750A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61912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E750A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E750A8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E750A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750A8">
                <w:pPr>
                  <w:pStyle w:val="Huisstijl-ReferentiegegevenskopW2"/>
                </w:pPr>
                <w:r w:rsidRPr="008D59C5">
                  <w:t>Kenmerk</w:t>
                </w:r>
              </w:p>
              <w:p w:rsidR="000B4762" w:rsidRPr="0071192A" w:rsidRDefault="00E750A8">
                <w:pPr>
                  <w:pStyle w:val="Huisstijl-ReferentiegegevenskopW1"/>
                  <w:rPr>
                    <w:b w:val="0"/>
                  </w:rPr>
                </w:pPr>
                <w:r w:rsidRPr="0071192A">
                  <w:rPr>
                    <w:b w:val="0"/>
                  </w:rPr>
                  <w:t>662781-125897-LZ</w:t>
                </w:r>
              </w:p>
              <w:p w:rsidR="00CD5856" w:rsidRDefault="00E750A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E60749" w:rsidRPr="00E60749" w:rsidRDefault="00E750A8" w:rsidP="00E60749">
                <w:pPr>
                  <w:pStyle w:val="Huisstijl-Referentiegegevens"/>
                </w:pPr>
                <w:r>
                  <w:t>1</w:t>
                </w:r>
              </w:p>
              <w:p w:rsidR="00CD5856" w:rsidRDefault="00E750A8">
                <w:pPr>
                  <w:pStyle w:val="Huisstijl-Algemenevoorwaarden"/>
                </w:pPr>
                <w:r>
                  <w:t xml:space="preserve">Correspondentie uitsluitend richten aan het retouradres met vermelding </w:t>
                </w:r>
                <w:r>
                  <w:t>van de datum en het kenmerk van deze brief.</w:t>
                </w:r>
              </w:p>
              <w:p w:rsidR="00CD5856" w:rsidRDefault="00E750A8"/>
            </w:txbxContent>
          </v:textbox>
          <w10:wrap anchorx="page" anchory="page"/>
        </v:shape>
      </w:pict>
    </w:r>
    <w:r w:rsidR="00B61912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750A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8 september 2014</w:t>
                </w:r>
              </w:p>
              <w:p w:rsidR="00CD5856" w:rsidRDefault="00E750A8" w:rsidP="0008608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 w:rsidRPr="008D59C5">
                  <w:t xml:space="preserve">Voorstel van wet houdende Regels inzake de verzekering van zorg aan mensen die zijn aangewezen op langdurige zorg (Wet langdurige zorg) </w:t>
                </w:r>
              </w:p>
              <w:p w:rsidR="00CD5856" w:rsidRDefault="00E750A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61912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61912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Toezendgegevens"/>
                </w:pPr>
                <w:r>
                  <w:t xml:space="preserve">De Voorzitter van de Tweede </w:t>
                </w:r>
                <w:r>
                  <w:t>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B61912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750A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9" w:rsidRDefault="00E750A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61912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B65594" w:rsidRDefault="00E750A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Paginanummer"/>
                </w:pPr>
                <w:r>
                  <w:t xml:space="preserve">Pagina </w:t>
                </w:r>
                <w:r w:rsidR="00B61912">
                  <w:fldChar w:fldCharType="begin"/>
                </w:r>
                <w:r>
                  <w:instrText xml:space="preserve"> PAGE    \* MERGEFORMAT </w:instrText>
                </w:r>
                <w:r w:rsidR="00B61912">
                  <w:fldChar w:fldCharType="separate"/>
                </w:r>
                <w:r>
                  <w:t>2</w:t>
                </w:r>
                <w:r w:rsidR="00B61912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E750A8"/>
              <w:p w:rsidR="00CD5856" w:rsidRDefault="00E750A8">
                <w:pPr>
                  <w:pStyle w:val="Huisstijl-Paginanummer"/>
                </w:pPr>
              </w:p>
              <w:p w:rsidR="00CD5856" w:rsidRDefault="00E750A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61912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E750A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4613246"/>
                    <w:dataBinding w:prefixMappings="xmlns:dg='http://docgen.org/date' " w:xpath="/dg:DocgenData[1]/dg:Date[1]" w:storeItemID="{34A92A39-7E1D-4E97-A816-26614ADBDF44}"/>
                    <w:date w:fullDate="2014-06-3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30 juni 2014</w:t>
                    </w:r>
                  </w:sdtContent>
                </w:sdt>
              </w:p>
              <w:p w:rsidR="00CD5856" w:rsidRDefault="00E750A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 xml:space="preserve">Voorstel </w:t>
                </w:r>
                <w:r>
                  <w:t>van wet houdende Regels inzake de verzekering van zorg aan mensen die zijn aangewezen op langdurige zorg (Wet langdurige zorg) (Kamerstukken</w:t>
                </w:r>
              </w:p>
              <w:p w:rsidR="00CD5856" w:rsidRDefault="00E750A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750A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750A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E750A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E750A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E750A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E750A8">
                <w:pPr>
                  <w:pStyle w:val="Huisstijl-Afzendgegevens"/>
                </w:pPr>
                <w:r w:rsidRPr="008D59C5">
                  <w:t>drs. S.C.A. Lubbers</w:t>
                </w:r>
              </w:p>
              <w:p w:rsidR="00CD5856" w:rsidRDefault="00E750A8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8D59C5">
                  <w:t>070-3405610</w:t>
                </w:r>
              </w:p>
              <w:p w:rsidR="00CD5856" w:rsidRDefault="00E750A8">
                <w:pPr>
                  <w:pStyle w:val="Huisstijl-Afzendgegevens"/>
                </w:pPr>
                <w:r w:rsidRPr="008D59C5">
                  <w:t>sc.lubbers@minvws.nl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Paginanummer"/>
                </w:pPr>
                <w:r>
                  <w:t xml:space="preserve">Pagina </w:t>
                </w:r>
                <w:r w:rsidR="00B61912">
                  <w:fldChar w:fldCharType="begin"/>
                </w:r>
                <w:r>
                  <w:instrText xml:space="preserve"> PAGE    \* MERGEFORMAT </w:instrText>
                </w:r>
                <w:r w:rsidR="00B61912">
                  <w:fldChar w:fldCharType="separate"/>
                </w:r>
                <w:r>
                  <w:t>1</w:t>
                </w:r>
                <w:r w:rsidR="00B61912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E750A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E750A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F5B6C96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AC03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41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A1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AE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8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C5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A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29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61912"/>
    <w:rsid w:val="00B61912"/>
    <w:rsid w:val="00E7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086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BERSSCA\AppData\Local\Microsoft\Windows\Temporary%20Internet%20Files\Low\Content.IE5\R63L4VKU\Tijdelijk_bestand_Brief_Aan_Parlement%5b2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203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2014-09-08T15:57:00.0000000Z</dcterms:created>
  <dcterms:modified xsi:type="dcterms:W3CDTF">2014-09-08T15:57:00.0000000Z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0x0101003FE9A36AF68A4C4495698B390EC2C43C</vt:lpwstr>
  </property>
</Properties>
</file>