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5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9D9" w:rsidP="00EE2A9D" w:rsidRDefault="009A2849"/>
    <w:sdt>
      <w:sdtPr>
        <w:id w:val="5798297"/>
        <w:docPartObj>
          <w:docPartGallery w:val="Cover Pages"/>
          <w:docPartUnique/>
        </w:docPartObj>
      </w:sdtPr>
      <w:sdtContent>
        <w:p w:rsidR="00EE2A9D" w:rsidP="00EE2A9D" w:rsidRDefault="009A2849"/>
        <w:p w:rsidR="00241BB9" w:rsidRDefault="00507CA9">
          <w:pPr>
            <w:spacing w:line="240" w:lineRule="auto"/>
          </w:pPr>
        </w:p>
      </w:sdtContent>
    </w:sdt>
    <w:p w:rsidR="00CD5856" w:rsidRDefault="009A2849">
      <w:pPr>
        <w:spacing w:line="240" w:lineRule="auto"/>
      </w:pPr>
    </w:p>
    <w:p w:rsidR="00CD5856" w:rsidRDefault="009A2849"/>
    <w:p w:rsidR="00CD5856" w:rsidRDefault="009A2849"/>
    <w:p w:rsidR="00CD5856" w:rsidRDefault="009A2849">
      <w:pPr>
        <w:sectPr w:rsidR="00CD5856" w:rsidSect="00E3350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</w:p>
    <w:p w:rsidR="00CD5856" w:rsidRDefault="009A2849">
      <w:pPr>
        <w:pStyle w:val="Huisstijl-Aanhef"/>
      </w:pPr>
      <w:r>
        <w:t>Geachte voorzitter,</w:t>
      </w:r>
    </w:p>
    <w:p w:rsidRPr="008D59C5" w:rsidR="008D59C5" w:rsidP="008D59C5" w:rsidRDefault="009A2849">
      <w:r>
        <w:t xml:space="preserve">Hierbij bied ik u de </w:t>
      </w:r>
      <w:r>
        <w:t>nota naar aanleiding van het verslag inzake het bovenvermeld voorstel aan.</w:t>
      </w:r>
    </w:p>
    <w:p w:rsidRPr="008D59C5" w:rsidR="00334C45" w:rsidRDefault="009A2849"/>
    <w:p w:rsidR="00CD5856" w:rsidRDefault="009A2849">
      <w:pPr>
        <w:pStyle w:val="Huisstijl-Slotzin"/>
      </w:pPr>
      <w:r w:rsidRPr="009A31BF">
        <w:t>Hoogachtend,</w:t>
      </w:r>
    </w:p>
    <w:p w:rsidRPr="00E33504" w:rsidR="00E33504" w:rsidP="00E33504" w:rsidRDefault="009A2849">
      <w:pPr>
        <w:pStyle w:val="Huisstijl-Ondertekening"/>
      </w:pPr>
    </w:p>
    <w:p w:rsidR="00CD5856" w:rsidRDefault="009A2849">
      <w:pPr>
        <w:pStyle w:val="Huisstijl-Ondertekeningvervolg"/>
        <w:rPr>
          <w:i w:val="0"/>
        </w:rPr>
      </w:pPr>
      <w:r>
        <w:rPr>
          <w:i w:val="0"/>
        </w:rPr>
        <w:t>de Minister van Volksgezondheid,</w:t>
      </w:r>
    </w:p>
    <w:p w:rsidR="00FD29D9" w:rsidRDefault="009A2849">
      <w:pPr>
        <w:pStyle w:val="Huisstijl-Ondertekeningvervolg"/>
        <w:rPr>
          <w:i w:val="0"/>
        </w:rPr>
      </w:pPr>
      <w:r>
        <w:rPr>
          <w:i w:val="0"/>
        </w:rPr>
        <w:t>Welzijn en Sport,</w:t>
      </w:r>
    </w:p>
    <w:p w:rsidR="00FD29D9" w:rsidRDefault="009A2849">
      <w:pPr>
        <w:pStyle w:val="Huisstijl-Ondertekeningvervolg"/>
        <w:rPr>
          <w:i w:val="0"/>
        </w:rPr>
      </w:pPr>
    </w:p>
    <w:p w:rsidR="00FD29D9" w:rsidRDefault="009A2849">
      <w:pPr>
        <w:pStyle w:val="Huisstijl-Ondertekeningvervolg"/>
        <w:rPr>
          <w:i w:val="0"/>
        </w:rPr>
      </w:pPr>
    </w:p>
    <w:p w:rsidR="00FD29D9" w:rsidRDefault="009A2849">
      <w:pPr>
        <w:pStyle w:val="Huisstijl-Ondertekeningvervolg"/>
        <w:rPr>
          <w:i w:val="0"/>
        </w:rPr>
      </w:pPr>
    </w:p>
    <w:p w:rsidR="00FD29D9" w:rsidRDefault="009A2849">
      <w:pPr>
        <w:pStyle w:val="Huisstijl-Ondertekeningvervolg"/>
        <w:rPr>
          <w:i w:val="0"/>
        </w:rPr>
      </w:pPr>
    </w:p>
    <w:p w:rsidR="00FD29D9" w:rsidRDefault="009A2849">
      <w:pPr>
        <w:pStyle w:val="Huisstijl-Ondertekeningvervolg"/>
        <w:rPr>
          <w:i w:val="0"/>
        </w:rPr>
      </w:pPr>
    </w:p>
    <w:p w:rsidRPr="009A31BF" w:rsidR="00CD5856" w:rsidP="00E33504" w:rsidRDefault="009A2849">
      <w:pPr>
        <w:pStyle w:val="Huisstijl-Ondertekeningvervolg"/>
        <w:rPr>
          <w:i w:val="0"/>
        </w:rPr>
      </w:pPr>
      <w:r>
        <w:rPr>
          <w:i w:val="0"/>
        </w:rPr>
        <w:t>mw. drs. E.I. Schippers</w:t>
      </w:r>
    </w:p>
    <w:sectPr w:rsidRPr="009A31BF" w:rsidR="00CD5856" w:rsidSect="008D59C5">
      <w:headerReference w:type="default" r:id="rId15"/>
      <w:headerReference w:type="first" r:id="rId16"/>
      <w:type w:val="continuous"/>
      <w:pgSz w:w="11905" w:h="16837"/>
      <w:pgMar w:top="2948" w:right="2778" w:bottom="1049" w:left="1588" w:header="2750" w:footer="709" w:gutter="0"/>
      <w:pgNumType w:start="1"/>
      <w:cols w:space="708"/>
      <w:titlePg/>
      <w:docGrid w:linePitch="326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CA9" w:rsidRDefault="00507CA9" w:rsidP="00507CA9">
      <w:pPr>
        <w:spacing w:line="240" w:lineRule="auto"/>
      </w:pPr>
      <w:r>
        <w:separator/>
      </w:r>
    </w:p>
  </w:endnote>
  <w:endnote w:type="continuationSeparator" w:id="0">
    <w:p w:rsidR="00507CA9" w:rsidRDefault="00507CA9" w:rsidP="00507CA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2EFF" w:usb1="D200FDFF" w:usb2="0A042029" w:usb3="00000000" w:csb0="800001F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D9B" w:rsidRDefault="009A2849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25939"/>
      <w:docPartObj>
        <w:docPartGallery w:val="Page Numbers (Bottom of Page)"/>
        <w:docPartUnique/>
      </w:docPartObj>
    </w:sdtPr>
    <w:sdtContent>
      <w:p w:rsidR="00E33504" w:rsidRDefault="00507CA9">
        <w:pPr>
          <w:pStyle w:val="Voettekst"/>
          <w:jc w:val="right"/>
        </w:pPr>
        <w:r>
          <w:fldChar w:fldCharType="begin"/>
        </w:r>
        <w:r w:rsidR="009A2849">
          <w:instrText xml:space="preserve"> PAGE   \* MERGEFORMAT </w:instrText>
        </w:r>
        <w:r>
          <w:fldChar w:fldCharType="separate"/>
        </w:r>
        <w:r w:rsidR="009A28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33504" w:rsidRDefault="009A2849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D9B" w:rsidRDefault="009A2849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CA9" w:rsidRDefault="00507CA9" w:rsidP="00507CA9">
      <w:pPr>
        <w:spacing w:line="240" w:lineRule="auto"/>
      </w:pPr>
      <w:r>
        <w:separator/>
      </w:r>
    </w:p>
  </w:footnote>
  <w:footnote w:type="continuationSeparator" w:id="0">
    <w:p w:rsidR="00507CA9" w:rsidRDefault="00507CA9" w:rsidP="00507CA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D9B" w:rsidRDefault="009A2849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9A2849">
    <w:pPr>
      <w:pStyle w:val="Koptekst"/>
    </w:pPr>
    <w:r>
      <w:rPr>
        <w:noProof/>
        <w:lang w:eastAsia="nl-NL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507CA9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2049" type="#_x0000_t202" style="position:absolute;margin-left:466.35pt;margin-top:154.8pt;width:99.2pt;height:630.7pt;z-index:25166643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9A2849">
                <w:pPr>
                  <w:pStyle w:val="Huisstijl-AfzendgegevensW1"/>
                </w:pPr>
                <w:r>
                  <w:t>Bezoekadres:</w:t>
                </w:r>
              </w:p>
              <w:p w:rsidR="00CD5856" w:rsidRDefault="009A2849">
                <w:pPr>
                  <w:pStyle w:val="Huisstijl-Afzendgegevens"/>
                </w:pPr>
                <w:r w:rsidRPr="008D59C5">
                  <w:t>Rijnstraat 50</w:t>
                </w:r>
              </w:p>
              <w:p w:rsidR="00CD5856" w:rsidRDefault="009A2849">
                <w:pPr>
                  <w:pStyle w:val="Huisstijl-Afzendgegevens"/>
                </w:pPr>
                <w:r w:rsidRPr="008D59C5">
                  <w:t>2515 XP</w:t>
                </w:r>
                <w:r>
                  <w:t xml:space="preserve">  </w:t>
                </w:r>
                <w:r w:rsidRPr="008D59C5">
                  <w:t>Den Haag</w:t>
                </w:r>
              </w:p>
              <w:p w:rsidR="00CD5856" w:rsidRDefault="009A2849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DD110B" w:rsidRDefault="009A2849" w:rsidP="00DD110B">
                <w:pPr>
                  <w:pStyle w:val="Huisstijl-ReferentiegegevenskopW2"/>
                  <w:spacing w:before="0"/>
                </w:pPr>
              </w:p>
              <w:p w:rsidR="00CD5856" w:rsidRDefault="009A2849" w:rsidP="00DD110B">
                <w:pPr>
                  <w:pStyle w:val="Huisstijl-ReferentiegegevenskopW2"/>
                  <w:spacing w:before="0"/>
                </w:pPr>
                <w:r w:rsidRPr="008D59C5">
                  <w:t>Kenmerk</w:t>
                </w:r>
              </w:p>
              <w:p w:rsidR="00CA62EA" w:rsidRDefault="009A2849" w:rsidP="00DD110B">
                <w:pPr>
                  <w:pStyle w:val="Huisstijl-ReferentiegegevenskopW1"/>
                  <w:spacing w:before="0"/>
                  <w:rPr>
                    <w:b w:val="0"/>
                  </w:rPr>
                </w:pPr>
                <w:r w:rsidRPr="00CA62EA">
                  <w:rPr>
                    <w:b w:val="0"/>
                  </w:rPr>
                  <w:t>653270-124798-WJZ</w:t>
                </w:r>
              </w:p>
              <w:p w:rsidR="00CD5856" w:rsidRDefault="009A2849">
                <w:pPr>
                  <w:pStyle w:val="Huisstijl-ReferentiegegevenskopW1"/>
                </w:pPr>
                <w:r w:rsidRPr="008D59C5">
                  <w:t>Bijlage(n)</w:t>
                </w:r>
              </w:p>
              <w:p w:rsidR="00CE1AEF" w:rsidRPr="00CE1AEF" w:rsidRDefault="009A2849" w:rsidP="00CE1AEF">
                <w:pPr>
                  <w:pStyle w:val="Huisstijl-Referentiegegevens"/>
                </w:pPr>
                <w:r>
                  <w:t>1</w:t>
                </w:r>
              </w:p>
              <w:p w:rsidR="00CD5856" w:rsidRDefault="009A2849">
                <w:pPr>
                  <w:pStyle w:val="Huisstijl-Algemenevoorwaarden"/>
                </w:pPr>
                <w:r>
                  <w:t xml:space="preserve">Correspondentie uitsluitend richten aan het retouradres met </w:t>
                </w:r>
                <w:r>
                  <w:t>vermelding van de datum en het kenmerk van deze brief.</w:t>
                </w:r>
              </w:p>
              <w:p w:rsidR="00CD5856" w:rsidRDefault="009A2849"/>
            </w:txbxContent>
          </v:textbox>
          <w10:wrap anchorx="page" anchory="page"/>
        </v:shape>
      </w:pict>
    </w:r>
    <w:r w:rsidR="00507CA9">
      <w:rPr>
        <w:lang w:eastAsia="nl-NL" w:bidi="ar-SA"/>
      </w:rPr>
      <w:pict>
        <v:shape id="Text Box 29" o:spid="_x0000_s2050" type="#_x0000_t202" style="position:absolute;margin-left:79.65pt;margin-top:296.85pt;width:323.1pt;height:36pt;z-index:251665408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Default="009A2849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Datum</w:t>
                </w:r>
                <w:r>
                  <w:tab/>
                  <w:t>28 augustus 2014</w:t>
                </w:r>
              </w:p>
              <w:p w:rsidR="00FD29D9" w:rsidRDefault="009A2849" w:rsidP="00FD29D9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  <w:ind w:left="1134" w:hanging="1134"/>
                </w:pPr>
                <w:r>
                  <w:t>Betreft</w:t>
                </w:r>
                <w:r>
                  <w:tab/>
                  <w:t xml:space="preserve">Nota naar aanleiding van het verslag inzake wijziging van de Geneesmiddelenwet ter implementatie van richtlijn 2012/26/EU, wat de geneesmiddelenbewaking betreft </w:t>
                </w:r>
              </w:p>
              <w:p w:rsidR="00CD5856" w:rsidRDefault="009A2849" w:rsidP="00FD29D9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  <w:ind w:left="1134" w:hanging="1134"/>
                </w:pPr>
                <w:r>
                  <w:tab/>
                  <w:t>(33</w:t>
                </w:r>
                <w:r>
                  <w:t xml:space="preserve"> 937)</w:t>
                </w:r>
              </w:p>
              <w:p w:rsidR="00CD5856" w:rsidRPr="00FD29D9" w:rsidRDefault="009A2849">
                <w:pPr>
                  <w:pStyle w:val="Huisstijl-Datumenbetreft"/>
                  <w:tabs>
                    <w:tab w:val="left" w:pos="-5954"/>
                    <w:tab w:val="left" w:pos="-5670"/>
                  </w:tabs>
                  <w:rPr>
                    <w:b/>
                  </w:rPr>
                </w:pPr>
              </w:p>
            </w:txbxContent>
          </v:textbox>
          <w10:wrap anchorx="page" anchory="page"/>
        </v:shape>
      </w:pict>
    </w:r>
    <w:r w:rsidR="00507CA9">
      <w:rPr>
        <w:lang w:eastAsia="nl-NL" w:bidi="ar-SA"/>
      </w:rPr>
      <w:pict>
        <v:shape id="Text Box 28" o:spid="_x0000_s2051" type="#_x0000_t202" style="position:absolute;margin-left:79.4pt;margin-top:266.5pt;width:323.15pt;height:14.15pt;z-index:25166438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9A2849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 w:rsidR="00507CA9">
      <w:rPr>
        <w:lang w:eastAsia="nl-NL" w:bidi="ar-SA"/>
      </w:rPr>
      <w:pict>
        <v:shape id="Text Box 27" o:spid="_x0000_s2052" type="#_x0000_t202" style="position:absolute;margin-left:79.4pt;margin-top:153.1pt;width:263.6pt;height:85.05pt;z-index:25166336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9A2849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Postbus 20018</w:t>
                </w:r>
                <w:r>
                  <w:br/>
                  <w:t>2500 EA DEN HAAG</w:t>
                </w:r>
              </w:p>
            </w:txbxContent>
          </v:textbox>
          <w10:wrap anchorx="page" anchory="page"/>
        </v:shape>
      </w:pict>
    </w:r>
    <w:r w:rsidR="00507CA9">
      <w:rPr>
        <w:lang w:eastAsia="nl-NL" w:bidi="ar-SA"/>
      </w:rPr>
      <w:pict>
        <v:shape id="Text Box 26" o:spid="_x0000_s2053" type="#_x0000_t202" style="position:absolute;margin-left:79.4pt;margin-top:134.95pt;width:282.75pt;height:11.35pt;z-index:251662336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9A2849">
                <w:pPr>
                  <w:pStyle w:val="Huisstijl-Retouradres"/>
                </w:pPr>
                <w:r w:rsidRPr="008D59C5">
                  <w:t>&gt; Retouradres</w:t>
                </w:r>
                <w:r>
                  <w:t xml:space="preserve"> Postbus 20350 2500 EJ  Den Haag</w:t>
                </w: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D9B" w:rsidRDefault="009A2849">
    <w:pPr>
      <w:pStyle w:val="Kopteks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507CA9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4" type="#_x0000_t202" style="position:absolute;margin-left:466.35pt;margin-top:152.5pt;width:99.2pt;height:630.7pt;z-index:251667456;visibility:visible;mso-position-horizontal-relative:page;mso-position-vertical-relative:page;mso-width-relative:margin;mso-height-relative:margin" strokecolor="white">
          <v:textbox inset="0,0,0,0">
            <w:txbxContent>
              <w:p w:rsidR="00905FB9" w:rsidRDefault="009A2849"/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18" o:spid="_x0000_s2055" type="#_x0000_t202" style="position:absolute;margin-left:466.35pt;margin-top:805.15pt;width:99.2pt;height:16.85pt;z-index:25166848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9A2849">
                <w:pPr>
                  <w:pStyle w:val="Huisstijl-Paginanummer"/>
                </w:pPr>
                <w:r>
                  <w:t xml:space="preserve">Pagina </w:t>
                </w:r>
                <w:r w:rsidR="00507CA9">
                  <w:fldChar w:fldCharType="begin"/>
                </w:r>
                <w:r>
                  <w:instrText xml:space="preserve"> PAGE    \* MERGEFORMAT </w:instrText>
                </w:r>
                <w:r w:rsidR="00507CA9">
                  <w:fldChar w:fldCharType="separate"/>
                </w:r>
                <w:r>
                  <w:t>2</w:t>
                </w:r>
                <w:r w:rsidR="00507CA9"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t>2</w:t>
                  </w:r>
                </w:fldSimple>
              </w:p>
              <w:p w:rsidR="00CD5856" w:rsidRDefault="009A2849"/>
              <w:p w:rsidR="00CD5856" w:rsidRDefault="009A2849">
                <w:pPr>
                  <w:pStyle w:val="Huisstijl-Paginanummer"/>
                </w:pPr>
              </w:p>
              <w:p w:rsidR="00CD5856" w:rsidRDefault="009A2849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507CA9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2056" type="#_x0000_t202" style="position:absolute;margin-left:79.5pt;margin-top:296.75pt;width:323.1pt;height:36pt;z-index:251672576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Default="009A2849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Datum</w:t>
                </w:r>
                <w:r>
                  <w:tab/>
                </w:r>
                <w:sdt>
                  <w:sdtPr>
                    <w:alias w:val="Date"/>
                    <w:tag w:val="Date"/>
                    <w:id w:val="7612834"/>
                    <w:dataBinding w:prefixMappings="xmlns:dg='http://docgen.org/date' " w:xpath="/dg:DocgenData[1]/dg:Date[1]" w:storeItemID="{59CDAD52-DC6C-4FDD-A6CE-5A244C83E4D0}"/>
                    <w:date w:fullDate="2014-08-04T00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Content>
                    <w:r>
                      <w:t>4 augustus 2014</w:t>
                    </w:r>
                  </w:sdtContent>
                </w:sdt>
              </w:p>
              <w:p w:rsidR="00CD5856" w:rsidRDefault="009A2849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</w:r>
              </w:p>
              <w:p w:rsidR="00CD5856" w:rsidRDefault="009A2849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9A2849">
      <w:rPr>
        <w:noProof/>
        <w:lang w:eastAsia="nl-N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9A2849">
      <w:rPr>
        <w:noProof/>
        <w:lang w:eastAsia="nl-N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_x0000_s2057" type="#_x0000_t202" style="position:absolute;margin-left:466.35pt;margin-top:154.7pt;width:99.2pt;height:630.7pt;z-index:25167360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9A2849">
                <w:pPr>
                  <w:pStyle w:val="Huisstijl-Afzendgegevens"/>
                </w:pPr>
                <w:r w:rsidRPr="008D59C5">
                  <w:t>Rijnstraat 50</w:t>
                </w:r>
              </w:p>
              <w:p w:rsidR="00CD5856" w:rsidRDefault="009A2849">
                <w:pPr>
                  <w:pStyle w:val="Huisstijl-Afzendgegevens"/>
                </w:pPr>
                <w:r w:rsidRPr="008D59C5">
                  <w:t>Den Haag</w:t>
                </w:r>
              </w:p>
              <w:p w:rsidR="00CD5856" w:rsidRDefault="009A2849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CD5856" w:rsidRPr="00FD29D9" w:rsidRDefault="009A2849">
                <w:pPr>
                  <w:pStyle w:val="Huisstijl-AfzendgegevenskopW1"/>
                  <w:rPr>
                    <w:lang w:val="en-US"/>
                  </w:rPr>
                </w:pPr>
                <w:r w:rsidRPr="00FD29D9">
                  <w:rPr>
                    <w:lang w:val="en-US"/>
                  </w:rPr>
                  <w:t>Contactpersoon</w:t>
                </w:r>
              </w:p>
              <w:p w:rsidR="00CD5856" w:rsidRPr="00FD29D9" w:rsidRDefault="009A2849">
                <w:pPr>
                  <w:pStyle w:val="Huisstijl-Afzendgegevens"/>
                  <w:rPr>
                    <w:lang w:val="en-US"/>
                  </w:rPr>
                </w:pPr>
                <w:r w:rsidRPr="00FD29D9">
                  <w:rPr>
                    <w:lang w:val="en-US"/>
                  </w:rPr>
                  <w:t>mr. drs. A.N.M.L. Siem-Tjam</w:t>
                </w:r>
              </w:p>
              <w:p w:rsidR="00CD5856" w:rsidRPr="00FD29D9" w:rsidRDefault="009A2849">
                <w:pPr>
                  <w:pStyle w:val="Huisstijl-AfzendgegevensW1"/>
                  <w:tabs>
                    <w:tab w:val="clear" w:pos="170"/>
                    <w:tab w:val="left" w:pos="-13750"/>
                  </w:tabs>
                  <w:rPr>
                    <w:lang w:val="en-US"/>
                  </w:rPr>
                </w:pPr>
                <w:r w:rsidRPr="00FD29D9">
                  <w:rPr>
                    <w:lang w:val="en-US"/>
                  </w:rPr>
                  <w:t>T</w:t>
                </w:r>
                <w:r w:rsidRPr="00FD29D9">
                  <w:rPr>
                    <w:lang w:val="en-US"/>
                  </w:rPr>
                  <w:tab/>
                  <w:t>070-3405880</w:t>
                </w:r>
              </w:p>
              <w:p w:rsidR="00CD5856" w:rsidRPr="00FD29D9" w:rsidRDefault="009A2849">
                <w:pPr>
                  <w:pStyle w:val="Huisstijl-Afzendgegevens"/>
                  <w:tabs>
                    <w:tab w:val="clear" w:pos="170"/>
                  </w:tabs>
                  <w:rPr>
                    <w:lang w:val="en-US"/>
                  </w:rPr>
                </w:pPr>
                <w:r w:rsidRPr="00FD29D9">
                  <w:rPr>
                    <w:lang w:val="en-US"/>
                  </w:rPr>
                  <w:t>F</w:t>
                </w:r>
                <w:r w:rsidRPr="00FD29D9">
                  <w:rPr>
                    <w:lang w:val="en-US"/>
                  </w:rPr>
                  <w:tab/>
                  <w:t>070-3405984</w:t>
                </w:r>
              </w:p>
              <w:p w:rsidR="00CD5856" w:rsidRPr="00FD29D9" w:rsidRDefault="009A2849">
                <w:pPr>
                  <w:pStyle w:val="Huisstijl-Afzendgegevens"/>
                  <w:rPr>
                    <w:lang w:val="en-US"/>
                  </w:rPr>
                </w:pPr>
                <w:r w:rsidRPr="00FD29D9">
                  <w:rPr>
                    <w:lang w:val="en-US"/>
                  </w:rPr>
                  <w:t>an.siemtjam@minvws.nl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58" type="#_x0000_t202" style="position:absolute;margin-left:79.4pt;margin-top:152.95pt;width:235.3pt;height:85.05pt;z-index:251670528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9A2849">
                <w:pPr>
                  <w:pStyle w:val="Huisstijl-Toezendgegevens"/>
                </w:pPr>
                <w:r w:rsidRPr="008D59C5">
                  <w:t>De Voorzitter van de Tweede Kamer</w:t>
                </w:r>
                <w:r w:rsidRPr="008D59C5">
                  <w:br/>
                  <w:t>der Staten-Generaal</w:t>
                </w:r>
                <w:r w:rsidRPr="008D59C5">
                  <w:br/>
                  <w:t>Postbus</w:t>
                </w:r>
                <w:r w:rsidRPr="008D59C5">
                  <w:t xml:space="preserve"> 20018</w:t>
                </w:r>
                <w:r w:rsidRPr="008D59C5">
                  <w:br/>
                  <w:t>2500 EA 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59" type="#_x0000_t202" style="position:absolute;margin-left:466.35pt;margin-top:805.1pt;width:57.55pt;height:8.5pt;z-index:25167462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9A2849">
                <w:pPr>
                  <w:pStyle w:val="Huisstijl-Paginanummer"/>
                </w:pPr>
                <w:r>
                  <w:t xml:space="preserve">Pagina </w:t>
                </w:r>
                <w:r w:rsidR="00507CA9">
                  <w:fldChar w:fldCharType="begin"/>
                </w:r>
                <w:r>
                  <w:instrText xml:space="preserve"> PAGE    \* MERGEFORMAT </w:instrText>
                </w:r>
                <w:r w:rsidR="00507CA9">
                  <w:fldChar w:fldCharType="separate"/>
                </w:r>
                <w:r>
                  <w:t>1</w:t>
                </w:r>
                <w:r w:rsidR="00507CA9"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_x0000_s2060" type="#_x0000_t202" style="position:absolute;margin-left:79.4pt;margin-top:266.5pt;width:323.15pt;height:14.15pt;z-index:25167155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9A2849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61" type="#_x0000_t202" style="position:absolute;margin-left:79.4pt;margin-top:135.05pt;width:282.75pt;height:11.35pt;z-index:251669504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9A2849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A576F"/>
    <w:multiLevelType w:val="hybridMultilevel"/>
    <w:tmpl w:val="DB8AF5D4"/>
    <w:lvl w:ilvl="0" w:tplc="B1B6353C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C700C6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DA44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88DC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0626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629B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14A1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4E8B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6896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oNotTrackMoves/>
  <w:documentProtection w:edit="readOnly" w:enforcement="1" w:cryptProviderType="rsaFull" w:cryptAlgorithmClass="hash" w:cryptAlgorithmType="typeAny" w:cryptAlgorithmSid="4" w:cryptSpinCount="50000" w:hash="iIMI9pcDi7dA9WJdSAjYMcrUgto=" w:salt="hIqOl99kIr/+N0hyovEq7Q==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65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507CA9"/>
    <w:rsid w:val="00507CA9"/>
    <w:rsid w:val="009A2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5856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CD585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CD5856"/>
    <w:pPr>
      <w:spacing w:after="120"/>
    </w:pPr>
  </w:style>
  <w:style w:type="paragraph" w:styleId="Lijst">
    <w:name w:val="List"/>
    <w:basedOn w:val="Textbody"/>
    <w:rsid w:val="00CD5856"/>
  </w:style>
  <w:style w:type="paragraph" w:customStyle="1" w:styleId="Caption1">
    <w:name w:val="Caption1"/>
    <w:basedOn w:val="Standaard"/>
    <w:rsid w:val="00CD585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CD5856"/>
    <w:pPr>
      <w:suppressLineNumbers/>
    </w:pPr>
  </w:style>
  <w:style w:type="paragraph" w:customStyle="1" w:styleId="Heading11">
    <w:name w:val="Heading 11"/>
    <w:basedOn w:val="Heading"/>
    <w:next w:val="Textbody"/>
    <w:rsid w:val="00CD5856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CD5856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CD5856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Subtitel"/>
    <w:rsid w:val="00CD5856"/>
    <w:rPr>
      <w:b/>
      <w:bCs/>
      <w:sz w:val="48"/>
      <w:szCs w:val="36"/>
    </w:rPr>
  </w:style>
  <w:style w:type="paragraph" w:styleId="Subtitel">
    <w:name w:val="Subtitle"/>
    <w:basedOn w:val="Heading"/>
    <w:next w:val="Textbody"/>
    <w:rsid w:val="00CD5856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CD5856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CD5856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CD5856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CD5856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CD5856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CD5856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CD5856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Standaard"/>
    <w:rsid w:val="00CD5856"/>
  </w:style>
  <w:style w:type="paragraph" w:customStyle="1" w:styleId="Huisstijl-Datumenbetreft">
    <w:name w:val="Huisstijl - Datum en betreft"/>
    <w:basedOn w:val="Standaard"/>
    <w:rsid w:val="00CD5856"/>
    <w:pPr>
      <w:tabs>
        <w:tab w:val="left" w:pos="737"/>
      </w:tabs>
    </w:pPr>
  </w:style>
  <w:style w:type="paragraph" w:customStyle="1" w:styleId="Huisstijl-Aanhef">
    <w:name w:val="Huisstijl - Aanhef"/>
    <w:basedOn w:val="Standaard"/>
    <w:rsid w:val="00CD5856"/>
    <w:pPr>
      <w:spacing w:before="100" w:after="240"/>
    </w:pPr>
  </w:style>
  <w:style w:type="paragraph" w:customStyle="1" w:styleId="Huisstijl-Slotzin">
    <w:name w:val="Huisstijl - Slotzin"/>
    <w:basedOn w:val="Standaard"/>
    <w:next w:val="Huisstijl-Ondertekening"/>
    <w:rsid w:val="00CD5856"/>
    <w:pPr>
      <w:spacing w:before="240"/>
    </w:pPr>
  </w:style>
  <w:style w:type="paragraph" w:customStyle="1" w:styleId="Header1">
    <w:name w:val="Head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CD5856"/>
  </w:style>
  <w:style w:type="paragraph" w:customStyle="1" w:styleId="Huisstijl-Afzendgegevenskop">
    <w:name w:val="Huisstijl - Afzendgegevens kop"/>
    <w:basedOn w:val="Standaard"/>
    <w:rsid w:val="00CD5856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CD5856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B504F"/>
    <w:pPr>
      <w:spacing w:before="90"/>
    </w:pPr>
    <w:rPr>
      <w:b/>
    </w:rPr>
  </w:style>
  <w:style w:type="paragraph" w:customStyle="1" w:styleId="Huisstijl-ReferentiegegevenskopW1">
    <w:name w:val="Huisstijl - Referentiegegevens kop W1"/>
    <w:basedOn w:val="Standaard"/>
    <w:next w:val="Huisstijl-Referentiegegevens"/>
    <w:rsid w:val="00CD5856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CD5856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CD5856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CD5856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CD5856"/>
  </w:style>
  <w:style w:type="paragraph" w:customStyle="1" w:styleId="Huisstijl-Ondertekeningvervolg">
    <w:name w:val="Huisstijl - Ondertekening vervolg"/>
    <w:basedOn w:val="Huisstijl-Ondertekening"/>
    <w:rsid w:val="00CD5856"/>
    <w:rPr>
      <w:i/>
    </w:rPr>
  </w:style>
  <w:style w:type="paragraph" w:customStyle="1" w:styleId="Footer1">
    <w:name w:val="Foot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CD5856"/>
    <w:pPr>
      <w:spacing w:line="240" w:lineRule="auto"/>
    </w:pPr>
    <w:rPr>
      <w:sz w:val="13"/>
    </w:rPr>
  </w:style>
  <w:style w:type="character" w:customStyle="1" w:styleId="Placeholder">
    <w:name w:val="Placeholder"/>
    <w:rsid w:val="00CD5856"/>
    <w:rPr>
      <w:smallCaps/>
      <w:color w:val="008080"/>
      <w:u w:val="dotted"/>
    </w:rPr>
  </w:style>
  <w:style w:type="character" w:customStyle="1" w:styleId="NumberingSymbols">
    <w:name w:val="Numbering Symbols"/>
    <w:rsid w:val="00CD5856"/>
    <w:rPr>
      <w:rFonts w:ascii="Verdana" w:hAnsi="Verdana"/>
      <w:sz w:val="18"/>
    </w:rPr>
  </w:style>
  <w:style w:type="character" w:customStyle="1" w:styleId="BulletSymbols">
    <w:name w:val="Bullet Symbols"/>
    <w:rsid w:val="00CD5856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CD5856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CD5856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5856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5856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5856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CD5856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CD5856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CD5856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CD5856"/>
    <w:rPr>
      <w:i w:val="0"/>
      <w:noProof/>
    </w:rPr>
  </w:style>
  <w:style w:type="table" w:styleId="Tabelraster">
    <w:name w:val="Table Grid"/>
    <w:basedOn w:val="Standaardtabel"/>
    <w:uiPriority w:val="59"/>
    <w:rsid w:val="00CD58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Minuutgegevenskop">
    <w:name w:val="Huisstijl - Minuutgegevens kop"/>
    <w:basedOn w:val="Standaard"/>
    <w:qFormat/>
    <w:rsid w:val="00CD5856"/>
    <w:rPr>
      <w:b/>
      <w:noProof/>
      <w:sz w:val="13"/>
      <w:szCs w:val="13"/>
    </w:rPr>
  </w:style>
  <w:style w:type="paragraph" w:customStyle="1" w:styleId="Huisstijl-Minuutgegevens">
    <w:name w:val="Huisstijl - Minuutgegevens"/>
    <w:basedOn w:val="Standaard"/>
    <w:qFormat/>
    <w:rsid w:val="00CD5856"/>
  </w:style>
  <w:style w:type="paragraph" w:customStyle="1" w:styleId="Huisstijl-Gegevenskop">
    <w:name w:val="Huisstijl - Gegevens kop"/>
    <w:basedOn w:val="Standaard"/>
    <w:qFormat/>
    <w:rsid w:val="00CD5856"/>
    <w:pPr>
      <w:textAlignment w:val="auto"/>
    </w:pPr>
    <w:rPr>
      <w:sz w:val="13"/>
    </w:rPr>
  </w:style>
  <w:style w:type="paragraph" w:customStyle="1" w:styleId="Huisstijl-Gegevens">
    <w:name w:val="Huisstijl - Gegevens"/>
    <w:basedOn w:val="Huisstijl-Gegevenskop"/>
    <w:qFormat/>
    <w:rsid w:val="00CD5856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header" Target="header5.xml" Id="rId16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EMTJAMANM\AppData\Local\Microsoft\Windows\Temporary%20Internet%20Files\Low\Content.IE5\BMBDA46V\Tijdelijk_bestand_Brief_Aan_Parlement%5b1%5d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33</ap:Words>
  <ap:Characters>187</ap:Characters>
  <ap:DocSecurity>12</ap:DocSecurity>
  <ap:Lines>1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219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2014-08-18T10:00:00.0000000Z</lastPrinted>
  <dcterms:created xsi:type="dcterms:W3CDTF">2014-08-28T13:54:00.0000000Z</dcterms:created>
  <dcterms:modified xsi:type="dcterms:W3CDTF">2014-08-28T13:54:00.0000000Z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0x0101009EAD2C15BA560547980322F7ABC8AA43</vt:lpwstr>
  </property>
</Properties>
</file>