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89" w:rsidP="007A2DBC" w:rsidRDefault="004C6F89"/>
    <w:p w:rsidR="005F4392" w:rsidP="005F4392" w:rsidRDefault="005F4392"/>
    <w:p w:rsidR="005F4392" w:rsidP="005F4392" w:rsidRDefault="005F4392">
      <w:r>
        <w:t>Geachte voorzitter,</w:t>
      </w:r>
    </w:p>
    <w:p w:rsidR="005F4392" w:rsidP="005F4392" w:rsidRDefault="005F4392"/>
    <w:p w:rsidR="005F4392" w:rsidP="005F4392" w:rsidRDefault="005F4392"/>
    <w:p w:rsidR="005F4392" w:rsidP="005F4392" w:rsidRDefault="005F4392">
      <w:r w:rsidRPr="004601B9">
        <w:t xml:space="preserve">Hierbij bied ik u </w:t>
      </w:r>
      <w:r>
        <w:t>de tweede nota van wijziging inzake het bovenvermeld</w:t>
      </w:r>
      <w:r w:rsidR="00EA63E7">
        <w:t>e</w:t>
      </w:r>
      <w:r>
        <w:t xml:space="preserve"> voorstel aan.</w:t>
      </w:r>
    </w:p>
    <w:p w:rsidR="005F4392" w:rsidP="005F4392" w:rsidRDefault="005F4392"/>
    <w:p w:rsidR="005F4392" w:rsidP="005F4392" w:rsidRDefault="005F4392"/>
    <w:p w:rsidR="005F4392" w:rsidP="005F4392" w:rsidRDefault="005F4392">
      <w:r>
        <w:t>Hoogachtend,</w:t>
      </w:r>
    </w:p>
    <w:p w:rsidR="005F4392" w:rsidP="005F4392" w:rsidRDefault="005F4392"/>
    <w:p w:rsidR="005F4392" w:rsidP="005F4392" w:rsidRDefault="00EA63E7">
      <w:r>
        <w:t>De m</w:t>
      </w:r>
      <w:r w:rsidR="005F4392">
        <w:t>inister van Financiën,</w:t>
      </w:r>
    </w:p>
    <w:p w:rsidR="005F4392" w:rsidP="005F4392" w:rsidRDefault="005F4392"/>
    <w:p w:rsidR="005F4392" w:rsidP="005F4392" w:rsidRDefault="005F4392"/>
    <w:p w:rsidR="005F4392" w:rsidP="005F4392" w:rsidRDefault="005F4392"/>
    <w:p w:rsidR="005F4392" w:rsidP="005F4392" w:rsidRDefault="005F4392"/>
    <w:p w:rsidR="005F4392" w:rsidP="005F4392" w:rsidRDefault="005F4392">
      <w:r>
        <w:t>J.R.V.A. Dijsselbloem</w:t>
      </w:r>
    </w:p>
    <w:p w:rsidRPr="007A2DBC" w:rsidR="005F4392" w:rsidP="005F4392" w:rsidRDefault="005F4392">
      <w:r w:rsidRPr="007A2DBC">
        <w:t xml:space="preserve"> </w:t>
      </w:r>
    </w:p>
    <w:p w:rsidR="004C6F89" w:rsidP="007A2DBC" w:rsidRDefault="004C6F89"/>
    <w:p w:rsidR="004C6F89" w:rsidP="007A2DBC" w:rsidRDefault="004C6F89"/>
    <w:p w:rsidR="004C6F89" w:rsidP="007A2DBC" w:rsidRDefault="004C6F89"/>
    <w:p w:rsidR="004C6F89" w:rsidP="007A2DBC" w:rsidRDefault="004C6F89"/>
    <w:p w:rsidR="004C6F89" w:rsidP="007A2DBC" w:rsidRDefault="004C6F89"/>
    <w:p w:rsidR="004C6F89" w:rsidP="004C6F89" w:rsidRDefault="004C6F89"/>
    <w:p w:rsidR="004C6F89" w:rsidP="004C6F89" w:rsidRDefault="004C6F89"/>
    <w:p w:rsidRPr="007A2DBC" w:rsidR="004C6F89" w:rsidP="007A2DBC" w:rsidRDefault="004C6F89">
      <w:r w:rsidRPr="007A2DBC">
        <w:t xml:space="preserve"> </w:t>
      </w:r>
    </w:p>
    <w:sectPr w:rsidRPr="007A2DBC" w:rsidR="004C6F89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56" w:rsidRDefault="00382D56" w:rsidP="00502BF8">
      <w:pPr>
        <w:spacing w:line="240" w:lineRule="auto"/>
      </w:pPr>
      <w:r>
        <w:separator/>
      </w:r>
    </w:p>
  </w:endnote>
  <w:endnote w:type="continuationSeparator" w:id="0">
    <w:p w:rsidR="00382D56" w:rsidRDefault="00382D56" w:rsidP="00502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D1" w:rsidRDefault="00FC24D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Default="00274322" w:rsidP="00C171A5">
          <w:pPr>
            <w:pStyle w:val="Huisstijl-Rubricering"/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1D6983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1D6983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1D6983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5C3BF3">
              <w:t>1</w:t>
            </w:r>
          </w:fldSimple>
        </w:p>
      </w:tc>
    </w:tr>
  </w:tbl>
  <w:p w:rsidR="00274322" w:rsidRPr="00274322" w:rsidRDefault="00274322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Pr="00274322" w:rsidRDefault="00274322" w:rsidP="004C6F89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1D6983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1D6983" w:rsidRPr="00CD362D">
            <w:rPr>
              <w:rStyle w:val="Huisstijl-GegevenCharChar"/>
            </w:rPr>
            <w:fldChar w:fldCharType="separate"/>
          </w:r>
          <w:r w:rsidR="00FC24D1">
            <w:rPr>
              <w:rStyle w:val="Huisstijl-GegevenCharChar"/>
            </w:rPr>
            <w:t>1</w:t>
          </w:r>
          <w:r w:rsidR="001D6983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FC24D1">
              <w:t>1</w:t>
            </w:r>
          </w:fldSimple>
        </w:p>
      </w:tc>
    </w:tr>
  </w:tbl>
  <w:p w:rsidR="00274322" w:rsidRDefault="00274322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56" w:rsidRDefault="00382D56" w:rsidP="00502BF8">
      <w:pPr>
        <w:spacing w:line="240" w:lineRule="auto"/>
      </w:pPr>
      <w:r>
        <w:separator/>
      </w:r>
    </w:p>
  </w:footnote>
  <w:footnote w:type="continuationSeparator" w:id="0">
    <w:p w:rsidR="00382D56" w:rsidRDefault="00382D56" w:rsidP="00502B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D1" w:rsidRDefault="00FC24D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  <w:trHeight w:val="20"/>
      </w:trPr>
      <w:tc>
        <w:tcPr>
          <w:tcW w:w="2160" w:type="dxa"/>
        </w:tcPr>
        <w:p w:rsidR="00274322" w:rsidRPr="00F5152A" w:rsidRDefault="004C6F89" w:rsidP="004C6F89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Financiële Markten</w:t>
          </w:r>
        </w:p>
      </w:tc>
    </w:tr>
    <w:tr w:rsidR="00274322">
      <w:trPr>
        <w:cantSplit/>
        <w:trHeight w:val="92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Kopje"/>
          </w:pPr>
          <w:r>
            <w:t>Ons kenmerk</w:t>
          </w:r>
        </w:p>
        <w:p w:rsidR="00274322" w:rsidRDefault="004C6F89" w:rsidP="00BF53DE">
          <w:pPr>
            <w:pStyle w:val="Huisstijl-Gegeven"/>
          </w:pPr>
          <w:r>
            <w:rPr>
              <w:noProof w:val="0"/>
            </w:rPr>
            <w:t>FM</w:t>
          </w:r>
          <w:r w:rsidR="00274322" w:rsidRPr="0049681B">
            <w:t xml:space="preserve">/ </w:t>
          </w:r>
          <w:r>
            <w:t>U</w:t>
          </w:r>
        </w:p>
        <w:p w:rsidR="00274322" w:rsidRPr="0049681B" w:rsidRDefault="00274322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274322" w:rsidRPr="00511A1A" w:rsidRDefault="00274322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22" w:rsidRDefault="001D6983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251657728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74322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74322" w:rsidRDefault="00274322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74322" w:rsidRPr="007714D5" w:rsidRDefault="005F4392" w:rsidP="00C171A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81150"/>
                            <wp:effectExtent l="19050" t="0" r="0" b="0"/>
                            <wp:docPr id="29" name="Afbeelding 29" descr="X:\Hw-MvF\SmartDocuments\Woordmerken\RO_F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X:\Hw-MvF\SmartDocuments\Woordmerken\RO_F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74322" w:rsidRDefault="00274322" w:rsidP="00C171A5"/>
            </w:txbxContent>
          </v:textbox>
          <w10:wrap anchory="page"/>
        </v:shape>
      </w:pict>
    </w:r>
  </w:p>
  <w:tbl>
    <w:tblPr>
      <w:tblW w:w="9680" w:type="dxa"/>
      <w:tblLayout w:type="fixed"/>
      <w:tblCellMar>
        <w:left w:w="0" w:type="dxa"/>
        <w:right w:w="0" w:type="dxa"/>
      </w:tblCellMar>
      <w:tblLook w:val="0000"/>
    </w:tblPr>
    <w:tblGrid>
      <w:gridCol w:w="7520"/>
      <w:gridCol w:w="2160"/>
    </w:tblGrid>
    <w:tr w:rsidR="00274322" w:rsidTr="005F4392">
      <w:trPr>
        <w:gridAfter w:val="1"/>
        <w:wAfter w:w="2160" w:type="dxa"/>
        <w:trHeight w:val="400"/>
      </w:trPr>
      <w:tc>
        <w:tcPr>
          <w:tcW w:w="7520" w:type="dxa"/>
          <w:shd w:val="clear" w:color="auto" w:fill="auto"/>
        </w:tcPr>
        <w:p w:rsidR="00274322" w:rsidRPr="00BC3B53" w:rsidRDefault="00274322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5F4392" w:rsidTr="005F4392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5F4392" w:rsidRDefault="005F4392" w:rsidP="005F4392">
          <w:pPr>
            <w:pStyle w:val="Huisstijl-NAW"/>
          </w:pPr>
          <w:r>
            <w:t>Voorzitter van de Tweede Kamer</w:t>
          </w:r>
          <w:r w:rsidR="00EA63E7">
            <w:t xml:space="preserve"> </w:t>
          </w:r>
          <w:r>
            <w:t>der Staten-Generaal</w:t>
          </w:r>
        </w:p>
        <w:p w:rsidR="005F4392" w:rsidRDefault="005F4392" w:rsidP="005F4392">
          <w:pPr>
            <w:pStyle w:val="Huisstijl-NAW"/>
          </w:pPr>
          <w:r>
            <w:t>Postbus 20018</w:t>
          </w:r>
        </w:p>
        <w:p w:rsidR="005F4392" w:rsidRPr="007864B2" w:rsidRDefault="005F4392" w:rsidP="005F4392">
          <w:pPr>
            <w:pStyle w:val="Huisstijl-NAW"/>
          </w:pPr>
          <w:r>
            <w:t>2500 EA ‘s GRAVENHAGE</w:t>
          </w:r>
          <w:r w:rsidRPr="007864B2">
            <w:t xml:space="preserve"> </w:t>
          </w:r>
        </w:p>
      </w:tc>
      <w:tc>
        <w:tcPr>
          <w:tcW w:w="2160" w:type="dxa"/>
        </w:tcPr>
        <w:p w:rsidR="005F4392" w:rsidRPr="00E219C8" w:rsidRDefault="005F4392" w:rsidP="005F4392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Financiële Markten</w:t>
          </w:r>
          <w:r w:rsidRPr="00E219C8">
            <w:rPr>
              <w:b/>
            </w:rPr>
            <w:t xml:space="preserve"> </w:t>
          </w:r>
        </w:p>
        <w:p w:rsidR="005F4392" w:rsidRPr="005C20AA" w:rsidRDefault="005F4392" w:rsidP="005F4392">
          <w:pPr>
            <w:pStyle w:val="Huisstijl-Adres"/>
            <w:rPr>
              <w:u w:val="single"/>
            </w:rPr>
          </w:pPr>
          <w:r>
            <w:rPr>
              <w:noProof w:val="0"/>
            </w:rPr>
            <w:t xml:space="preserve">Korte </w:t>
          </w:r>
          <w:proofErr w:type="spellStart"/>
          <w:r>
            <w:rPr>
              <w:noProof w:val="0"/>
            </w:rPr>
            <w:t>Voorhout</w:t>
          </w:r>
          <w:proofErr w:type="spellEnd"/>
          <w:r>
            <w:rPr>
              <w:noProof w:val="0"/>
            </w:rPr>
            <w:t xml:space="preserve"> 7</w:t>
          </w:r>
          <w:r>
            <w:br/>
          </w:r>
          <w:r>
            <w:rPr>
              <w:noProof w:val="0"/>
            </w:rPr>
            <w:t>2511 CW</w:t>
          </w:r>
          <w:r>
            <w:t xml:space="preserve">  </w:t>
          </w:r>
          <w:r>
            <w:rPr>
              <w:noProof w:val="0"/>
            </w:rPr>
            <w:t>Den Haag</w:t>
          </w:r>
          <w:r>
            <w:br/>
          </w:r>
          <w:r w:rsidRPr="0014786A">
            <w:t>Postbus 20</w:t>
          </w:r>
          <w:r>
            <w:t>201</w:t>
          </w:r>
          <w:r>
            <w:br/>
            <w:t xml:space="preserve">2500 EE </w:t>
          </w:r>
          <w:r w:rsidRPr="0014786A">
            <w:t xml:space="preserve"> Den</w:t>
          </w:r>
          <w:r>
            <w:t xml:space="preserve"> </w:t>
          </w:r>
          <w:r w:rsidRPr="0014786A">
            <w:t>Haag</w:t>
          </w:r>
          <w:r w:rsidRPr="000A174A">
            <w:t xml:space="preserve"> </w:t>
          </w:r>
          <w:r w:rsidRPr="000A174A">
            <w:br/>
          </w:r>
          <w:r>
            <w:rPr>
              <w:noProof w:val="0"/>
            </w:rPr>
            <w:t>www.rijksoverheid.nl</w:t>
          </w:r>
        </w:p>
        <w:p w:rsidR="005F4392" w:rsidRDefault="005F4392" w:rsidP="005F4392">
          <w:pPr>
            <w:pStyle w:val="Huisstijl-Adres"/>
            <w:keepLines/>
            <w:widowControl w:val="0"/>
            <w:suppressAutoHyphens/>
          </w:pPr>
        </w:p>
      </w:tc>
    </w:tr>
    <w:tr w:rsidR="005F4392" w:rsidTr="005F4392">
      <w:trPr>
        <w:trHeight w:hRule="exact" w:val="400"/>
      </w:trPr>
      <w:tc>
        <w:tcPr>
          <w:tcW w:w="7520" w:type="dxa"/>
          <w:shd w:val="clear" w:color="auto" w:fill="auto"/>
        </w:tcPr>
        <w:p w:rsidR="005F4392" w:rsidRPr="00035E67" w:rsidRDefault="005F4392" w:rsidP="005F4392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  <w:tc>
        <w:tcPr>
          <w:tcW w:w="2160" w:type="dxa"/>
        </w:tcPr>
        <w:p w:rsidR="005F4392" w:rsidRPr="00DF54D9" w:rsidRDefault="005F4392" w:rsidP="005F4392">
          <w:pPr>
            <w:keepLines/>
            <w:widowControl w:val="0"/>
            <w:suppressAutoHyphens/>
          </w:pPr>
        </w:p>
      </w:tc>
    </w:tr>
    <w:tr w:rsidR="005F4392" w:rsidTr="005F4392">
      <w:trPr>
        <w:trHeight w:val="240"/>
      </w:trPr>
      <w:tc>
        <w:tcPr>
          <w:tcW w:w="7520" w:type="dxa"/>
          <w:shd w:val="clear" w:color="auto" w:fill="auto"/>
        </w:tcPr>
        <w:p w:rsidR="005F4392" w:rsidRPr="00035E67" w:rsidRDefault="005F4392" w:rsidP="005F4392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  <w:t xml:space="preserve"> </w:t>
          </w:r>
        </w:p>
      </w:tc>
      <w:tc>
        <w:tcPr>
          <w:tcW w:w="2160" w:type="dxa"/>
        </w:tcPr>
        <w:p w:rsidR="005F4392" w:rsidRDefault="005F4392" w:rsidP="005F4392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5F4392" w:rsidRDefault="005F4392" w:rsidP="005F4392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FM</w:t>
          </w:r>
          <w:r>
            <w:t>/2014/</w:t>
          </w:r>
          <w:r w:rsidR="001F37E4">
            <w:t>13</w:t>
          </w:r>
          <w:r w:rsidR="007B2080">
            <w:t>15</w:t>
          </w:r>
          <w:r>
            <w:t xml:space="preserve"> M</w:t>
          </w:r>
        </w:p>
        <w:p w:rsidR="005F4392" w:rsidRDefault="005F4392" w:rsidP="005F4392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5F4392" w:rsidRDefault="005F4392" w:rsidP="005F4392">
          <w:pPr>
            <w:pStyle w:val="Huisstijl-Gegeven"/>
            <w:keepLines/>
            <w:widowControl w:val="0"/>
            <w:suppressAutoHyphens/>
          </w:pPr>
        </w:p>
        <w:p w:rsidR="005F4392" w:rsidRDefault="005F4392" w:rsidP="005F4392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5F4392" w:rsidRDefault="005F4392" w:rsidP="005F4392">
          <w:pPr>
            <w:pStyle w:val="Huisstijl-Gegeven"/>
            <w:keepLines/>
            <w:widowControl w:val="0"/>
            <w:suppressAutoHyphens/>
          </w:pPr>
          <w:r>
            <w:t>Tweede nota van wijziging</w:t>
          </w:r>
        </w:p>
      </w:tc>
    </w:tr>
    <w:tr w:rsidR="005F4392" w:rsidRPr="00511A1A" w:rsidTr="005F4392">
      <w:trPr>
        <w:gridAfter w:val="1"/>
        <w:wAfter w:w="2160" w:type="dxa"/>
        <w:trHeight w:val="240"/>
      </w:trPr>
      <w:tc>
        <w:tcPr>
          <w:tcW w:w="7520" w:type="dxa"/>
          <w:shd w:val="clear" w:color="auto" w:fill="auto"/>
        </w:tcPr>
        <w:p w:rsidR="005F4392" w:rsidRPr="00511A1A" w:rsidRDefault="005F4392" w:rsidP="005F4392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>
            <w:t>Wijziging van de Wet op het financieel toezicht en enige andere wetten (Wijzigingswet financiële markten 2015)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274322" w:rsidRDefault="00274322" w:rsidP="00C171A5">
    <w:pPr>
      <w:pStyle w:val="Koptekst"/>
    </w:pPr>
  </w:p>
  <w:p w:rsidR="00274322" w:rsidRDefault="00274322" w:rsidP="00C171A5">
    <w:pPr>
      <w:pStyle w:val="Koptekst"/>
    </w:pPr>
  </w:p>
  <w:p w:rsidR="00274322" w:rsidRDefault="0027432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392"/>
    <w:rsid w:val="0002070E"/>
    <w:rsid w:val="00033FC5"/>
    <w:rsid w:val="00057485"/>
    <w:rsid w:val="00074FB2"/>
    <w:rsid w:val="000770F8"/>
    <w:rsid w:val="0009207D"/>
    <w:rsid w:val="000E7FFB"/>
    <w:rsid w:val="00111A33"/>
    <w:rsid w:val="001279C4"/>
    <w:rsid w:val="001A3070"/>
    <w:rsid w:val="001D6983"/>
    <w:rsid w:val="001E0542"/>
    <w:rsid w:val="001F10DD"/>
    <w:rsid w:val="001F37E4"/>
    <w:rsid w:val="00213BEA"/>
    <w:rsid w:val="00217FE6"/>
    <w:rsid w:val="002620D2"/>
    <w:rsid w:val="00274322"/>
    <w:rsid w:val="002849F3"/>
    <w:rsid w:val="002A6BD9"/>
    <w:rsid w:val="002B6331"/>
    <w:rsid w:val="00332AD1"/>
    <w:rsid w:val="00346C84"/>
    <w:rsid w:val="0037008B"/>
    <w:rsid w:val="00376869"/>
    <w:rsid w:val="00382D56"/>
    <w:rsid w:val="003977EA"/>
    <w:rsid w:val="003A1D1F"/>
    <w:rsid w:val="003B332E"/>
    <w:rsid w:val="003C2F4F"/>
    <w:rsid w:val="003D0059"/>
    <w:rsid w:val="003D4190"/>
    <w:rsid w:val="00412A94"/>
    <w:rsid w:val="00450A78"/>
    <w:rsid w:val="0046678F"/>
    <w:rsid w:val="00477F76"/>
    <w:rsid w:val="00490EA8"/>
    <w:rsid w:val="0049681B"/>
    <w:rsid w:val="004A6774"/>
    <w:rsid w:val="004C51BF"/>
    <w:rsid w:val="004C6F89"/>
    <w:rsid w:val="004E2691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C361A"/>
    <w:rsid w:val="005C3BF3"/>
    <w:rsid w:val="005E6684"/>
    <w:rsid w:val="005F4392"/>
    <w:rsid w:val="006A0858"/>
    <w:rsid w:val="006A748B"/>
    <w:rsid w:val="006E50EC"/>
    <w:rsid w:val="007714D5"/>
    <w:rsid w:val="007774C6"/>
    <w:rsid w:val="007864B2"/>
    <w:rsid w:val="00795CCD"/>
    <w:rsid w:val="007A2DBC"/>
    <w:rsid w:val="007B2080"/>
    <w:rsid w:val="007E57C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E04C7"/>
    <w:rsid w:val="00A25A25"/>
    <w:rsid w:val="00A502E2"/>
    <w:rsid w:val="00AA7D8F"/>
    <w:rsid w:val="00AB1EDC"/>
    <w:rsid w:val="00AF0A03"/>
    <w:rsid w:val="00AF7F3D"/>
    <w:rsid w:val="00B4564F"/>
    <w:rsid w:val="00B47C43"/>
    <w:rsid w:val="00BC2209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D00871"/>
    <w:rsid w:val="00D317DC"/>
    <w:rsid w:val="00D40775"/>
    <w:rsid w:val="00D65289"/>
    <w:rsid w:val="00D91DA4"/>
    <w:rsid w:val="00D95A77"/>
    <w:rsid w:val="00DE2366"/>
    <w:rsid w:val="00E05455"/>
    <w:rsid w:val="00E219C8"/>
    <w:rsid w:val="00E313A8"/>
    <w:rsid w:val="00EA63E7"/>
    <w:rsid w:val="00EB0295"/>
    <w:rsid w:val="00EE1559"/>
    <w:rsid w:val="00F21C3E"/>
    <w:rsid w:val="00F257B6"/>
    <w:rsid w:val="00F5152A"/>
    <w:rsid w:val="00F959EA"/>
    <w:rsid w:val="00FA69B4"/>
    <w:rsid w:val="00FB0BA0"/>
    <w:rsid w:val="00FB2AA3"/>
    <w:rsid w:val="00FC24D1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2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161</ap:Characters>
  <ap:DocSecurity>0</ap:DocSecurity>
  <ap:Lines>1</ap:Lines>
  <ap:Paragraphs>1</ap:Paragraphs>
  <ap:ScaleCrop>false</ap:ScaleCrop>
  <ap:LinksUpToDate>false</ap:LinksUpToDate>
  <ap:CharactersWithSpaces>189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2014-08-22T12:55:00.0000000Z</dcterms:created>
  <dcterms:modified xsi:type="dcterms:W3CDTF">2014-08-22T12:55:00.0000000Z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0x01010089778D76FE1F4943B78452105A06ED6A</vt:lpwstr>
  </property>
</Properties>
</file>