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5" w:rsidP="00410105" w:rsidRDefault="004601B9">
      <w:r>
        <w:t>Geachte voorzitter</w:t>
      </w:r>
      <w:r w:rsidR="00410105">
        <w:t>,</w:t>
      </w:r>
    </w:p>
    <w:p w:rsidR="00410105" w:rsidP="007A2DBC" w:rsidRDefault="00410105"/>
    <w:p w:rsidR="00595110" w:rsidP="007A2DBC" w:rsidRDefault="00595110"/>
    <w:p w:rsidR="00410105" w:rsidP="007A2DBC" w:rsidRDefault="004601B9">
      <w:r w:rsidRPr="004601B9">
        <w:t xml:space="preserve">Hierbij bied ik u </w:t>
      </w:r>
      <w:r w:rsidR="00B06F99">
        <w:t>de n</w:t>
      </w:r>
      <w:r w:rsidRPr="004601B9">
        <w:t xml:space="preserve">ota naar aanleiding van het verslag </w:t>
      </w:r>
      <w:r w:rsidR="00B06F99">
        <w:t>inzake het bovenvermeld</w:t>
      </w:r>
      <w:r w:rsidR="007A1C09">
        <w:t>e</w:t>
      </w:r>
      <w:r w:rsidR="00B06F99">
        <w:t xml:space="preserve"> voorstel </w:t>
      </w:r>
      <w:r w:rsidR="004E45CC">
        <w:t>aan.</w:t>
      </w:r>
    </w:p>
    <w:p w:rsidR="00410105" w:rsidP="007A2DBC" w:rsidRDefault="00410105"/>
    <w:p w:rsidR="00595110" w:rsidP="007A2DBC" w:rsidRDefault="00595110"/>
    <w:p w:rsidR="00410105" w:rsidP="007A2DBC" w:rsidRDefault="00A44D04">
      <w:r>
        <w:t>Hoogachtend,</w:t>
      </w:r>
    </w:p>
    <w:p w:rsidR="00A44D04" w:rsidP="007A2DBC" w:rsidRDefault="00A44D04"/>
    <w:p w:rsidR="00410105" w:rsidP="00410105" w:rsidRDefault="00410105">
      <w:r>
        <w:t>De Minister van Financiën</w:t>
      </w:r>
      <w:r w:rsidR="00B06F99">
        <w:t>,</w:t>
      </w:r>
    </w:p>
    <w:p w:rsidR="00A44D04" w:rsidP="00410105" w:rsidRDefault="00A44D04"/>
    <w:p w:rsidR="00A44D04" w:rsidP="00410105" w:rsidRDefault="00A44D04"/>
    <w:p w:rsidR="00A44D04" w:rsidP="00410105" w:rsidRDefault="00A44D04"/>
    <w:p w:rsidR="00A44D04" w:rsidP="00410105" w:rsidRDefault="00A44D04"/>
    <w:p w:rsidR="00410105" w:rsidP="00410105" w:rsidRDefault="00410105">
      <w:r>
        <w:t>J.R.V.A. Dijsselbloem</w:t>
      </w:r>
    </w:p>
    <w:p w:rsidRPr="007A2DBC" w:rsidR="00410105" w:rsidP="007A2DBC" w:rsidRDefault="00410105">
      <w:r w:rsidRPr="007A2DBC">
        <w:t xml:space="preserve"> </w:t>
      </w:r>
    </w:p>
    <w:sectPr w:rsidRPr="007A2DBC" w:rsidR="00410105" w:rsidSect="00BC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AA" w:rsidRDefault="005931AA">
      <w:pPr>
        <w:spacing w:line="240" w:lineRule="auto"/>
      </w:pPr>
      <w:r>
        <w:separator/>
      </w:r>
    </w:p>
  </w:endnote>
  <w:endnote w:type="continuationSeparator" w:id="0">
    <w:p w:rsidR="005931AA" w:rsidRDefault="00593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5F" w:rsidRDefault="00A0385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E351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E351D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5E351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D0020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410105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E351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E351D" w:rsidRPr="00CD362D">
            <w:rPr>
              <w:rStyle w:val="Huisstijl-GegevenCharChar"/>
            </w:rPr>
            <w:fldChar w:fldCharType="separate"/>
          </w:r>
          <w:r w:rsidR="00A15AA8">
            <w:rPr>
              <w:rStyle w:val="Huisstijl-GegevenCharChar"/>
            </w:rPr>
            <w:t>1</w:t>
          </w:r>
          <w:r w:rsidR="005E351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15AA8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AA" w:rsidRDefault="005931AA">
      <w:pPr>
        <w:spacing w:line="240" w:lineRule="auto"/>
      </w:pPr>
      <w:r>
        <w:separator/>
      </w:r>
    </w:p>
  </w:footnote>
  <w:footnote w:type="continuationSeparator" w:id="0">
    <w:p w:rsidR="005931AA" w:rsidRDefault="005931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5F" w:rsidRDefault="00A0385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410105" w:rsidP="00410105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410105" w:rsidP="00BF53DE">
          <w:pPr>
            <w:pStyle w:val="Huisstijl-Gegeven"/>
          </w:pPr>
          <w:r>
            <w:rPr>
              <w:noProof w:val="0"/>
            </w:rPr>
            <w:t>FM</w:t>
          </w:r>
          <w:r w:rsidR="00274322" w:rsidRPr="0049681B">
            <w:t>/</w:t>
          </w:r>
          <w:r>
            <w:rPr>
              <w:noProof w:val="0"/>
            </w:rPr>
            <w:t>2013/1430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410105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410105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Default="00274322" w:rsidP="000131FE">
          <w:pPr>
            <w:pStyle w:val="Huisstijl-Adres"/>
            <w:keepLines/>
            <w:widowControl w:val="0"/>
            <w:suppressAutoHyphens/>
          </w:pP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410105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 w:rsidR="00274322">
            <w:t>/</w:t>
          </w:r>
          <w:r w:rsidR="00A94F76">
            <w:rPr>
              <w:noProof w:val="0"/>
            </w:rPr>
            <w:t>2014</w:t>
          </w:r>
          <w:r>
            <w:rPr>
              <w:noProof w:val="0"/>
            </w:rPr>
            <w:t>/</w:t>
          </w:r>
          <w:r w:rsidR="008F47A9">
            <w:rPr>
              <w:noProof w:val="0"/>
            </w:rPr>
            <w:t xml:space="preserve">1118 </w:t>
          </w:r>
          <w:r w:rsidR="00BD71E3">
            <w:t>M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8C7D60" w:rsidRDefault="00F6175F" w:rsidP="007B2843">
          <w:pPr>
            <w:pStyle w:val="Huisstijl-Gegeven"/>
            <w:keepLines/>
            <w:widowControl w:val="0"/>
            <w:suppressAutoHyphens/>
          </w:pPr>
          <w:r>
            <w:t>n</w:t>
          </w:r>
          <w:r w:rsidR="008C7D60">
            <w:t>ota naar</w:t>
          </w:r>
          <w:r>
            <w:t xml:space="preserve"> aanleiding van het verslag </w:t>
          </w:r>
          <w:r w:rsidR="007B2843">
            <w:t xml:space="preserve">bij de </w:t>
          </w:r>
          <w:r w:rsidR="007C3705">
            <w:t>Wijzi</w:t>
          </w:r>
          <w:r w:rsidR="007B2843">
            <w:t>gingswet financiële markten 2015</w:t>
          </w:r>
        </w:p>
      </w:tc>
    </w:tr>
  </w:tbl>
  <w:p w:rsidR="00274322" w:rsidRDefault="005E351D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7056F4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7C3705" w:rsidRDefault="007C3705" w:rsidP="007C3705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</w:t>
          </w:r>
        </w:p>
        <w:p w:rsidR="007C3705" w:rsidRDefault="007C3705" w:rsidP="007C3705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7C3705" w:rsidRDefault="007C3705" w:rsidP="007C3705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7C3705" w:rsidP="000131FE">
          <w:pPr>
            <w:pStyle w:val="Huisstijl-NAW"/>
          </w:pPr>
          <w:r>
            <w:rPr>
              <w:noProof w:val="0"/>
            </w:rPr>
            <w:t xml:space="preserve">2500 EA </w:t>
          </w:r>
          <w:r w:rsidR="000131FE">
            <w:rPr>
              <w:noProof w:val="0"/>
            </w:rPr>
            <w:t>Den Haag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7B284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A0385F">
            <w:rPr>
              <w:rFonts w:cs="Verdana"/>
              <w:szCs w:val="18"/>
            </w:rPr>
            <w:t>7 augustus 2014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41010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0131FE">
            <w:t>Voorstel van wet tot w</w:t>
          </w:r>
          <w:r w:rsidR="00D37398" w:rsidRPr="004E3561">
            <w:t>ijziging van de Wet op het financieel toezicht en enige andere wetten</w:t>
          </w:r>
          <w:r w:rsidR="007B2843">
            <w:t xml:space="preserve"> op het terrein van financiële markten</w:t>
          </w:r>
          <w:r w:rsidR="00D37398" w:rsidRPr="004E3561">
            <w:t xml:space="preserve"> </w:t>
          </w:r>
          <w:r w:rsidR="00D37398">
            <w:t>(</w:t>
          </w:r>
          <w:r w:rsidR="00D37398" w:rsidRPr="004E3561">
            <w:t>Wijzi</w:t>
          </w:r>
          <w:r w:rsidR="007B2843">
            <w:t>gingswet financiële markten 2015</w:t>
          </w:r>
          <w:r w:rsidR="00D37398">
            <w:t>)</w:t>
          </w:r>
          <w:r w:rsidR="007A1C09">
            <w:t xml:space="preserve"> (33 918).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1B9"/>
    <w:rsid w:val="000131FE"/>
    <w:rsid w:val="0002070E"/>
    <w:rsid w:val="00033FC5"/>
    <w:rsid w:val="00057485"/>
    <w:rsid w:val="00074FB2"/>
    <w:rsid w:val="000770F8"/>
    <w:rsid w:val="0009207D"/>
    <w:rsid w:val="000B13D0"/>
    <w:rsid w:val="000E7FFB"/>
    <w:rsid w:val="00111A33"/>
    <w:rsid w:val="001279C4"/>
    <w:rsid w:val="001809AC"/>
    <w:rsid w:val="00186D5B"/>
    <w:rsid w:val="001A3070"/>
    <w:rsid w:val="001F10DD"/>
    <w:rsid w:val="00205B8D"/>
    <w:rsid w:val="00213BEA"/>
    <w:rsid w:val="00217FE6"/>
    <w:rsid w:val="002620D2"/>
    <w:rsid w:val="00274322"/>
    <w:rsid w:val="002849F3"/>
    <w:rsid w:val="002A6BD9"/>
    <w:rsid w:val="002B6331"/>
    <w:rsid w:val="002C4645"/>
    <w:rsid w:val="00332AD1"/>
    <w:rsid w:val="00346C84"/>
    <w:rsid w:val="00376869"/>
    <w:rsid w:val="003977EA"/>
    <w:rsid w:val="003A1D1F"/>
    <w:rsid w:val="003C2F4F"/>
    <w:rsid w:val="003C57D2"/>
    <w:rsid w:val="003D0059"/>
    <w:rsid w:val="003D4190"/>
    <w:rsid w:val="00410105"/>
    <w:rsid w:val="00412A94"/>
    <w:rsid w:val="00450A78"/>
    <w:rsid w:val="004601B9"/>
    <w:rsid w:val="0046630F"/>
    <w:rsid w:val="0046678F"/>
    <w:rsid w:val="00477F76"/>
    <w:rsid w:val="00490EA8"/>
    <w:rsid w:val="0049681B"/>
    <w:rsid w:val="004A6774"/>
    <w:rsid w:val="004C51BF"/>
    <w:rsid w:val="004E3561"/>
    <w:rsid w:val="004E45CC"/>
    <w:rsid w:val="00501D24"/>
    <w:rsid w:val="00504DA4"/>
    <w:rsid w:val="00510A3B"/>
    <w:rsid w:val="00511A1A"/>
    <w:rsid w:val="00535287"/>
    <w:rsid w:val="005442E0"/>
    <w:rsid w:val="00547D6D"/>
    <w:rsid w:val="0055423C"/>
    <w:rsid w:val="00582FDD"/>
    <w:rsid w:val="00590E19"/>
    <w:rsid w:val="005931AA"/>
    <w:rsid w:val="00595110"/>
    <w:rsid w:val="005C361A"/>
    <w:rsid w:val="005E351D"/>
    <w:rsid w:val="005E6684"/>
    <w:rsid w:val="006A0858"/>
    <w:rsid w:val="006A100B"/>
    <w:rsid w:val="006A748B"/>
    <w:rsid w:val="006E50EC"/>
    <w:rsid w:val="007056F4"/>
    <w:rsid w:val="0070573A"/>
    <w:rsid w:val="007714D5"/>
    <w:rsid w:val="007774C6"/>
    <w:rsid w:val="007864B2"/>
    <w:rsid w:val="00795CCD"/>
    <w:rsid w:val="007A1C09"/>
    <w:rsid w:val="007A2DBC"/>
    <w:rsid w:val="007B2843"/>
    <w:rsid w:val="007C3705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C7D60"/>
    <w:rsid w:val="008D34AB"/>
    <w:rsid w:val="008D4263"/>
    <w:rsid w:val="008D79EC"/>
    <w:rsid w:val="008F0E19"/>
    <w:rsid w:val="008F47A9"/>
    <w:rsid w:val="008F6E53"/>
    <w:rsid w:val="00920057"/>
    <w:rsid w:val="00924310"/>
    <w:rsid w:val="00970965"/>
    <w:rsid w:val="00987301"/>
    <w:rsid w:val="009E04C7"/>
    <w:rsid w:val="00A0385F"/>
    <w:rsid w:val="00A15AA8"/>
    <w:rsid w:val="00A25A25"/>
    <w:rsid w:val="00A44D04"/>
    <w:rsid w:val="00A502E2"/>
    <w:rsid w:val="00A94F76"/>
    <w:rsid w:val="00AA7D8F"/>
    <w:rsid w:val="00AB1EDC"/>
    <w:rsid w:val="00AE2249"/>
    <w:rsid w:val="00AF0A03"/>
    <w:rsid w:val="00AF234A"/>
    <w:rsid w:val="00AF7F3D"/>
    <w:rsid w:val="00B06F99"/>
    <w:rsid w:val="00B4564F"/>
    <w:rsid w:val="00B47C43"/>
    <w:rsid w:val="00BA331D"/>
    <w:rsid w:val="00BC2209"/>
    <w:rsid w:val="00BD6137"/>
    <w:rsid w:val="00BD71E3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35156"/>
    <w:rsid w:val="00D37398"/>
    <w:rsid w:val="00D40775"/>
    <w:rsid w:val="00D57184"/>
    <w:rsid w:val="00D65289"/>
    <w:rsid w:val="00D7392F"/>
    <w:rsid w:val="00D91DA4"/>
    <w:rsid w:val="00D95A77"/>
    <w:rsid w:val="00DE2366"/>
    <w:rsid w:val="00E05455"/>
    <w:rsid w:val="00E219C8"/>
    <w:rsid w:val="00E313A8"/>
    <w:rsid w:val="00EB0295"/>
    <w:rsid w:val="00ED0020"/>
    <w:rsid w:val="00EE1559"/>
    <w:rsid w:val="00F02F0D"/>
    <w:rsid w:val="00F21C3E"/>
    <w:rsid w:val="00F257B6"/>
    <w:rsid w:val="00F5152A"/>
    <w:rsid w:val="00F6175F"/>
    <w:rsid w:val="00F76918"/>
    <w:rsid w:val="00F959EA"/>
    <w:rsid w:val="00FA08B8"/>
    <w:rsid w:val="00FA3345"/>
    <w:rsid w:val="00FA69B4"/>
    <w:rsid w:val="00FB0BA0"/>
    <w:rsid w:val="00FB2AA3"/>
    <w:rsid w:val="00FC277B"/>
    <w:rsid w:val="00FE188F"/>
    <w:rsid w:val="00FE2424"/>
    <w:rsid w:val="00FE3408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2014-07-04T09:04:00.0000000Z</lastPrinted>
  <dcterms:created xsi:type="dcterms:W3CDTF">2014-08-07T11:55:00.0000000Z</dcterms:created>
  <dcterms:modified xsi:type="dcterms:W3CDTF">2014-08-07T12:09:00.0000000Z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0x010100DB119FAC3B7CC346902B3775053015F6</vt:lpwstr>
  </property>
</Properties>
</file>