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F506F3"/>
        <w:p w:rsidR="00241BB9" w:rsidRDefault="00D20830">
          <w:pPr>
            <w:spacing w:line="240" w:lineRule="auto"/>
          </w:pPr>
        </w:p>
      </w:sdtContent>
    </w:sdt>
    <w:p w:rsidR="00CD5856" w:rsidRDefault="00F506F3">
      <w:pPr>
        <w:spacing w:line="240" w:lineRule="auto"/>
      </w:pPr>
    </w:p>
    <w:p w:rsidR="00CD5856" w:rsidRDefault="00F506F3"/>
    <w:p w:rsidR="00CD5856" w:rsidRDefault="00F506F3"/>
    <w:p w:rsidR="00CD5856" w:rsidRDefault="00F506F3">
      <w:pPr>
        <w:sectPr w:rsidR="00CD5856">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D041FF" w:rsidRDefault="00F506F3">
      <w:pPr>
        <w:pStyle w:val="Huisstijl-Aanhef"/>
      </w:pPr>
    </w:p>
    <w:p w:rsidR="00CD5856" w:rsidRDefault="00F506F3">
      <w:pPr>
        <w:pStyle w:val="Huisstijl-Aanhef"/>
      </w:pPr>
      <w:r>
        <w:t>Geachte voorzitter,</w:t>
      </w:r>
    </w:p>
    <w:p w:rsidR="00334C45" w:rsidRDefault="00F506F3">
      <w:r w:rsidRPr="007D641A">
        <w:t>Hierbij bied ik u de nota n</w:t>
      </w:r>
      <w:r>
        <w:t>aar aanleiding van het verslag inzake</w:t>
      </w:r>
      <w:r w:rsidRPr="007D641A">
        <w:t xml:space="preserve"> </w:t>
      </w:r>
      <w:r>
        <w:t>het bovenvermeld voorstel aan.</w:t>
      </w:r>
    </w:p>
    <w:p w:rsidRPr="008D59C5" w:rsidR="00D041FF" w:rsidRDefault="00F506F3"/>
    <w:p w:rsidR="00CD5856" w:rsidRDefault="00F506F3">
      <w:pPr>
        <w:pStyle w:val="Huisstijl-Slotzin"/>
      </w:pPr>
      <w:r w:rsidRPr="009A31BF">
        <w:t>Hoog</w:t>
      </w:r>
      <w:r w:rsidRPr="009A31BF">
        <w:t>achtend,</w:t>
      </w:r>
    </w:p>
    <w:p w:rsidRPr="00B17066" w:rsidR="00B17066" w:rsidP="00B17066" w:rsidRDefault="00F506F3">
      <w:pPr>
        <w:pStyle w:val="Huisstijl-Ondertekening"/>
      </w:pPr>
    </w:p>
    <w:p w:rsidR="00050D5B" w:rsidP="00113778" w:rsidRDefault="00F506F3">
      <w:pPr>
        <w:pStyle w:val="Huisstijl-Ondertekening"/>
      </w:pPr>
      <w:r>
        <w:t>de Minister van Volksgezondheid,</w:t>
      </w:r>
      <w:r>
        <w:br/>
        <w:t>Welzijn en Sport,</w:t>
      </w:r>
      <w:r>
        <w:br/>
      </w:r>
      <w:r>
        <w:br/>
      </w:r>
      <w:r>
        <w:br/>
      </w:r>
      <w:r>
        <w:br/>
      </w:r>
      <w:r>
        <w:br/>
        <w:t>mw. drs. E.I. Schippers</w:t>
      </w:r>
    </w:p>
    <w:p w:rsidRPr="009A31BF" w:rsidR="00CD5856" w:rsidRDefault="00F506F3">
      <w:pPr>
        <w:pStyle w:val="Huisstijl-Ondertekeningvervolg"/>
        <w:rPr>
          <w:i w:val="0"/>
        </w:rPr>
      </w:pPr>
    </w:p>
    <w:p w:rsidRPr="009A31BF" w:rsidR="00CD5856" w:rsidRDefault="00F506F3">
      <w:pPr>
        <w:pStyle w:val="Huisstijl-Ondertekeningvervolg"/>
        <w:rPr>
          <w:i w:val="0"/>
        </w:rPr>
      </w:pPr>
    </w:p>
    <w:p w:rsidRPr="009A31BF" w:rsidR="00CD5856" w:rsidRDefault="00F506F3">
      <w:pPr>
        <w:pStyle w:val="Huisstijl-Ondertekeningvervolg"/>
        <w:rPr>
          <w:i w:val="0"/>
        </w:rPr>
      </w:pPr>
    </w:p>
    <w:p w:rsidRPr="009A31BF" w:rsidR="00CD5856" w:rsidRDefault="00F506F3">
      <w:pPr>
        <w:pStyle w:val="Huisstijl-Ondertekeningvervolg"/>
        <w:rPr>
          <w:i w:val="0"/>
        </w:rPr>
      </w:pPr>
    </w:p>
    <w:sectPr w:rsidRPr="009A31BF" w:rsidR="00CD5856"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30" w:rsidRDefault="00D20830" w:rsidP="00D20830">
      <w:pPr>
        <w:spacing w:line="240" w:lineRule="auto"/>
      </w:pPr>
      <w:r>
        <w:separator/>
      </w:r>
    </w:p>
  </w:endnote>
  <w:endnote w:type="continuationSeparator" w:id="0">
    <w:p w:rsidR="00D20830" w:rsidRDefault="00D20830" w:rsidP="00D208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D2" w:rsidRDefault="00F506F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D2" w:rsidRDefault="00F506F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D2" w:rsidRDefault="00F506F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30" w:rsidRDefault="00D20830" w:rsidP="00D20830">
      <w:pPr>
        <w:spacing w:line="240" w:lineRule="auto"/>
      </w:pPr>
      <w:r>
        <w:separator/>
      </w:r>
    </w:p>
  </w:footnote>
  <w:footnote w:type="continuationSeparator" w:id="0">
    <w:p w:rsidR="00D20830" w:rsidRDefault="00D20830" w:rsidP="00D208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D2" w:rsidRDefault="00F506F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F506F3">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D20830">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F506F3">
                <w:pPr>
                  <w:pStyle w:val="Huisstijl-AfzendgegevensW1"/>
                </w:pPr>
                <w:r>
                  <w:t>Bezoekadres:</w:t>
                </w:r>
              </w:p>
              <w:p w:rsidR="00CD5856" w:rsidRDefault="00F506F3">
                <w:pPr>
                  <w:pStyle w:val="Huisstijl-Afzendgegevens"/>
                </w:pPr>
                <w:r w:rsidRPr="008D59C5">
                  <w:t>Rijnstraat 50</w:t>
                </w:r>
              </w:p>
              <w:p w:rsidR="00CD5856" w:rsidRDefault="00F506F3">
                <w:pPr>
                  <w:pStyle w:val="Huisstijl-Afzendgegevens"/>
                </w:pPr>
                <w:r w:rsidRPr="008D59C5">
                  <w:t>2515 XP</w:t>
                </w:r>
                <w:r>
                  <w:t xml:space="preserve">  </w:t>
                </w:r>
                <w:r w:rsidRPr="008D59C5">
                  <w:t>Den Haag</w:t>
                </w:r>
              </w:p>
              <w:p w:rsidR="00CD5856" w:rsidRDefault="00F506F3">
                <w:pPr>
                  <w:pStyle w:val="Huisstijl-Afzendgegevens"/>
                </w:pPr>
                <w:r w:rsidRPr="008D59C5">
                  <w:t>www.rijksoverheid.nl</w:t>
                </w:r>
              </w:p>
              <w:p w:rsidR="00CD5856" w:rsidRDefault="00F506F3">
                <w:pPr>
                  <w:pStyle w:val="Huisstijl-ReferentiegegevenskopW2"/>
                </w:pPr>
                <w:r w:rsidRPr="008D59C5">
                  <w:t>Kenmerk</w:t>
                </w:r>
              </w:p>
              <w:p w:rsidR="00CD5856" w:rsidRDefault="00F506F3">
                <w:pPr>
                  <w:pStyle w:val="Huisstijl-Referentiegegevens"/>
                </w:pPr>
                <w:r w:rsidRPr="008D59C5">
                  <w:t>377429-121301-WJZ</w:t>
                </w:r>
              </w:p>
              <w:p w:rsidR="00CD5856" w:rsidRDefault="00F506F3">
                <w:pPr>
                  <w:pStyle w:val="Huisstijl-ReferentiegegevenskopW1"/>
                </w:pPr>
                <w:r w:rsidRPr="008D59C5">
                  <w:t>Bijlage(n)</w:t>
                </w:r>
              </w:p>
              <w:p w:rsidR="00B23C78" w:rsidRPr="00B23C78" w:rsidRDefault="00F506F3" w:rsidP="00B23C78">
                <w:pPr>
                  <w:pStyle w:val="Huisstijl-Referentiegegevens"/>
                </w:pPr>
                <w:r>
                  <w:t>2</w:t>
                </w:r>
              </w:p>
              <w:p w:rsidR="00CD5856" w:rsidRDefault="00F506F3">
                <w:pPr>
                  <w:pStyle w:val="Huisstijl-Algemenevoorwaarden"/>
                </w:pPr>
                <w:r>
                  <w:t>Correspondentie uitsluitend richten aan het retouradres met vermelding van de datum en het kenmerk van deze brief.</w:t>
                </w:r>
              </w:p>
              <w:p w:rsidR="00CD5856" w:rsidRDefault="00F506F3"/>
            </w:txbxContent>
          </v:textbox>
          <w10:wrap anchorx="page" anchory="page"/>
        </v:shape>
      </w:pict>
    </w:r>
    <w:r w:rsidR="00D20830">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F506F3">
                <w:pPr>
                  <w:pStyle w:val="Huisstijl-Datumenbetreft"/>
                  <w:tabs>
                    <w:tab w:val="clear" w:pos="737"/>
                    <w:tab w:val="left" w:pos="-5954"/>
                    <w:tab w:val="left" w:pos="-5670"/>
                    <w:tab w:val="left" w:pos="1134"/>
                  </w:tabs>
                </w:pPr>
                <w:r>
                  <w:t>Datum     14 juli 2014</w:t>
                </w:r>
              </w:p>
              <w:p w:rsidR="007D31A2" w:rsidRPr="000040CB" w:rsidRDefault="00F506F3" w:rsidP="007D31A2">
                <w:pPr>
                  <w:spacing w:before="100" w:beforeAutospacing="1" w:after="100" w:afterAutospacing="1" w:line="240" w:lineRule="auto"/>
                  <w:ind w:left="850" w:hanging="850"/>
                  <w:outlineLvl w:val="0"/>
                  <w:rPr>
                    <w:rFonts w:eastAsia="Times New Roman" w:cs="Times New Roman"/>
                    <w:bCs/>
                    <w:kern w:val="36"/>
                    <w:szCs w:val="18"/>
                    <w:lang w:eastAsia="nl-NL"/>
                  </w:rPr>
                </w:pPr>
                <w:r>
                  <w:t xml:space="preserve">Betreft: </w:t>
                </w:r>
                <w:r>
                  <w:tab/>
                  <w:t>aanbieding n</w:t>
                </w:r>
                <w:r w:rsidRPr="008D59C5">
                  <w:t xml:space="preserve">ota naar aanleiding van het verslag bij het wetsvoorstel </w:t>
                </w:r>
                <w:r>
                  <w:t xml:space="preserve">tot </w:t>
                </w:r>
                <w:r>
                  <w:rPr>
                    <w:rFonts w:eastAsia="Times New Roman" w:cs="Times New Roman"/>
                    <w:bCs/>
                    <w:kern w:val="36"/>
                    <w:szCs w:val="18"/>
                    <w:lang w:eastAsia="nl-NL"/>
                  </w:rPr>
                  <w:t>w</w:t>
                </w:r>
                <w:r w:rsidRPr="000040CB">
                  <w:rPr>
                    <w:rFonts w:eastAsia="Times New Roman" w:cs="Times New Roman"/>
                    <w:bCs/>
                    <w:kern w:val="36"/>
                    <w:szCs w:val="18"/>
                    <w:lang w:eastAsia="nl-NL"/>
                  </w:rPr>
                  <w:t>ijziging van enkele wetten op het terrein van de volksgezondheid in verband met het invoeren van de mogelijkheid tot het heffen van kostendekkende tarieven voor op grond van deze wetten verrichte werkzaamheden</w:t>
                </w:r>
                <w:r>
                  <w:rPr>
                    <w:rFonts w:eastAsia="Times New Roman" w:cs="Times New Roman"/>
                    <w:bCs/>
                    <w:kern w:val="36"/>
                    <w:szCs w:val="18"/>
                    <w:lang w:eastAsia="nl-NL"/>
                  </w:rPr>
                  <w:t xml:space="preserve"> (33 867)</w:t>
                </w:r>
              </w:p>
              <w:p w:rsidR="00CD5856" w:rsidRDefault="00F506F3" w:rsidP="007D31A2">
                <w:pPr>
                  <w:pStyle w:val="Huisstijl-Datumenbetreft"/>
                  <w:tabs>
                    <w:tab w:val="clear" w:pos="737"/>
                    <w:tab w:val="left" w:pos="-5954"/>
                    <w:tab w:val="left" w:pos="-5670"/>
                    <w:tab w:val="left" w:pos="1134"/>
                  </w:tabs>
                </w:pPr>
              </w:p>
            </w:txbxContent>
          </v:textbox>
          <w10:wrap anchorx="page" anchory="page"/>
        </v:shape>
      </w:pict>
    </w:r>
    <w:r w:rsidR="00D20830">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F506F3">
                <w:pPr>
                  <w:pStyle w:val="Huisstijl-Toezendgegevens"/>
                </w:pPr>
              </w:p>
            </w:txbxContent>
          </v:textbox>
          <w10:wrap anchorx="page" anchory="page"/>
        </v:shape>
      </w:pict>
    </w:r>
    <w:r w:rsidR="00D20830">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F506F3">
                <w:pPr>
                  <w:pStyle w:val="Huisstijl-Toezendgegevens"/>
                </w:pPr>
                <w:r>
                  <w:t xml:space="preserve">De Voorzitter van de Tweede </w:t>
                </w:r>
                <w:r>
                  <w:t>Kamer</w:t>
                </w:r>
                <w:r>
                  <w:br/>
                  <w:t>der Staten-Generaal</w:t>
                </w:r>
                <w:r>
                  <w:br/>
                  <w:t>Postbus 20018</w:t>
                </w:r>
                <w:r>
                  <w:br/>
                  <w:t>2500 EA DEN HAAG</w:t>
                </w:r>
              </w:p>
            </w:txbxContent>
          </v:textbox>
          <w10:wrap anchorx="page" anchory="page"/>
        </v:shape>
      </w:pict>
    </w:r>
    <w:r w:rsidR="00D20830">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F506F3">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D2" w:rsidRDefault="00F506F3">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D20830">
    <w:pPr>
      <w:pStyle w:val="Koptekst"/>
    </w:pPr>
    <w:r>
      <w:rPr>
        <w:lang w:eastAsia="nl-NL" w:bidi="ar-SA"/>
      </w:rPr>
      <w:pict>
        <v:shapetype id="_x0000_t202" coordsize="21600,21600" o:spt="202" path="m,l,21600r21600,l21600,xe">
          <v:stroke joinstyle="miter"/>
          <v:path gradientshapeok="t" o:connecttype="rect"/>
        </v:shapetype>
        <v:shape id="Text Box 5" o:spid="_x0000_s2054"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F506F3">
                <w:pPr>
                  <w:pStyle w:val="Huisstijl-ReferentiegegevenskopW2"/>
                </w:pPr>
                <w:r w:rsidRPr="008D59C5">
                  <w:t>Kenmerk</w:t>
                </w:r>
              </w:p>
              <w:p w:rsidR="00CD5856" w:rsidRDefault="00F506F3">
                <w:pPr>
                  <w:pStyle w:val="Huisstijl-Referentiegegevens"/>
                </w:pPr>
                <w:r w:rsidRPr="008D59C5">
                  <w:t>377429-121301-WJZ</w:t>
                </w:r>
              </w:p>
            </w:txbxContent>
          </v:textbox>
          <w10:wrap anchorx="page" anchory="page"/>
        </v:shape>
      </w:pict>
    </w:r>
    <w:r>
      <w:rPr>
        <w:lang w:eastAsia="nl-NL" w:bidi="ar-SA"/>
      </w:rPr>
      <w:pict>
        <v:shape id="Text Box 18" o:spid="_x0000_s2055"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F506F3">
                <w:pPr>
                  <w:pStyle w:val="Huisstijl-Paginanummer"/>
                </w:pPr>
                <w:r>
                  <w:t xml:space="preserve">Pagina </w:t>
                </w:r>
                <w:r w:rsidR="00D20830">
                  <w:fldChar w:fldCharType="begin"/>
                </w:r>
                <w:r>
                  <w:instrText xml:space="preserve"> PAGE    \* MERGEFORMAT </w:instrText>
                </w:r>
                <w:r w:rsidR="00D20830">
                  <w:fldChar w:fldCharType="separate"/>
                </w:r>
                <w:r>
                  <w:t>2</w:t>
                </w:r>
                <w:r w:rsidR="00D20830">
                  <w:fldChar w:fldCharType="end"/>
                </w:r>
                <w:r>
                  <w:t xml:space="preserve"> van </w:t>
                </w:r>
                <w:fldSimple w:instr=" SECTIONPAGES  \* Arabic  \* MERGEFORMAT ">
                  <w:r>
                    <w:t>2</w:t>
                  </w:r>
                </w:fldSimple>
              </w:p>
              <w:p w:rsidR="00CD5856" w:rsidRDefault="00F506F3"/>
              <w:p w:rsidR="00CD5856" w:rsidRDefault="00F506F3">
                <w:pPr>
                  <w:pStyle w:val="Huisstijl-Paginanummer"/>
                </w:pPr>
              </w:p>
              <w:p w:rsidR="00CD5856" w:rsidRDefault="00F506F3">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D20830">
    <w:pPr>
      <w:pStyle w:val="Koptekst"/>
    </w:pPr>
    <w:r>
      <w:rPr>
        <w:lang w:eastAsia="nl-NL" w:bidi="ar-SA"/>
      </w:rPr>
      <w:pict>
        <v:shapetype id="_x0000_t202" coordsize="21600,21600" o:spt="202" path="m,l,21600r21600,l21600,xe">
          <v:stroke joinstyle="miter"/>
          <v:path gradientshapeok="t" o:connecttype="rect"/>
        </v:shapetype>
        <v:shape id="Text Box 16" o:spid="_x0000_s2056"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F506F3">
                <w:pPr>
                  <w:pStyle w:val="Huisstijl-Datumenbetreft"/>
                  <w:tabs>
                    <w:tab w:val="left" w:pos="-5954"/>
                    <w:tab w:val="left" w:pos="-5670"/>
                  </w:tabs>
                </w:pPr>
                <w:r>
                  <w:t>Datum</w:t>
                </w:r>
                <w:r>
                  <w:tab/>
                </w:r>
                <w:sdt>
                  <w:sdtPr>
                    <w:alias w:val="Date"/>
                    <w:tag w:val="Date"/>
                    <w:id w:val="30803318"/>
                    <w:dataBinding w:prefixMappings="xmlns:dg='http://docgen.org/date' " w:xpath="/dg:DocgenData[1]/dg:Date[1]" w:storeItemID="{1FB8E657-C59F-49D3-BE2E-8023E4867D5C}"/>
                    <w:date w:fullDate="2014-05-20T00:00:00Z">
                      <w:dateFormat w:val="d MMMM YYYY"/>
                      <w:lid w:val="nl-NL"/>
                      <w:storeMappedDataAs w:val="dateTime"/>
                      <w:calendar w:val="gregorian"/>
                    </w:date>
                  </w:sdtPr>
                  <w:sdtContent>
                    <w:r>
                      <w:t>20 mei 2014</w:t>
                    </w:r>
                  </w:sdtContent>
                </w:sdt>
              </w:p>
              <w:p w:rsidR="00CD5856" w:rsidRDefault="00F506F3">
                <w:pPr>
                  <w:pStyle w:val="Huisstijl-Datumenbetreft"/>
                  <w:tabs>
                    <w:tab w:val="left" w:pos="-5954"/>
                    <w:tab w:val="left" w:pos="-5670"/>
                  </w:tabs>
                </w:pPr>
                <w:r>
                  <w:t>Betreft</w:t>
                </w:r>
                <w:r>
                  <w:tab/>
                </w:r>
                <w:r>
                  <w:t>aanbieding Nota naar aanleiding van het verslag bij het wetsvoorstel 33 867</w:t>
                </w:r>
              </w:p>
              <w:p w:rsidR="00CD5856" w:rsidRDefault="00F506F3">
                <w:pPr>
                  <w:pStyle w:val="Huisstijl-Datumenbetreft"/>
                  <w:tabs>
                    <w:tab w:val="left" w:pos="-5954"/>
                    <w:tab w:val="left" w:pos="-5670"/>
                  </w:tabs>
                </w:pPr>
              </w:p>
            </w:txbxContent>
          </v:textbox>
          <w10:wrap type="topAndBottom" anchorx="page" anchory="page"/>
        </v:shape>
      </w:pict>
    </w:r>
    <w:r w:rsidR="00F506F3">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06F3">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F506F3">
                <w:pPr>
                  <w:pStyle w:val="Huisstijl-Afzendgegevens"/>
                </w:pPr>
                <w:r w:rsidRPr="008D59C5">
                  <w:t>Rijnstraat 50</w:t>
                </w:r>
              </w:p>
              <w:p w:rsidR="00CD5856" w:rsidRDefault="00F506F3">
                <w:pPr>
                  <w:pStyle w:val="Huisstijl-Afzendgegevens"/>
                </w:pPr>
                <w:r w:rsidRPr="008D59C5">
                  <w:t>Den Haag</w:t>
                </w:r>
              </w:p>
              <w:p w:rsidR="00CD5856" w:rsidRDefault="00F506F3">
                <w:pPr>
                  <w:pStyle w:val="Huisstijl-Afzendgegevens"/>
                </w:pPr>
                <w:r w:rsidRPr="008D59C5">
                  <w:t>www.rijksoverheid.nl</w:t>
                </w:r>
              </w:p>
              <w:p w:rsidR="00CD5856" w:rsidRPr="007D31A2" w:rsidRDefault="00F506F3">
                <w:pPr>
                  <w:pStyle w:val="Huisstijl-AfzendgegevenskopW1"/>
                  <w:rPr>
                    <w:lang w:val="en-US"/>
                  </w:rPr>
                </w:pPr>
                <w:r w:rsidRPr="007D31A2">
                  <w:rPr>
                    <w:lang w:val="en-US"/>
                  </w:rPr>
                  <w:t>Contactpersoon</w:t>
                </w:r>
              </w:p>
              <w:p w:rsidR="00CD5856" w:rsidRPr="007D31A2" w:rsidRDefault="00F506F3">
                <w:pPr>
                  <w:pStyle w:val="Huisstijl-Afzendgegevens"/>
                  <w:rPr>
                    <w:lang w:val="en-US"/>
                  </w:rPr>
                </w:pPr>
                <w:r w:rsidRPr="007D31A2">
                  <w:rPr>
                    <w:lang w:val="en-US"/>
                  </w:rPr>
                  <w:t>mr. drs. E.B. Beenakker</w:t>
                </w:r>
              </w:p>
              <w:p w:rsidR="00CD5856" w:rsidRPr="007D31A2" w:rsidRDefault="00F506F3">
                <w:pPr>
                  <w:pStyle w:val="Huisstijl-AfzendgegevensW1"/>
                  <w:tabs>
                    <w:tab w:val="clear" w:pos="170"/>
                    <w:tab w:val="left" w:pos="-13750"/>
                  </w:tabs>
                  <w:rPr>
                    <w:lang w:val="en-US"/>
                  </w:rPr>
                </w:pPr>
                <w:r w:rsidRPr="007D31A2">
                  <w:rPr>
                    <w:lang w:val="en-US"/>
                  </w:rPr>
                  <w:t>T</w:t>
                </w:r>
                <w:r w:rsidRPr="007D31A2">
                  <w:rPr>
                    <w:lang w:val="en-US"/>
                  </w:rPr>
                  <w:tab/>
                  <w:t>070-3406045</w:t>
                </w:r>
              </w:p>
              <w:p w:rsidR="00CD5856" w:rsidRPr="007D31A2" w:rsidRDefault="00F506F3">
                <w:pPr>
                  <w:pStyle w:val="Huisstijl-Afzendgegevens"/>
                  <w:rPr>
                    <w:lang w:val="en-US"/>
                  </w:rPr>
                </w:pPr>
                <w:r w:rsidRPr="007D31A2">
                  <w:rPr>
                    <w:lang w:val="en-US"/>
                  </w:rPr>
                  <w:t>eb.beenakker@minvws.nl</w:t>
                </w:r>
              </w:p>
              <w:p w:rsidR="00CD5856" w:rsidRDefault="00F506F3">
                <w:pPr>
                  <w:pStyle w:val="Huisstijl-ReferentiegegevenskopW2"/>
                </w:pPr>
                <w:r>
                  <w:t>Ons kenmerk</w:t>
                </w:r>
              </w:p>
              <w:p w:rsidR="00CD5856" w:rsidRDefault="00F506F3">
                <w:pPr>
                  <w:pStyle w:val="Huisstijl-Referentiegegevens"/>
                </w:pPr>
                <w:r>
                  <w:t>377429-121301-WJZ</w:t>
                </w:r>
              </w:p>
            </w:txbxContent>
          </v:textbox>
          <w10:wrap anchorx="page" anchory="page"/>
        </v:shape>
      </w:pict>
    </w:r>
    <w:r>
      <w:rPr>
        <w:lang w:eastAsia="nl-NL" w:bidi="ar-SA"/>
      </w:rPr>
      <w:pict>
        <v:shape id="_x0000_s2058"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F506F3">
                <w:pPr>
                  <w:pStyle w:val="Huisstijl-Toezendgegevens"/>
                </w:pPr>
                <w:r w:rsidRPr="008D59C5">
                  <w:t xml:space="preserve">De Voorzitter van de </w:t>
                </w:r>
                <w:r w:rsidRPr="008D59C5">
                  <w:t>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59"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F506F3">
                <w:pPr>
                  <w:pStyle w:val="Huisstijl-Paginanummer"/>
                </w:pPr>
                <w:r>
                  <w:t xml:space="preserve">Pagina </w:t>
                </w:r>
                <w:r w:rsidR="00D20830">
                  <w:fldChar w:fldCharType="begin"/>
                </w:r>
                <w:r>
                  <w:instrText xml:space="preserve"> PAGE    \* MERGEFORMAT </w:instrText>
                </w:r>
                <w:r w:rsidR="00D20830">
                  <w:fldChar w:fldCharType="separate"/>
                </w:r>
                <w:r>
                  <w:t>1</w:t>
                </w:r>
                <w:r w:rsidR="00D20830">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0"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F506F3">
                <w:pPr>
                  <w:pStyle w:val="Huisstijl-Toezendgegevens"/>
                </w:pPr>
              </w:p>
            </w:txbxContent>
          </v:textbox>
          <w10:wrap anchorx="page" anchory="page"/>
        </v:shape>
      </w:pict>
    </w:r>
    <w:r>
      <w:rPr>
        <w:lang w:eastAsia="nl-NL" w:bidi="ar-SA"/>
      </w:rPr>
      <w:pict>
        <v:shape id="_x0000_s2061"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F506F3">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EF5408B2">
      <w:numFmt w:val="bullet"/>
      <w:lvlText w:val=""/>
      <w:lvlJc w:val="left"/>
      <w:pPr>
        <w:ind w:left="720" w:hanging="360"/>
      </w:pPr>
      <w:rPr>
        <w:rFonts w:ascii="Wingdings" w:eastAsia="DejaVu Sans" w:hAnsi="Wingdings" w:cs="Lohit Hindi" w:hint="default"/>
      </w:rPr>
    </w:lvl>
    <w:lvl w:ilvl="1" w:tplc="0E787410" w:tentative="1">
      <w:start w:val="1"/>
      <w:numFmt w:val="bullet"/>
      <w:lvlText w:val="o"/>
      <w:lvlJc w:val="left"/>
      <w:pPr>
        <w:ind w:left="1440" w:hanging="360"/>
      </w:pPr>
      <w:rPr>
        <w:rFonts w:ascii="Courier New" w:hAnsi="Courier New" w:cs="Courier New" w:hint="default"/>
      </w:rPr>
    </w:lvl>
    <w:lvl w:ilvl="2" w:tplc="1752F54A" w:tentative="1">
      <w:start w:val="1"/>
      <w:numFmt w:val="bullet"/>
      <w:lvlText w:val=""/>
      <w:lvlJc w:val="left"/>
      <w:pPr>
        <w:ind w:left="2160" w:hanging="360"/>
      </w:pPr>
      <w:rPr>
        <w:rFonts w:ascii="Wingdings" w:hAnsi="Wingdings" w:hint="default"/>
      </w:rPr>
    </w:lvl>
    <w:lvl w:ilvl="3" w:tplc="B444419E" w:tentative="1">
      <w:start w:val="1"/>
      <w:numFmt w:val="bullet"/>
      <w:lvlText w:val=""/>
      <w:lvlJc w:val="left"/>
      <w:pPr>
        <w:ind w:left="2880" w:hanging="360"/>
      </w:pPr>
      <w:rPr>
        <w:rFonts w:ascii="Symbol" w:hAnsi="Symbol" w:hint="default"/>
      </w:rPr>
    </w:lvl>
    <w:lvl w:ilvl="4" w:tplc="B6F0BAA2" w:tentative="1">
      <w:start w:val="1"/>
      <w:numFmt w:val="bullet"/>
      <w:lvlText w:val="o"/>
      <w:lvlJc w:val="left"/>
      <w:pPr>
        <w:ind w:left="3600" w:hanging="360"/>
      </w:pPr>
      <w:rPr>
        <w:rFonts w:ascii="Courier New" w:hAnsi="Courier New" w:cs="Courier New" w:hint="default"/>
      </w:rPr>
    </w:lvl>
    <w:lvl w:ilvl="5" w:tplc="5B7E60DA" w:tentative="1">
      <w:start w:val="1"/>
      <w:numFmt w:val="bullet"/>
      <w:lvlText w:val=""/>
      <w:lvlJc w:val="left"/>
      <w:pPr>
        <w:ind w:left="4320" w:hanging="360"/>
      </w:pPr>
      <w:rPr>
        <w:rFonts w:ascii="Wingdings" w:hAnsi="Wingdings" w:hint="default"/>
      </w:rPr>
    </w:lvl>
    <w:lvl w:ilvl="6" w:tplc="1642455E" w:tentative="1">
      <w:start w:val="1"/>
      <w:numFmt w:val="bullet"/>
      <w:lvlText w:val=""/>
      <w:lvlJc w:val="left"/>
      <w:pPr>
        <w:ind w:left="5040" w:hanging="360"/>
      </w:pPr>
      <w:rPr>
        <w:rFonts w:ascii="Symbol" w:hAnsi="Symbol" w:hint="default"/>
      </w:rPr>
    </w:lvl>
    <w:lvl w:ilvl="7" w:tplc="8522089C" w:tentative="1">
      <w:start w:val="1"/>
      <w:numFmt w:val="bullet"/>
      <w:lvlText w:val="o"/>
      <w:lvlJc w:val="left"/>
      <w:pPr>
        <w:ind w:left="5760" w:hanging="360"/>
      </w:pPr>
      <w:rPr>
        <w:rFonts w:ascii="Courier New" w:hAnsi="Courier New" w:cs="Courier New" w:hint="default"/>
      </w:rPr>
    </w:lvl>
    <w:lvl w:ilvl="8" w:tplc="C50E374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65"/>
    <o:shapelayout v:ext="edit">
      <o:idmap v:ext="edit" data="1,2"/>
    </o:shapelayout>
  </w:hdrShapeDefaults>
  <w:footnotePr>
    <w:footnote w:id="-1"/>
    <w:footnote w:id="0"/>
  </w:footnotePr>
  <w:endnotePr>
    <w:endnote w:id="-1"/>
    <w:endnote w:id="0"/>
  </w:endnotePr>
  <w:compat/>
  <w:rsids>
    <w:rsidRoot w:val="00D20830"/>
    <w:rsid w:val="00D20830"/>
    <w:rsid w:val="00F506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NAKKEREB\AppData\Local\Microsoft\Windows\Temporary%20Internet%20Files\Low\Content.IE5\L3NXOSWA\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ap:Words>
  <ap:Characters>189</ap:Characters>
  <ap:DocSecurity>12</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2014-06-16T13:59:00.0000000Z</lastPrinted>
  <dcterms:created xsi:type="dcterms:W3CDTF">2014-07-14T15:53:00.0000000Z</dcterms:created>
  <dcterms:modified xsi:type="dcterms:W3CDTF">2014-07-14T15:53:00.0000000Z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0x0101002CAE638CBAFB8945A3A55D9F4A12D54F</vt:lpwstr>
  </property>
</Properties>
</file>