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="00EB0228" w:rsidP="00D36B95" w:rsidRDefault="00EB0228"/>
    <w:p w:rsidR="00EB0228" w:rsidP="00D36B95" w:rsidRDefault="00EB0228"/>
    <w:p w:rsidRPr="00825019" w:rsidR="00514C4B" w:rsidP="00D36B95" w:rsidRDefault="00514C4B">
      <w:r>
        <w:t>Hierbij</w:t>
      </w:r>
      <w:r w:rsidRPr="00825019">
        <w:t xml:space="preserve"> </w:t>
      </w:r>
      <w:bookmarkStart w:name="bm_txtWerkwoord" w:id="3"/>
      <w:r>
        <w:t>bied ik</w:t>
      </w:r>
      <w:bookmarkEnd w:id="3"/>
      <w:r w:rsidRPr="00825019">
        <w:t xml:space="preserve"> u</w:t>
      </w:r>
      <w:r>
        <w:t xml:space="preserve"> </w:t>
      </w:r>
      <w:r w:rsidRPr="00825019">
        <w:t xml:space="preserve">de antwoorden aan op de schriftelijke vragen gesteld door </w:t>
      </w:r>
      <w:bookmarkStart w:name="bm_txtLidLeden" w:id="4"/>
      <w:r>
        <w:t xml:space="preserve">de </w:t>
      </w:r>
      <w:bookmarkStart w:name="bm_txtonderwerp" w:id="5"/>
      <w:bookmarkEnd w:id="4"/>
      <w:r>
        <w:t xml:space="preserve">fracties van SP, CDA, PVV en CU n.a.v. de brief over </w:t>
      </w:r>
      <w:proofErr w:type="spellStart"/>
      <w:r>
        <w:t>exitcondities</w:t>
      </w:r>
      <w:proofErr w:type="spellEnd"/>
      <w:r>
        <w:t xml:space="preserve"> voor uittreding uit de EMU</w:t>
      </w:r>
      <w:bookmarkEnd w:id="5"/>
      <w:r w:rsidRPr="00825019">
        <w:t xml:space="preserve">. Deze vragen werden ingezonden op </w:t>
      </w:r>
      <w:bookmarkStart w:name="bm_txtgriffier" w:id="6"/>
      <w:r>
        <w:t>13 juni 2014</w:t>
      </w:r>
      <w:bookmarkEnd w:id="6"/>
      <w:r w:rsidRPr="00825019">
        <w:t xml:space="preserve"> met kenmerk </w:t>
      </w:r>
      <w:r w:rsidRPr="00514C4B">
        <w:t>21 501-07</w:t>
      </w:r>
      <w:r>
        <w:t>.</w:t>
      </w:r>
    </w:p>
    <w:p w:rsidRPr="00C37FE1" w:rsidR="00C37FE1" w:rsidP="00C37FE1" w:rsidRDefault="00C37FE1"/>
    <w:p w:rsidR="00C37FE1" w:rsidP="00C37FE1" w:rsidRDefault="00514C4B">
      <w:bookmarkStart w:name="bm_txtend" w:id="7"/>
      <w:r>
        <w:br/>
      </w:r>
      <w:r>
        <w:br/>
      </w:r>
      <w:r>
        <w:br/>
      </w:r>
      <w:bookmarkEnd w:id="7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514C4B">
        <w:tc>
          <w:tcPr>
            <w:tcW w:w="4500" w:type="pct"/>
          </w:tcPr>
          <w:p w:rsidRPr="00C37FE1" w:rsidR="002F6C89" w:rsidP="002F6C89" w:rsidRDefault="00514C4B">
            <w:bookmarkStart w:name="bm_groet" w:id="8"/>
            <w:r>
              <w:t>De Minister van Buitenlandse Zaken,</w:t>
            </w:r>
            <w:bookmarkEnd w:id="8"/>
          </w:p>
        </w:tc>
        <w:tc>
          <w:tcPr>
            <w:tcW w:w="2500" w:type="pct"/>
          </w:tcPr>
          <w:p w:rsidRPr="00C37FE1" w:rsidR="002F6C89" w:rsidP="002F6C89" w:rsidRDefault="00514C4B">
            <w:bookmarkStart w:name="bm_groetam" w:id="9"/>
            <w:r>
              <w:t xml:space="preserve"> </w:t>
            </w:r>
            <w:bookmarkEnd w:id="9"/>
          </w:p>
        </w:tc>
      </w:tr>
      <w:tr w:rsidRPr="00C37FE1" w:rsidR="004B0BDA" w:rsidTr="00514C4B">
        <w:tc>
          <w:tcPr>
            <w:tcW w:w="4500" w:type="pct"/>
          </w:tcPr>
          <w:p w:rsidR="00514C4B" w:rsidP="002F6C89" w:rsidRDefault="00514C4B">
            <w:bookmarkStart w:name="bm_groet1" w:id="10"/>
          </w:p>
          <w:p w:rsidR="00514C4B" w:rsidP="002F6C89" w:rsidRDefault="00514C4B"/>
          <w:p w:rsidR="00514C4B" w:rsidP="002F6C89" w:rsidRDefault="00514C4B"/>
          <w:p w:rsidR="00514C4B" w:rsidP="002F6C89" w:rsidRDefault="00514C4B"/>
          <w:p w:rsidRPr="00C37FE1" w:rsidR="004B0BDA" w:rsidP="002F6C89" w:rsidRDefault="00514C4B">
            <w:r>
              <w:t>Frans Timmermans</w:t>
            </w:r>
            <w:bookmarkEnd w:id="10"/>
          </w:p>
        </w:tc>
        <w:tc>
          <w:tcPr>
            <w:tcW w:w="2500" w:type="pct"/>
          </w:tcPr>
          <w:p w:rsidRPr="00C37FE1" w:rsidR="004B0BDA" w:rsidP="002F6C89" w:rsidRDefault="00514C4B">
            <w:bookmarkStart w:name="bm_groetam1" w:id="11"/>
            <w:r>
              <w:t xml:space="preserve"> </w:t>
            </w:r>
            <w:bookmarkEnd w:id="11"/>
          </w:p>
        </w:tc>
      </w:tr>
    </w:tbl>
    <w:p w:rsidRPr="00825019" w:rsidR="00825019" w:rsidP="00514C4B" w:rsidRDefault="00825019">
      <w:pPr>
        <w:pStyle w:val="Koptekst"/>
      </w:pPr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4B" w:rsidRDefault="00514C4B">
      <w:r>
        <w:separator/>
      </w:r>
    </w:p>
    <w:p w:rsidR="00514C4B" w:rsidRDefault="00514C4B"/>
  </w:endnote>
  <w:endnote w:type="continuationSeparator" w:id="0">
    <w:p w:rsidR="00514C4B" w:rsidRDefault="00514C4B">
      <w:r>
        <w:continuationSeparator/>
      </w:r>
    </w:p>
    <w:p w:rsidR="00514C4B" w:rsidRDefault="00514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Voettekst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514C4B"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514C4B">
              <w:t>2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5" w:name="bmVoettekst1"/>
        </w:p>
      </w:tc>
      <w:tc>
        <w:tcPr>
          <w:tcW w:w="2148" w:type="dxa"/>
        </w:tcPr>
        <w:p w:rsidR="0014093E" w:rsidRDefault="00514C4B" w:rsidP="00600CF0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fldSimple w:instr=" NUMPAGES   \* MERGEFORMAT ">
            <w:r>
              <w:t>2</w:t>
            </w:r>
          </w:fldSimple>
        </w:p>
      </w:tc>
    </w:tr>
    <w:bookmarkEnd w:id="15"/>
  </w:tbl>
  <w:p w:rsidR="0014093E" w:rsidRPr="0052768F" w:rsidRDefault="0014093E" w:rsidP="0052768F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514C4B" w:rsidP="00023E9A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 w:rsidR="00845297"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fldSimple w:instr=" NUMPAGES   \* MERGEFORMAT ">
            <w:r w:rsidR="00845297">
              <w:t>1</w:t>
            </w:r>
          </w:fldSimple>
        </w:p>
      </w:tc>
    </w:tr>
  </w:tbl>
  <w:p w:rsidR="0014093E" w:rsidRPr="0052768F" w:rsidRDefault="0014093E" w:rsidP="0052768F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4B" w:rsidRDefault="00514C4B">
      <w:r>
        <w:separator/>
      </w:r>
    </w:p>
    <w:p w:rsidR="00514C4B" w:rsidRDefault="00514C4B"/>
  </w:footnote>
  <w:footnote w:type="continuationSeparator" w:id="0">
    <w:p w:rsidR="00514C4B" w:rsidRDefault="00514C4B">
      <w:r>
        <w:continuationSeparator/>
      </w:r>
    </w:p>
    <w:p w:rsidR="00514C4B" w:rsidRDefault="00514C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Koptekst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92749" wp14:editId="6894BB5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514C4B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12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3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3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514C4B" w:rsidP="004F44C2">
                                <w:pPr>
                                  <w:pStyle w:val="Huisstijl-Kopje"/>
                                </w:pPr>
                                <w:bookmarkStart w:id="14" w:name="bm_date2"/>
                                <w:bookmarkEnd w:id="14"/>
                                <w:r>
                                  <w:t>Onze Referentie</w:t>
                                </w:r>
                              </w:p>
                              <w:p w:rsidR="0014093E" w:rsidRPr="00F93F9E" w:rsidRDefault="0014093E" w:rsidP="00514C4B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514C4B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5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5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6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6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514C4B" w:rsidP="004F44C2">
                          <w:pPr>
                            <w:pStyle w:val="Huisstijl-Kopje"/>
                          </w:pPr>
                          <w:bookmarkStart w:id="17" w:name="bm_date2"/>
                          <w:bookmarkEnd w:id="17"/>
                          <w:r>
                            <w:t>Onze Referentie</w:t>
                          </w:r>
                        </w:p>
                        <w:p w:rsidR="0014093E" w:rsidRPr="00F93F9E" w:rsidRDefault="0014093E" w:rsidP="00514C4B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AEB17D" wp14:editId="28DBFFEC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5DF992" wp14:editId="703C3CFD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5DF992" wp14:editId="703C3CFD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F5CFB6" wp14:editId="632E3DD3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514C4B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514C4B" w:rsidRDefault="00514C4B" w:rsidP="00973C3C">
                                <w:pPr>
                                  <w:pStyle w:val="Huisstijl-Adres"/>
                                </w:pPr>
                                <w:bookmarkStart w:id="16" w:name="bm_txtdirectie"/>
                                <w:bookmarkStart w:id="17" w:name="bm_addressfrom"/>
                                <w:r w:rsidRPr="00514C4B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6"/>
                                <w:r w:rsidR="0014093E" w:rsidRPr="00514C4B">
                                  <w:br/>
                                  <w:t>Bezuidenhoutseweg 67</w:t>
                                </w:r>
                                <w:r w:rsidR="0014093E" w:rsidRPr="00514C4B">
                                  <w:br/>
                                  <w:t>2594 AC Den Haag</w:t>
                                </w:r>
                                <w:r w:rsidR="0014093E" w:rsidRPr="00514C4B">
                                  <w:br/>
                                  <w:t>Postbus 20061</w:t>
                                </w:r>
                                <w:r w:rsidR="0014093E" w:rsidRPr="00514C4B">
                                  <w:br/>
                                  <w:t>Nederland</w:t>
                                </w:r>
                                <w:r w:rsidR="0014093E" w:rsidRPr="00514C4B">
                                  <w:br/>
                                </w:r>
                                <w:r w:rsidR="00522E82" w:rsidRPr="00514C4B">
                                  <w:t>www.rijksoverheid.nl</w:t>
                                </w:r>
                              </w:p>
                              <w:p w:rsidR="0014093E" w:rsidRPr="00514C4B" w:rsidRDefault="0014093E" w:rsidP="0052768F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7"/>
                                <w:bookmarkEnd w:id="18"/>
                              </w:p>
                            </w:tc>
                          </w:tr>
                          <w:tr w:rsidR="0014093E" w:rsidRPr="00514C4B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514C4B" w:rsidRDefault="0014093E" w:rsidP="00BC4AE3"/>
                            </w:tc>
                          </w:tr>
                          <w:tr w:rsidR="0014093E" w:rsidRPr="00514C4B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514C4B" w:rsidRDefault="00514C4B" w:rsidP="00BC4AE3">
                                <w:pPr>
                                  <w:pStyle w:val="Huisstijl-Kopje"/>
                                </w:pPr>
                                <w:r w:rsidRPr="00514C4B">
                                  <w:t>Onze Referentie</w:t>
                                </w:r>
                              </w:p>
                              <w:p w:rsidR="00514C4B" w:rsidRPr="00EB0228" w:rsidRDefault="00EB0228" w:rsidP="00BC4AE3">
                                <w:pPr>
                                  <w:pStyle w:val="Huisstijl-Kopje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Minbuza-2014.361006</w:t>
                                </w:r>
                              </w:p>
                              <w:p w:rsidR="00EB0228" w:rsidRDefault="00EB0228" w:rsidP="00BC4AE3">
                                <w:pPr>
                                  <w:pStyle w:val="Huisstijl-Kopje"/>
                                </w:pPr>
                              </w:p>
                              <w:p w:rsidR="0014093E" w:rsidRPr="00514C4B" w:rsidRDefault="00514C4B" w:rsidP="00BC4AE3">
                                <w:pPr>
                                  <w:pStyle w:val="Huisstijl-Kopje"/>
                                </w:pPr>
                                <w:r w:rsidRPr="00514C4B">
                                  <w:t>Uw Referentie</w:t>
                                </w:r>
                              </w:p>
                              <w:p w:rsidR="00514C4B" w:rsidRDefault="00514C4B" w:rsidP="007F2529">
                                <w:pPr>
                                  <w:pStyle w:val="Huisstijl-Kopje"/>
                                </w:pPr>
                              </w:p>
                              <w:p w:rsidR="0014093E" w:rsidRPr="00514C4B" w:rsidRDefault="00514C4B" w:rsidP="007F2529">
                                <w:pPr>
                                  <w:pStyle w:val="Huisstijl-Kopje"/>
                                </w:pPr>
                                <w:r w:rsidRPr="00514C4B">
                                  <w:t>Bijlage(n)</w:t>
                                </w:r>
                              </w:p>
                              <w:p w:rsidR="0014093E" w:rsidRPr="00514C4B" w:rsidRDefault="00514C4B" w:rsidP="00BC4AE3">
                                <w:pPr>
                                  <w:pStyle w:val="Huisstijl-Gegeven"/>
                                </w:pPr>
                                <w:bookmarkStart w:id="19" w:name="bm_enclosures"/>
                                <w:r w:rsidRPr="00514C4B">
                                  <w:t>1</w:t>
                                </w:r>
                                <w:bookmarkEnd w:id="19"/>
                              </w:p>
                              <w:p w:rsidR="0014093E" w:rsidRPr="00514C4B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514C4B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514C4B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514C4B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514C4B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514C4B" w:rsidRDefault="00514C4B" w:rsidP="00973C3C">
                          <w:pPr>
                            <w:pStyle w:val="Huisstijl-Adres"/>
                          </w:pPr>
                          <w:bookmarkStart w:id="20" w:name="bm_txtdirectie"/>
                          <w:bookmarkStart w:id="21" w:name="bm_addressfrom"/>
                          <w:r w:rsidRPr="00514C4B">
                            <w:rPr>
                              <w:b/>
                            </w:rPr>
                            <w:t>Directie Integratie Europa</w:t>
                          </w:r>
                          <w:bookmarkEnd w:id="20"/>
                          <w:r w:rsidR="0014093E" w:rsidRPr="00514C4B">
                            <w:br/>
                            <w:t>Bezuidenhoutseweg 67</w:t>
                          </w:r>
                          <w:r w:rsidR="0014093E" w:rsidRPr="00514C4B">
                            <w:br/>
                            <w:t>2594 AC Den Haag</w:t>
                          </w:r>
                          <w:r w:rsidR="0014093E" w:rsidRPr="00514C4B">
                            <w:br/>
                            <w:t>Postbus 20061</w:t>
                          </w:r>
                          <w:r w:rsidR="0014093E" w:rsidRPr="00514C4B">
                            <w:br/>
                            <w:t>Nederland</w:t>
                          </w:r>
                          <w:r w:rsidR="0014093E" w:rsidRPr="00514C4B">
                            <w:br/>
                          </w:r>
                          <w:r w:rsidR="00522E82" w:rsidRPr="00514C4B">
                            <w:t>www.rijksoverheid.nl</w:t>
                          </w:r>
                        </w:p>
                        <w:p w:rsidR="0014093E" w:rsidRPr="00514C4B" w:rsidRDefault="0014093E" w:rsidP="0052768F">
                          <w:pPr>
                            <w:pStyle w:val="Huisstijl-Adres"/>
                          </w:pPr>
                          <w:bookmarkStart w:id="22" w:name="bm_email"/>
                          <w:bookmarkEnd w:id="21"/>
                          <w:bookmarkEnd w:id="22"/>
                        </w:p>
                      </w:tc>
                    </w:tr>
                    <w:tr w:rsidR="0014093E" w:rsidRPr="00514C4B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514C4B" w:rsidRDefault="0014093E" w:rsidP="00BC4AE3"/>
                      </w:tc>
                    </w:tr>
                    <w:tr w:rsidR="0014093E" w:rsidRPr="00514C4B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514C4B" w:rsidRDefault="00514C4B" w:rsidP="00BC4AE3">
                          <w:pPr>
                            <w:pStyle w:val="Huisstijl-Kopje"/>
                          </w:pPr>
                          <w:r w:rsidRPr="00514C4B">
                            <w:t>Onze Referentie</w:t>
                          </w:r>
                        </w:p>
                        <w:p w:rsidR="00514C4B" w:rsidRPr="00EB0228" w:rsidRDefault="00EB0228" w:rsidP="00BC4AE3">
                          <w:pPr>
                            <w:pStyle w:val="Huisstijl-Kopje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Minbuza-2014.361006</w:t>
                          </w:r>
                        </w:p>
                        <w:p w:rsidR="00EB0228" w:rsidRDefault="00EB0228" w:rsidP="00BC4AE3">
                          <w:pPr>
                            <w:pStyle w:val="Huisstijl-Kopje"/>
                          </w:pPr>
                        </w:p>
                        <w:p w:rsidR="0014093E" w:rsidRPr="00514C4B" w:rsidRDefault="00514C4B" w:rsidP="00BC4AE3">
                          <w:pPr>
                            <w:pStyle w:val="Huisstijl-Kopje"/>
                          </w:pPr>
                          <w:r w:rsidRPr="00514C4B">
                            <w:t>Uw Referentie</w:t>
                          </w:r>
                        </w:p>
                        <w:p w:rsidR="00514C4B" w:rsidRDefault="00514C4B" w:rsidP="007F2529">
                          <w:pPr>
                            <w:pStyle w:val="Huisstijl-Kopje"/>
                          </w:pPr>
                        </w:p>
                        <w:p w:rsidR="0014093E" w:rsidRPr="00514C4B" w:rsidRDefault="00514C4B" w:rsidP="007F2529">
                          <w:pPr>
                            <w:pStyle w:val="Huisstijl-Kopje"/>
                          </w:pPr>
                          <w:r w:rsidRPr="00514C4B">
                            <w:t>Bijlage(n)</w:t>
                          </w:r>
                        </w:p>
                        <w:p w:rsidR="0014093E" w:rsidRPr="00514C4B" w:rsidRDefault="00514C4B" w:rsidP="00BC4AE3">
                          <w:pPr>
                            <w:pStyle w:val="Huisstijl-Gegeven"/>
                          </w:pPr>
                          <w:bookmarkStart w:id="23" w:name="bm_enclosures"/>
                          <w:r w:rsidRPr="00514C4B">
                            <w:t>1</w:t>
                          </w:r>
                          <w:bookmarkEnd w:id="23"/>
                        </w:p>
                        <w:p w:rsidR="0014093E" w:rsidRPr="00514C4B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514C4B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514C4B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514C4B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514C4B" w:rsidRPr="00514C4B">
            <w:rPr>
              <w:bCs/>
            </w:rPr>
            <w:t>Voorzitter</w:t>
          </w:r>
          <w:r w:rsidRPr="003B4CA4">
            <w:t xml:space="preserve"> van de</w:t>
          </w:r>
          <w:r w:rsidRPr="003B4CA4">
            <w:br/>
          </w:r>
          <w:r w:rsidR="00514C4B" w:rsidRPr="00514C4B">
            <w:rPr>
              <w:bCs/>
            </w:rPr>
            <w:t>Tweede</w:t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514C4B" w:rsidRPr="00514C4B">
            <w:rPr>
              <w:bCs/>
              <w:lang w:val="en-US"/>
            </w:rPr>
            <w:t>4</w:t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514C4B" w:rsidP="00EF32E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14093E">
            <w:rPr>
              <w:rFonts w:cs="Verdana"/>
              <w:szCs w:val="18"/>
            </w:rPr>
            <w:tab/>
          </w:r>
          <w:bookmarkStart w:id="24" w:name="bm_date"/>
          <w:r w:rsidR="00EF32E5">
            <w:rPr>
              <w:rFonts w:cs="Verdana"/>
              <w:szCs w:val="18"/>
            </w:rPr>
            <w:t>11</w:t>
          </w:r>
          <w:r>
            <w:rPr>
              <w:rFonts w:cs="Verdana"/>
              <w:szCs w:val="18"/>
            </w:rPr>
            <w:t xml:space="preserve"> juli 2014</w:t>
          </w:r>
          <w:bookmarkEnd w:id="24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514C4B" w:rsidP="00514C4B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="0014093E" w:rsidRPr="001F182C">
            <w:tab/>
          </w:r>
          <w:bookmarkStart w:id="25" w:name="bm_subject"/>
          <w:r w:rsidR="0014093E" w:rsidRPr="008B4021">
            <w:t xml:space="preserve">Beantwoording vragen van </w:t>
          </w:r>
          <w:r>
            <w:t xml:space="preserve">de fracties van SP, CDA, PVV en CU n.a.v. de brief over </w:t>
          </w:r>
          <w:proofErr w:type="spellStart"/>
          <w:r>
            <w:t>exitcondities</w:t>
          </w:r>
          <w:proofErr w:type="spellEnd"/>
          <w:r>
            <w:t xml:space="preserve"> voor uittreding uit de EMU</w:t>
          </w:r>
          <w:bookmarkEnd w:id="25"/>
          <w:r>
            <w:t>.</w:t>
          </w:r>
        </w:p>
      </w:tc>
    </w:tr>
  </w:tbl>
  <w:p w:rsidR="0014093E" w:rsidRDefault="0014093E" w:rsidP="00BC4AE3">
    <w:pPr>
      <w:pStyle w:val="Koptekst"/>
    </w:pPr>
  </w:p>
  <w:p w:rsidR="0014093E" w:rsidRPr="00BC4AE3" w:rsidRDefault="0014093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4B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4C4B"/>
    <w:rsid w:val="00516022"/>
    <w:rsid w:val="005219B8"/>
    <w:rsid w:val="00521CEE"/>
    <w:rsid w:val="00522E82"/>
    <w:rsid w:val="0052768F"/>
    <w:rsid w:val="005429DC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5297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879CF"/>
    <w:rsid w:val="00EA6A1C"/>
    <w:rsid w:val="00EA7215"/>
    <w:rsid w:val="00EA78AE"/>
    <w:rsid w:val="00EB0228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EF32E5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266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Brief aan parlement</vt:lpstr>
    </vt:vector>
  </ap:TitlesOfParts>
  <ap:LinksUpToDate>false</ap:LinksUpToDate>
  <ap:CharactersWithSpaces>315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2014-07-11T15:55:00.0000000Z</dcterms:created>
  <dcterms:modified xsi:type="dcterms:W3CDTF">2014-07-11T15:55:00.0000000Z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oFAAohepTGvwTLguSCb3vbrVWxjgVZdC5WWBTYQhvfyfByvVbutXU9BmL2KKaSy4ZIiCHxcy6cLHg6ic
cV+zOyc+7J3+R/gcj4YCqbyrEhG6PRitfc5bExCym4wOZ5w3pj6Swbd96UW92mn7DQD/DOCYSSSH
/BL6yqf7+8OERupqSE/6aK/qhU+SVaphzZj4ygBafRSXhDTe1Z+kr1vNly4xjuZslvIK+KbFr8RA
TAe8j3/PAv8j4kszJ</vt:lpwstr>
  </property>
  <property fmtid="{D5CDD505-2E9C-101B-9397-08002B2CF9AE}" pid="3" name="MAIL_MSG_ID2">
    <vt:lpwstr>g56McAalUWJzZeYRykOgy9OfsPkPcsdgmR5I6KXYl5x0mmjCirLS6rasVIz
aVCizGL94iY7X7MMGl/C5JUQ44qOENFOdfk1m6zLwJAjaN+U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4AAAUmLmXdMZevSB1w4H+jNTOYqguqCj/Z3ApaYZMttZwP0bTsEXeIz+FQ==</vt:lpwstr>
  </property>
  <property fmtid="{D5CDD505-2E9C-101B-9397-08002B2CF9AE}" pid="6" name="ContentTypeId">
    <vt:lpwstr>0x01010097A769DD8300F8469C61E0B0FBA87736</vt:lpwstr>
  </property>
</Properties>
</file>