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26120B"/>
        <w:p w:rsidR="00241BB9" w:rsidRDefault="000B4919">
          <w:pPr>
            <w:spacing w:line="240" w:lineRule="auto"/>
          </w:pPr>
        </w:p>
      </w:sdtContent>
    </w:sdt>
    <w:p w:rsidR="00CD5856" w:rsidRDefault="0026120B">
      <w:pPr>
        <w:spacing w:line="240" w:lineRule="auto"/>
      </w:pPr>
    </w:p>
    <w:p w:rsidR="00CD5856" w:rsidRDefault="0026120B"/>
    <w:p w:rsidR="00CD5856" w:rsidRDefault="0026120B"/>
    <w:p w:rsidR="00CD5856" w:rsidRDefault="0026120B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26120B">
      <w:pPr>
        <w:pStyle w:val="Huisstijl-Aanhef"/>
      </w:pPr>
      <w:r>
        <w:t>Geachte voorzitter,</w:t>
      </w:r>
    </w:p>
    <w:p w:rsidR="00003F9F" w:rsidRDefault="0026120B">
      <w:pPr>
        <w:pStyle w:val="Huisstijl-Aanhef"/>
      </w:pPr>
    </w:p>
    <w:p w:rsidR="00003F9F" w:rsidP="00003F9F" w:rsidRDefault="0026120B">
      <w:bookmarkStart w:name="Text1" w:id="0"/>
      <w:r w:rsidRPr="00086082">
        <w:rPr>
          <w:rStyle w:val="Nadruk"/>
          <w:i w:val="0"/>
          <w:color w:val="000000"/>
          <w:szCs w:val="18"/>
        </w:rPr>
        <w:t xml:space="preserve">Hierbij bied ik u </w:t>
      </w:r>
      <w:r>
        <w:rPr>
          <w:rStyle w:val="Nadruk"/>
          <w:i w:val="0"/>
          <w:color w:val="000000"/>
          <w:szCs w:val="18"/>
        </w:rPr>
        <w:t xml:space="preserve">aan de </w:t>
      </w:r>
      <w:r>
        <w:rPr>
          <w:rStyle w:val="Nadruk"/>
          <w:i w:val="0"/>
          <w:color w:val="000000"/>
          <w:szCs w:val="18"/>
        </w:rPr>
        <w:t xml:space="preserve">antwoorden op de vragen gesteld op 2 juli 2014 door de vaste commissie van </w:t>
      </w:r>
      <w:r>
        <w:t>Volksgezondheid, Welzijn en Sport</w:t>
      </w:r>
      <w:r>
        <w:rPr>
          <w:rStyle w:val="Nadruk"/>
          <w:i w:val="0"/>
          <w:color w:val="000000"/>
          <w:szCs w:val="18"/>
        </w:rPr>
        <w:t xml:space="preserve"> inzake het </w:t>
      </w:r>
      <w:r>
        <w:t>Wetsvoorstel langdurige zorg</w:t>
      </w:r>
      <w:r w:rsidRPr="00086082">
        <w:rPr>
          <w:rStyle w:val="Nadruk"/>
          <w:i w:val="0"/>
          <w:color w:val="000000"/>
          <w:szCs w:val="18"/>
        </w:rPr>
        <w:t xml:space="preserve"> </w:t>
      </w:r>
      <w:r>
        <w:rPr>
          <w:rStyle w:val="Nadruk"/>
          <w:i w:val="0"/>
          <w:color w:val="000000"/>
          <w:szCs w:val="18"/>
        </w:rPr>
        <w:t xml:space="preserve">(Kamerstuknummer </w:t>
      </w:r>
      <w:r>
        <w:t>2014Z12256)</w:t>
      </w:r>
      <w:bookmarkEnd w:id="0"/>
      <w:r>
        <w:t xml:space="preserve">. </w:t>
      </w:r>
    </w:p>
    <w:p w:rsidR="00003F9F" w:rsidP="00003F9F" w:rsidRDefault="0026120B"/>
    <w:p w:rsidRPr="009A31BF" w:rsidR="00CD5856" w:rsidP="00003F9F" w:rsidRDefault="0026120B">
      <w:r w:rsidRPr="009A31BF">
        <w:t>Hoogachtend,</w:t>
      </w:r>
    </w:p>
    <w:p w:rsidR="00050D5B" w:rsidP="00113778" w:rsidRDefault="0026120B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26120B">
      <w:pPr>
        <w:pStyle w:val="Huisstijl-Ondertekeningvervolg"/>
        <w:rPr>
          <w:i w:val="0"/>
        </w:rPr>
      </w:pPr>
    </w:p>
    <w:p w:rsidRPr="009A31BF" w:rsidR="00CD5856" w:rsidRDefault="0026120B">
      <w:pPr>
        <w:pStyle w:val="Huisstijl-Ondertekeningvervolg"/>
        <w:rPr>
          <w:i w:val="0"/>
        </w:rPr>
      </w:pPr>
    </w:p>
    <w:p w:rsidRPr="009A31BF" w:rsidR="00CD5856" w:rsidRDefault="0026120B">
      <w:pPr>
        <w:pStyle w:val="Huisstijl-Ondertekeningvervolg"/>
        <w:rPr>
          <w:i w:val="0"/>
        </w:rPr>
      </w:pPr>
    </w:p>
    <w:p w:rsidRPr="009A31BF" w:rsidR="00CD5856" w:rsidRDefault="0026120B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19" w:rsidRDefault="000B4919" w:rsidP="000B4919">
      <w:pPr>
        <w:spacing w:line="240" w:lineRule="auto"/>
      </w:pPr>
      <w:r>
        <w:separator/>
      </w:r>
    </w:p>
  </w:endnote>
  <w:endnote w:type="continuationSeparator" w:id="0">
    <w:p w:rsidR="000B4919" w:rsidRDefault="000B4919" w:rsidP="000B4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0" w:rsidRDefault="0026120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0" w:rsidRDefault="0026120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0" w:rsidRDefault="0026120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19" w:rsidRDefault="000B4919" w:rsidP="000B4919">
      <w:pPr>
        <w:spacing w:line="240" w:lineRule="auto"/>
      </w:pPr>
      <w:r>
        <w:separator/>
      </w:r>
    </w:p>
  </w:footnote>
  <w:footnote w:type="continuationSeparator" w:id="0">
    <w:p w:rsidR="000B4919" w:rsidRDefault="000B4919" w:rsidP="000B4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0" w:rsidRDefault="0026120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6120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B491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3A6756" w:rsidRDefault="0026120B" w:rsidP="003A6756">
                <w:pPr>
                  <w:pStyle w:val="Huisstijl-Referentiegegevens"/>
                  <w:rPr>
                    <w:sz w:val="7"/>
                  </w:rPr>
                </w:pPr>
              </w:p>
              <w:p w:rsidR="00A464FD" w:rsidRPr="00A464FD" w:rsidRDefault="0026120B" w:rsidP="003A6756">
                <w:pPr>
                  <w:pStyle w:val="Huisstijl-Referentiegegevens"/>
                  <w:rPr>
                    <w:sz w:val="12"/>
                    <w:szCs w:val="12"/>
                  </w:rPr>
                </w:pPr>
                <w:r w:rsidRPr="00A464FD">
                  <w:rPr>
                    <w:b/>
                    <w:sz w:val="12"/>
                    <w:szCs w:val="12"/>
                  </w:rPr>
                  <w:t>kenmerk</w:t>
                </w:r>
                <w:r w:rsidRPr="00A464FD">
                  <w:rPr>
                    <w:sz w:val="12"/>
                    <w:szCs w:val="12"/>
                  </w:rPr>
                  <w:br/>
                  <w:t>642208-123496-LZ</w:t>
                </w:r>
              </w:p>
              <w:p w:rsidR="00CD5856" w:rsidRDefault="0026120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A464FD" w:rsidRPr="00A464FD" w:rsidRDefault="0026120B" w:rsidP="00A464FD">
                <w:pPr>
                  <w:pStyle w:val="Huisstijl-Referentiegegevens"/>
                </w:pPr>
                <w:r>
                  <w:t>1</w:t>
                </w:r>
              </w:p>
              <w:p w:rsidR="00CD5856" w:rsidRDefault="0026120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26120B"/>
            </w:txbxContent>
          </v:textbox>
          <w10:wrap anchorx="page" anchory="page"/>
        </v:shape>
      </w:pict>
    </w:r>
    <w:r w:rsidR="000B491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6120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 3 juli 2014</w:t>
                </w:r>
                <w:r>
                  <w:tab/>
                </w:r>
              </w:p>
              <w:p w:rsidR="00CD5856" w:rsidRDefault="0026120B" w:rsidP="00003F9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</w:r>
                <w:r w:rsidRPr="008D59C5">
                  <w:t xml:space="preserve">Voorstel van wet houdende Regels inzake de verzekering van zorg aan mensen die zijn aangewezen op </w:t>
                </w:r>
                <w:r w:rsidRPr="008D59C5">
                  <w:t>langdurige zorg (Wet langdurige zorg)</w:t>
                </w:r>
                <w:r>
                  <w:t>.</w:t>
                </w:r>
              </w:p>
              <w:p w:rsidR="00CD5856" w:rsidRDefault="002612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B491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B491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0B491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6120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0" w:rsidRDefault="0026120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B49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E53735" w:rsidRDefault="0026120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Paginanummer"/>
                </w:pPr>
                <w:r>
                  <w:t xml:space="preserve">Pagina </w:t>
                </w:r>
                <w:r w:rsidR="000B4919">
                  <w:fldChar w:fldCharType="begin"/>
                </w:r>
                <w:r>
                  <w:instrText xml:space="preserve"> PAGE    \* MERGEFORMAT </w:instrText>
                </w:r>
                <w:r w:rsidR="000B4919">
                  <w:fldChar w:fldCharType="separate"/>
                </w:r>
                <w:r>
                  <w:t>2</w:t>
                </w:r>
                <w:r w:rsidR="000B491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26120B"/>
              <w:p w:rsidR="00CD5856" w:rsidRDefault="0026120B">
                <w:pPr>
                  <w:pStyle w:val="Huisstijl-Paginanummer"/>
                </w:pPr>
              </w:p>
              <w:p w:rsidR="00CD5856" w:rsidRDefault="0026120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B491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612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5143704"/>
                    <w:dataBinding w:prefixMappings="xmlns:dg='http://docgen.org/date' " w:xpath="/dg:DocgenData[1]/dg:Date[1]" w:storeItemID="{C279DBFA-6E84-400C-88FA-288307DB8F85}"/>
                    <w:date w:fullDate="2014-07-0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3 juli 2014</w:t>
                    </w:r>
                  </w:sdtContent>
                </w:sdt>
              </w:p>
              <w:p w:rsidR="00CD5856" w:rsidRDefault="002612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2612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6120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6120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6120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drs. S.C.A. Lubbers</w:t>
                </w:r>
              </w:p>
              <w:p w:rsidR="00CD5856" w:rsidRDefault="0026120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070-3405610</w:t>
                </w:r>
              </w:p>
              <w:p w:rsidR="00CD5856" w:rsidRDefault="0026120B">
                <w:pPr>
                  <w:pStyle w:val="Huisstijl-Afzendgegevens"/>
                </w:pPr>
                <w:r w:rsidRPr="008D59C5">
                  <w:t>sc.lubbers@minvws.nl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Paginanummer"/>
                </w:pPr>
                <w:r>
                  <w:t xml:space="preserve">Pagina </w:t>
                </w:r>
                <w:r w:rsidR="000B4919">
                  <w:fldChar w:fldCharType="begin"/>
                </w:r>
                <w:r>
                  <w:instrText xml:space="preserve"> PAGE    \* MERGEFORMAT </w:instrText>
                </w:r>
                <w:r w:rsidR="000B4919">
                  <w:fldChar w:fldCharType="separate"/>
                </w:r>
                <w:r>
                  <w:t>1</w:t>
                </w:r>
                <w:r w:rsidR="000B491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612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6120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B346385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7C60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E0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CF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2C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8F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5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C2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2B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B4919"/>
    <w:rsid w:val="000B4919"/>
    <w:rsid w:val="002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003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BERSSCA\AppData\Local\Microsoft\Windows\Temporary%20Internet%20Files\Low\Content.IE5\V7H5VX6P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2014-07-03T15:08:00.0000000Z</lastPrinted>
  <dcterms:created xsi:type="dcterms:W3CDTF">2014-07-03T15:29:00.0000000Z</dcterms:created>
  <dcterms:modified xsi:type="dcterms:W3CDTF">2014-07-03T15:29:00.0000000Z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0x01010030A2528F83F75D4A8B55DAAC7A78CCF1</vt:lpwstr>
  </property>
</Properties>
</file>