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DF" w:rsidP="00C37FE1" w:rsidRDefault="009E4CDF">
      <w:bookmarkStart w:name="bm_txtAanhef" w:id="0"/>
      <w:bookmarkStart w:name="bm_start" w:id="1"/>
    </w:p>
    <w:p w:rsidRPr="00C37FE1" w:rsidR="00C37FE1" w:rsidP="00C37FE1" w:rsidRDefault="00D122D5">
      <w:r>
        <w:t xml:space="preserve"> </w:t>
      </w:r>
      <w:bookmarkEnd w:id="0"/>
      <w:bookmarkEnd w:id="1"/>
    </w:p>
    <w:p w:rsidR="00BC24A4" w:rsidP="00C37FE1" w:rsidRDefault="00BC24A4"/>
    <w:p w:rsidR="00BC24A4" w:rsidP="00C37FE1" w:rsidRDefault="00BC24A4"/>
    <w:p w:rsidR="00C37FE1" w:rsidP="00C37FE1" w:rsidRDefault="00042E4F">
      <w:r>
        <w:t>Graag bied ik u hierbij</w:t>
      </w:r>
      <w:r w:rsidR="009E4CDF">
        <w:t>, mede namens de Minister van Veiligheid en Justitie,</w:t>
      </w:r>
      <w:r>
        <w:t xml:space="preserve"> de nota naar aanleiding van het verslag aan </w:t>
      </w:r>
      <w:proofErr w:type="gramStart"/>
      <w:r>
        <w:t>inzake</w:t>
      </w:r>
      <w:proofErr w:type="gramEnd"/>
      <w:r>
        <w:t xml:space="preserve"> de goedkeuring van het op </w:t>
      </w:r>
      <w:r w:rsidR="004813F3">
        <w:t>24</w:t>
      </w:r>
      <w:r w:rsidR="00BC24A4">
        <w:t> </w:t>
      </w:r>
      <w:r w:rsidR="004813F3">
        <w:t>juni</w:t>
      </w:r>
      <w:r>
        <w:t xml:space="preserve"> 201</w:t>
      </w:r>
      <w:r w:rsidR="004813F3">
        <w:t>3 te Straatsburg</w:t>
      </w:r>
      <w:r>
        <w:t xml:space="preserve"> tot stand gekomen </w:t>
      </w:r>
      <w:r w:rsidRPr="004813F3" w:rsidR="004813F3">
        <w:t xml:space="preserve">Protocol nr. 15 tot wijziging van het Verdrag tot bescherming van de rechten van de mens en de fundamentele vrijheden </w:t>
      </w:r>
      <w:r w:rsidR="004813F3">
        <w:t>(Trb. 2013, 130 en 2</w:t>
      </w:r>
      <w:r>
        <w:t>2</w:t>
      </w:r>
      <w:r w:rsidR="004813F3">
        <w:t>3) (Kamerstukken II, 2013-2014</w:t>
      </w:r>
      <w:r>
        <w:t xml:space="preserve">, 33 </w:t>
      </w:r>
      <w:r w:rsidR="004813F3">
        <w:t>873</w:t>
      </w:r>
      <w:r w:rsidR="009E4CDF">
        <w:t xml:space="preserve"> </w:t>
      </w:r>
      <w:proofErr w:type="gramStart"/>
      <w:r w:rsidR="009E4CDF">
        <w:t>(</w:t>
      </w:r>
      <w:proofErr w:type="gramEnd"/>
      <w:r w:rsidR="009E4CDF">
        <w:t>R</w:t>
      </w:r>
      <w:r w:rsidR="00BC24A4">
        <w:t> </w:t>
      </w:r>
      <w:r w:rsidR="009E4CDF">
        <w:t>2026)</w:t>
      </w:r>
      <w:r>
        <w:t>)</w:t>
      </w:r>
      <w:bookmarkStart w:name="bm_txtend" w:id="2"/>
      <w:r w:rsidR="00E478DE">
        <w:t>.</w:t>
      </w:r>
      <w:r>
        <w:t xml:space="preserve"> </w:t>
      </w:r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042E4F">
        <w:tc>
          <w:tcPr>
            <w:tcW w:w="4500" w:type="pct"/>
          </w:tcPr>
          <w:p w:rsidRPr="00C37FE1" w:rsidR="002F6C89" w:rsidP="002F6C89" w:rsidRDefault="00042E4F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042E4F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042E4F">
        <w:tc>
          <w:tcPr>
            <w:tcW w:w="4500" w:type="pct"/>
          </w:tcPr>
          <w:p w:rsidR="00042E4F" w:rsidP="002F6C89" w:rsidRDefault="00042E4F">
            <w:bookmarkStart w:name="bm_groet1" w:id="5"/>
          </w:p>
          <w:p w:rsidR="00042E4F" w:rsidP="002F6C89" w:rsidRDefault="00042E4F"/>
          <w:p w:rsidR="00042E4F" w:rsidP="002F6C89" w:rsidRDefault="00042E4F"/>
          <w:p w:rsidR="00042E4F" w:rsidP="002F6C89" w:rsidRDefault="00042E4F"/>
          <w:p w:rsidRPr="00C37FE1" w:rsidR="004B0BDA" w:rsidP="002F6C89" w:rsidRDefault="00042E4F">
            <w:r>
              <w:t>Frans Timmermans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042E4F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4F" w:rsidRDefault="00042E4F">
      <w:r>
        <w:separator/>
      </w:r>
    </w:p>
    <w:p w:rsidR="00042E4F" w:rsidRDefault="00042E4F"/>
  </w:endnote>
  <w:endnote w:type="continuationSeparator" w:id="0">
    <w:p w:rsidR="00042E4F" w:rsidRDefault="00042E4F">
      <w:r>
        <w:continuationSeparator/>
      </w:r>
    </w:p>
    <w:p w:rsidR="00042E4F" w:rsidRDefault="00042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C24A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C24A4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6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C24A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C24A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C24A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BC24A4">
              <w:t>1</w:t>
            </w:r>
          </w:fldSimple>
        </w:p>
      </w:tc>
    </w:tr>
    <w:bookmarkEnd w:id="16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C24A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80490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C24A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80490F">
              <w:t>1</w:t>
            </w:r>
          </w:fldSimple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4F" w:rsidRDefault="00042E4F">
      <w:r>
        <w:separator/>
      </w:r>
    </w:p>
    <w:p w:rsidR="00042E4F" w:rsidRDefault="00042E4F"/>
  </w:footnote>
  <w:footnote w:type="continuationSeparator" w:id="0">
    <w:p w:rsidR="00042E4F" w:rsidRDefault="00042E4F">
      <w:r>
        <w:continuationSeparator/>
      </w:r>
    </w:p>
    <w:p w:rsidR="00042E4F" w:rsidRDefault="00042E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042E4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BC24A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042E4F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MINBUZA-2013.XXXX</w:t>
                                </w:r>
                                <w:bookmarkEnd w:id="11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042E4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Juridische Zaken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BC24A4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042E4F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MINBUZA-2013.XXXX</w:t>
                          </w:r>
                          <w:bookmarkEnd w:id="15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BC24A4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042E4F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7F111A"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17"/>
                                <w:r w:rsidR="0014093E" w:rsidRPr="007F111A">
                                  <w:rPr>
                                    <w:b/>
                                  </w:rPr>
                                  <w:br/>
                                </w:r>
                                <w:r w:rsidR="0014093E" w:rsidRPr="00042E4F">
                                  <w:t>Bezuidenhoutseweg 67</w:t>
                                </w:r>
                                <w:r w:rsidR="0014093E" w:rsidRPr="00042E4F">
                                  <w:br/>
                                  <w:t>2594 AC Den Haag</w:t>
                                </w:r>
                                <w:r w:rsidR="0014093E" w:rsidRPr="00042E4F">
                                  <w:br/>
                                  <w:t>Postbus 20061</w:t>
                                </w:r>
                                <w:r w:rsidR="0014093E" w:rsidRPr="00042E4F">
                                  <w:br/>
                                  <w:t>Nederland</w: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IF  </w:instrTex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DOCPROPERTY "BZ_UseCountry" </w:instrText>
                                </w:r>
                                <w:r w:rsidR="0014093E" w:rsidRPr="00042E4F">
                                  <w:fldChar w:fldCharType="separate"/>
                                </w:r>
                                <w:r w:rsidR="00BC24A4">
                                  <w:instrText>N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instrText>="Y" "</w:instrTex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DOCPROPERTY "L_HomeCountry" </w:instrText>
                                </w:r>
                                <w:r w:rsidR="0014093E" w:rsidRPr="00042E4F">
                                  <w:fldChar w:fldCharType="separate"/>
                                </w:r>
                                <w:r w:rsidR="0014093E" w:rsidRPr="00042E4F">
                                  <w:instrText>Nederland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instrText>" ""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br/>
                                </w:r>
                                <w:r w:rsidR="00522E82" w:rsidRPr="00042E4F">
                                  <w:t>www.rijksoverheid.nl</w:t>
                                </w:r>
                              </w:p>
                              <w:p w:rsidR="0014093E" w:rsidRPr="00042E4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042E4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042E4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042E4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bookmarkEnd w:id="20"/>
                              <w:p w:rsidR="0014093E" w:rsidRPr="004813F3" w:rsidRDefault="0014093E" w:rsidP="00BC4AE3">
                                <w:pPr>
                                  <w:pStyle w:val="Huisstijl-Adres"/>
                                  <w:rPr>
                                    <w:lang w:val="fr-FR"/>
                                  </w:rPr>
                                </w:pPr>
                                <w:r w:rsidRPr="00042E4F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813F3">
                                  <w:rPr>
                                    <w:b/>
                                    <w:lang w:val="fr-FR"/>
                                  </w:rPr>
                                  <w:instrText xml:space="preserve"> DOCPROPERTY  L_PROCESSOR  \* MERGEFORMAT </w:instrText>
                                </w:r>
                                <w:r w:rsidRPr="00042E4F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C24A4">
                                  <w:rPr>
                                    <w:b/>
                                    <w:lang w:val="fr-FR"/>
                                  </w:rPr>
                                  <w:t>Contactpersoon</w:t>
                                </w:r>
                                <w:r w:rsidRPr="00042E4F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4813F3">
                                  <w:rPr>
                                    <w:b/>
                                    <w:lang w:val="fr-FR"/>
                                  </w:rPr>
                                  <w:br/>
                                </w:r>
                                <w:r w:rsidR="004813F3" w:rsidRPr="004813F3">
                                  <w:rPr>
                                    <w:lang w:val="fr-FR"/>
                                  </w:rPr>
                                  <w:t>Paulien Muntinga</w:t>
                                </w:r>
                                <w:r w:rsidR="00885885" w:rsidRPr="004813F3"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:rsidR="0014093E" w:rsidRPr="004813F3" w:rsidRDefault="0014093E" w:rsidP="004813F3">
                                <w:pPr>
                                  <w:pStyle w:val="Huisstijl-Adres"/>
                                  <w:rPr>
                                    <w:lang w:val="fr-FR"/>
                                  </w:rPr>
                                </w:pPr>
                                <w:r w:rsidRPr="004813F3">
                                  <w:rPr>
                                    <w:lang w:val="fr-FR"/>
                                  </w:rPr>
                                  <w:t>T</w:t>
                                </w:r>
                                <w:r w:rsidRPr="004813F3">
                                  <w:rPr>
                                    <w:lang w:val="fr-FR"/>
                                  </w:rPr>
                                  <w:tab/>
                                </w:r>
                                <w:bookmarkStart w:id="22" w:name="bm_phone"/>
                                <w:r w:rsidR="00042E4F" w:rsidRPr="004813F3">
                                  <w:rPr>
                                    <w:lang w:val="fr-FR"/>
                                  </w:rPr>
                                  <w:t>070-</w:t>
                                </w:r>
                                <w:bookmarkEnd w:id="22"/>
                                <w:r w:rsidR="004813F3" w:rsidRPr="004813F3">
                                  <w:rPr>
                                    <w:lang w:val="fr-FR"/>
                                  </w:rPr>
                                  <w:t>348 4920</w:t>
                                </w:r>
                                <w:r w:rsidRPr="004813F3">
                                  <w:rPr>
                                    <w:lang w:val="fr-FR"/>
                                  </w:rPr>
                                  <w:br/>
                                </w:r>
                                <w:r w:rsidRPr="004813F3">
                                  <w:rPr>
                                    <w:lang w:val="fr-FR"/>
                                  </w:rPr>
                                  <w:br/>
                                </w:r>
                                <w:bookmarkStart w:id="23" w:name="bm_email"/>
                                <w:r w:rsidR="004813F3" w:rsidRPr="004813F3">
                                  <w:rPr>
                                    <w:lang w:val="fr-FR"/>
                                  </w:rPr>
                                  <w:t>PC.Muntinga</w:t>
                                </w:r>
                                <w:r w:rsidR="00042E4F" w:rsidRPr="004813F3">
                                  <w:rPr>
                                    <w:lang w:val="fr-FR"/>
                                  </w:rPr>
                                  <w:t>@minbuza.nl</w:t>
                                </w:r>
                                <w:bookmarkEnd w:id="23"/>
                              </w:p>
                            </w:tc>
                          </w:tr>
                          <w:tr w:rsidR="0014093E" w:rsidRPr="00BC24A4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4813F3" w:rsidRDefault="0014093E" w:rsidP="00BC4AE3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14093E" w:rsidRPr="00042E4F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BC24A4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:rsidR="0014093E" w:rsidRPr="00042E4F" w:rsidRDefault="00042E4F" w:rsidP="00BC4AE3">
                                <w:pPr>
                                  <w:pStyle w:val="Huisstijl-Gegeven"/>
                                </w:pPr>
                                <w:bookmarkStart w:id="24" w:name="bm_reference"/>
                                <w:r w:rsidRPr="00042E4F">
                                  <w:t>MINBUZA-201</w:t>
                                </w:r>
                                <w:bookmarkEnd w:id="24"/>
                                <w:r w:rsidR="004813F3">
                                  <w:t>4.</w:t>
                                </w:r>
                                <w:r w:rsidR="006A4B98">
                                  <w:t>335418</w:t>
                                </w:r>
                              </w:p>
                              <w:p w:rsidR="0014093E" w:rsidRPr="00042E4F" w:rsidRDefault="00042E4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42E4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042E4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042E4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BC24A4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042E4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14093E" w:rsidRPr="00042E4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5" w:name="bm_nummer"/>
                                <w:bookmarkEnd w:id="25"/>
                              </w:p>
                              <w:p w:rsidR="0014093E" w:rsidRPr="00042E4F" w:rsidRDefault="00BC24A4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>
                                    <w:t>Bijlage(n)</w:t>
                                  </w:r>
                                </w:fldSimple>
                              </w:p>
                              <w:p w:rsidR="0014093E" w:rsidRPr="00042E4F" w:rsidRDefault="00042E4F" w:rsidP="00BC4AE3">
                                <w:pPr>
                                  <w:pStyle w:val="Huisstijl-Gegeven"/>
                                </w:pPr>
                                <w:bookmarkStart w:id="26" w:name="bm_enclosures"/>
                                <w:r w:rsidRPr="00042E4F">
                                  <w:t>1</w:t>
                                </w:r>
                                <w:bookmarkEnd w:id="26"/>
                              </w:p>
                              <w:p w:rsidR="0014093E" w:rsidRPr="00042E4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042E4F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042E4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BC24A4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042E4F" w:rsidP="00973C3C">
                          <w:pPr>
                            <w:pStyle w:val="Huisstijl-Adres"/>
                          </w:pPr>
                          <w:bookmarkStart w:id="27" w:name="bm_txtdirectie"/>
                          <w:bookmarkStart w:id="28" w:name="bm_addressfrom"/>
                          <w:r w:rsidRPr="007F111A">
                            <w:rPr>
                              <w:b/>
                            </w:rPr>
                            <w:t>Directie Juridische Zaken</w:t>
                          </w:r>
                          <w:bookmarkEnd w:id="27"/>
                          <w:r w:rsidR="0014093E" w:rsidRPr="007F111A">
                            <w:rPr>
                              <w:b/>
                            </w:rPr>
                            <w:br/>
                          </w:r>
                          <w:r w:rsidR="0014093E" w:rsidRPr="00042E4F">
                            <w:t>Bezuidenhoutseweg 67</w:t>
                          </w:r>
                          <w:r w:rsidR="0014093E" w:rsidRPr="00042E4F">
                            <w:br/>
                            <w:t>2594 AC Den Haag</w:t>
                          </w:r>
                          <w:r w:rsidR="0014093E" w:rsidRPr="00042E4F">
                            <w:br/>
                            <w:t>Postbus 20061</w:t>
                          </w:r>
                          <w:r w:rsidR="0014093E" w:rsidRPr="00042E4F">
                            <w:br/>
                            <w:t>Nederland</w: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IF  </w:instrTex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DOCPROPERTY "BZ_UseCountry" </w:instrText>
                          </w:r>
                          <w:r w:rsidR="0014093E" w:rsidRPr="00042E4F">
                            <w:fldChar w:fldCharType="separate"/>
                          </w:r>
                          <w:r w:rsidR="00BC24A4">
                            <w:instrText>N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instrText>="Y" "</w:instrTex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DOCPROPERTY "L_HomeCountry" </w:instrText>
                          </w:r>
                          <w:r w:rsidR="0014093E" w:rsidRPr="00042E4F">
                            <w:fldChar w:fldCharType="separate"/>
                          </w:r>
                          <w:r w:rsidR="0014093E" w:rsidRPr="00042E4F">
                            <w:instrText>Nederland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instrText>" ""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br/>
                          </w:r>
                          <w:r w:rsidR="00522E82" w:rsidRPr="00042E4F">
                            <w:t>www.rijksoverheid.nl</w:t>
                          </w:r>
                        </w:p>
                        <w:p w:rsidR="0014093E" w:rsidRPr="00042E4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9" w:name="bm_ministerie"/>
                          <w:bookmarkStart w:id="30" w:name="bm_aministerie"/>
                          <w:bookmarkEnd w:id="28"/>
                          <w:r w:rsidRPr="00042E4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9"/>
                          <w:r w:rsidRPr="00042E4F">
                            <w:rPr>
                              <w:b/>
                              <w:vanish/>
                            </w:rPr>
                            <w:br/>
                          </w:r>
                          <w:bookmarkStart w:id="31" w:name="bm_adres"/>
                          <w:r w:rsidRPr="00042E4F">
                            <w:rPr>
                              <w:vanish/>
                            </w:rPr>
                            <w:t xml:space="preserve"> </w:t>
                          </w:r>
                          <w:bookmarkEnd w:id="31"/>
                        </w:p>
                        <w:bookmarkEnd w:id="30"/>
                        <w:p w:rsidR="0014093E" w:rsidRPr="004813F3" w:rsidRDefault="0014093E" w:rsidP="00BC4AE3">
                          <w:pPr>
                            <w:pStyle w:val="Huisstijl-Adres"/>
                            <w:rPr>
                              <w:lang w:val="fr-FR"/>
                            </w:rPr>
                          </w:pPr>
                          <w:r w:rsidRPr="00042E4F">
                            <w:rPr>
                              <w:b/>
                            </w:rPr>
                            <w:fldChar w:fldCharType="begin"/>
                          </w:r>
                          <w:r w:rsidRPr="004813F3">
                            <w:rPr>
                              <w:b/>
                              <w:lang w:val="fr-FR"/>
                            </w:rPr>
                            <w:instrText xml:space="preserve"> DOCPROPERTY  L_PROCESSOR  \* MERGEFORMAT </w:instrText>
                          </w:r>
                          <w:r w:rsidRPr="00042E4F">
                            <w:rPr>
                              <w:b/>
                            </w:rPr>
                            <w:fldChar w:fldCharType="separate"/>
                          </w:r>
                          <w:r w:rsidR="00BC24A4">
                            <w:rPr>
                              <w:b/>
                              <w:lang w:val="fr-FR"/>
                            </w:rPr>
                            <w:t>Contactpersoon</w:t>
                          </w:r>
                          <w:r w:rsidRPr="00042E4F">
                            <w:rPr>
                              <w:b/>
                            </w:rPr>
                            <w:fldChar w:fldCharType="end"/>
                          </w:r>
                          <w:r w:rsidRPr="004813F3">
                            <w:rPr>
                              <w:b/>
                              <w:lang w:val="fr-FR"/>
                            </w:rPr>
                            <w:br/>
                          </w:r>
                          <w:r w:rsidR="004813F3" w:rsidRPr="004813F3">
                            <w:rPr>
                              <w:lang w:val="fr-FR"/>
                            </w:rPr>
                            <w:t>Paulien Muntinga</w:t>
                          </w:r>
                          <w:r w:rsidR="00885885" w:rsidRPr="004813F3">
                            <w:rPr>
                              <w:lang w:val="fr-FR"/>
                            </w:rPr>
                            <w:t xml:space="preserve"> </w:t>
                          </w:r>
                        </w:p>
                        <w:p w:rsidR="0014093E" w:rsidRPr="004813F3" w:rsidRDefault="0014093E" w:rsidP="004813F3">
                          <w:pPr>
                            <w:pStyle w:val="Huisstijl-Adres"/>
                            <w:rPr>
                              <w:lang w:val="fr-FR"/>
                            </w:rPr>
                          </w:pPr>
                          <w:r w:rsidRPr="004813F3">
                            <w:rPr>
                              <w:lang w:val="fr-FR"/>
                            </w:rPr>
                            <w:t>T</w:t>
                          </w:r>
                          <w:r w:rsidRPr="004813F3">
                            <w:rPr>
                              <w:lang w:val="fr-FR"/>
                            </w:rPr>
                            <w:tab/>
                          </w:r>
                          <w:bookmarkStart w:id="32" w:name="bm_phone"/>
                          <w:r w:rsidR="00042E4F" w:rsidRPr="004813F3">
                            <w:rPr>
                              <w:lang w:val="fr-FR"/>
                            </w:rPr>
                            <w:t>070-</w:t>
                          </w:r>
                          <w:bookmarkEnd w:id="32"/>
                          <w:r w:rsidR="004813F3" w:rsidRPr="004813F3">
                            <w:rPr>
                              <w:lang w:val="fr-FR"/>
                            </w:rPr>
                            <w:t>348 4920</w:t>
                          </w:r>
                          <w:r w:rsidRPr="004813F3">
                            <w:rPr>
                              <w:lang w:val="fr-FR"/>
                            </w:rPr>
                            <w:br/>
                          </w:r>
                          <w:r w:rsidRPr="004813F3">
                            <w:rPr>
                              <w:lang w:val="fr-FR"/>
                            </w:rPr>
                            <w:br/>
                          </w:r>
                          <w:bookmarkStart w:id="33" w:name="bm_email"/>
                          <w:r w:rsidR="004813F3" w:rsidRPr="004813F3">
                            <w:rPr>
                              <w:lang w:val="fr-FR"/>
                            </w:rPr>
                            <w:t>PC.Muntinga</w:t>
                          </w:r>
                          <w:r w:rsidR="00042E4F" w:rsidRPr="004813F3">
                            <w:rPr>
                              <w:lang w:val="fr-FR"/>
                            </w:rPr>
                            <w:t>@minbuza.nl</w:t>
                          </w:r>
                          <w:bookmarkEnd w:id="33"/>
                        </w:p>
                      </w:tc>
                    </w:tr>
                    <w:tr w:rsidR="0014093E" w:rsidRPr="00BC24A4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4813F3" w:rsidRDefault="0014093E" w:rsidP="00BC4AE3">
                          <w:pPr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14093E" w:rsidRPr="00042E4F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BC24A4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>
                              <w:t>Onze Referentie</w:t>
                            </w:r>
                          </w:fldSimple>
                        </w:p>
                        <w:p w:rsidR="0014093E" w:rsidRPr="00042E4F" w:rsidRDefault="00042E4F" w:rsidP="00BC4AE3">
                          <w:pPr>
                            <w:pStyle w:val="Huisstijl-Gegeven"/>
                          </w:pPr>
                          <w:bookmarkStart w:id="34" w:name="bm_reference"/>
                          <w:r w:rsidRPr="00042E4F">
                            <w:t>MINBUZA-201</w:t>
                          </w:r>
                          <w:bookmarkEnd w:id="34"/>
                          <w:r w:rsidR="004813F3">
                            <w:t>4.</w:t>
                          </w:r>
                          <w:r w:rsidR="006A4B98">
                            <w:t>335418</w:t>
                          </w:r>
                        </w:p>
                        <w:p w:rsidR="0014093E" w:rsidRPr="00042E4F" w:rsidRDefault="00042E4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42E4F">
                            <w:rPr>
                              <w:vanish/>
                            </w:rPr>
                            <w:fldChar w:fldCharType="begin"/>
                          </w:r>
                          <w:r w:rsidRPr="00042E4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042E4F">
                            <w:rPr>
                              <w:vanish/>
                            </w:rPr>
                            <w:fldChar w:fldCharType="separate"/>
                          </w:r>
                          <w:r w:rsidR="00BC24A4">
                            <w:rPr>
                              <w:vanish/>
                            </w:rPr>
                            <w:t>Uw Referentie</w:t>
                          </w:r>
                          <w:r w:rsidRPr="00042E4F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14093E" w:rsidRPr="00042E4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5" w:name="bm_nummer"/>
                          <w:bookmarkEnd w:id="35"/>
                        </w:p>
                        <w:p w:rsidR="0014093E" w:rsidRPr="00042E4F" w:rsidRDefault="00BC24A4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>
                              <w:t>Bijlage(n)</w:t>
                            </w:r>
                          </w:fldSimple>
                        </w:p>
                        <w:p w:rsidR="0014093E" w:rsidRPr="00042E4F" w:rsidRDefault="00042E4F" w:rsidP="00BC4AE3">
                          <w:pPr>
                            <w:pStyle w:val="Huisstijl-Gegeven"/>
                          </w:pPr>
                          <w:bookmarkStart w:id="36" w:name="bm_enclosures"/>
                          <w:r w:rsidRPr="00042E4F">
                            <w:t>1</w:t>
                          </w:r>
                          <w:bookmarkEnd w:id="36"/>
                        </w:p>
                        <w:p w:rsidR="0014093E" w:rsidRPr="00042E4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042E4F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042E4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BC24A4" w:rsidRPr="00BC24A4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BC24A4" w:rsidRPr="00BC24A4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BC24A4" w:rsidRPr="00BC24A4">
              <w:rPr>
                <w:bCs/>
                <w:lang w:val="en-US"/>
              </w:rPr>
              <w:t>4</w:t>
            </w:r>
          </w:fldSimple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6A4B9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BC24A4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r w:rsidR="002C7A4C">
            <w:rPr>
              <w:rFonts w:cs="Verdana"/>
              <w:szCs w:val="18"/>
            </w:rPr>
            <w:t>30 juni 2014</w:t>
          </w:r>
          <w:bookmarkStart w:id="37" w:name="_GoBack"/>
          <w:bookmarkEnd w:id="37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4813F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BC24A4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042E4F">
            <w:t>Goedkeuring</w:t>
          </w:r>
          <w:r w:rsidR="004813F3">
            <w:t xml:space="preserve"> </w:t>
          </w:r>
          <w:r w:rsidR="004813F3" w:rsidRPr="004813F3">
            <w:t>Protocol nr. 15 tot wijziging van het Verdrag tot bescherming van de rechten van de mens en de fundamentele vrijheden</w:t>
          </w:r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F"/>
    <w:rsid w:val="000074FA"/>
    <w:rsid w:val="0001192B"/>
    <w:rsid w:val="00013862"/>
    <w:rsid w:val="00013D7A"/>
    <w:rsid w:val="00020189"/>
    <w:rsid w:val="00020EE4"/>
    <w:rsid w:val="00021FFE"/>
    <w:rsid w:val="00023E9A"/>
    <w:rsid w:val="000247EC"/>
    <w:rsid w:val="00034A84"/>
    <w:rsid w:val="00035E67"/>
    <w:rsid w:val="00042E4F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3E6"/>
    <w:rsid w:val="002B2EFB"/>
    <w:rsid w:val="002C0E58"/>
    <w:rsid w:val="002C7A4C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13F3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4F571F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B6B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4B98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111A"/>
    <w:rsid w:val="007F2529"/>
    <w:rsid w:val="007F420D"/>
    <w:rsid w:val="00800259"/>
    <w:rsid w:val="00800CCA"/>
    <w:rsid w:val="0080490F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5885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96E43"/>
    <w:rsid w:val="009A3B71"/>
    <w:rsid w:val="009A61BC"/>
    <w:rsid w:val="009A6C50"/>
    <w:rsid w:val="009B0B9C"/>
    <w:rsid w:val="009B698A"/>
    <w:rsid w:val="009C3F20"/>
    <w:rsid w:val="009D6A0B"/>
    <w:rsid w:val="009E4CDF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24A4"/>
    <w:rsid w:val="00BC3B53"/>
    <w:rsid w:val="00BC3B96"/>
    <w:rsid w:val="00BC4AE3"/>
    <w:rsid w:val="00BD5B85"/>
    <w:rsid w:val="00BE3F88"/>
    <w:rsid w:val="00BE4756"/>
    <w:rsid w:val="00BF1110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DE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389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2014-06-26T13:06:00.0000000Z</lastPrinted>
  <dcterms:created xsi:type="dcterms:W3CDTF">2014-06-30T13:22:00.0000000Z</dcterms:created>
  <dcterms:modified xsi:type="dcterms:W3CDTF">2014-06-30T13:22:00.0000000Z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mr Benno Latoeperissa</vt:lpwstr>
  </property>
  <property fmtid="{D5CDD505-2E9C-101B-9397-08002B2CF9AE}" pid="19" name="SIG_FUNCTION">
    <vt:lpwstr/>
  </property>
  <property fmtid="{D5CDD505-2E9C-101B-9397-08002B2CF9AE}" pid="20" name="SIG_DEP">
    <vt:lpwstr>Directie Juridische Zaken</vt:lpwstr>
  </property>
  <property fmtid="{D5CDD505-2E9C-101B-9397-08002B2CF9AE}" pid="21" name="SIG_DIR">
    <vt:lpwstr>Afdeling Verdragen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27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Nota naar aanleiding van het verslag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2013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DJZ</vt:lpwstr>
  </property>
  <property fmtid="{D5CDD505-2E9C-101B-9397-08002B2CF9AE}" pid="50" name="SIG_PHONE">
    <vt:lpwstr>070-3486535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1</vt:lpwstr>
  </property>
  <property fmtid="{D5CDD505-2E9C-101B-9397-08002B2CF9AE}" pid="54" name="bz_nummerbz">
    <vt:lpwstr>MINBUZA-2013.XXXX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0x0101001788A58BF83C3143BA93F75ED020BBC6</vt:lpwstr>
  </property>
</Properties>
</file>