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6571"/>
      </w:tblGrid>
      <w:tr w:rsidRPr="00434042" w:rsidR="003E25E2" w:rsidTr="003E25E2">
        <w:trPr>
          <w:trHeight w:val="289" w:hRule="exact"/>
        </w:trPr>
        <w:tc>
          <w:tcPr>
            <w:tcW w:w="929" w:type="dxa"/>
          </w:tcPr>
          <w:p w:rsidRPr="00434042" w:rsidR="003E25E2" w:rsidP="003E25E2" w:rsidRDefault="003E25E2">
            <w:r>
              <w:rPr>
                <w:szCs w:val="18"/>
              </w:rPr>
              <w:t>Datum</w:t>
            </w:r>
          </w:p>
        </w:tc>
        <w:tc>
          <w:tcPr>
            <w:tcW w:w="6571" w:type="dxa"/>
          </w:tcPr>
          <w:p w:rsidRPr="00434042" w:rsidR="003E25E2" w:rsidP="000A54E7" w:rsidRDefault="00F05FF7">
            <w:r>
              <w:t xml:space="preserve"> 27 juni 2014</w:t>
            </w:r>
            <w:bookmarkStart w:name="_GoBack" w:id="0"/>
            <w:bookmarkEnd w:id="0"/>
          </w:p>
        </w:tc>
      </w:tr>
      <w:tr w:rsidRPr="00434042" w:rsidR="003E25E2" w:rsidTr="003E25E2">
        <w:trPr>
          <w:trHeight w:val="368"/>
        </w:trPr>
        <w:tc>
          <w:tcPr>
            <w:tcW w:w="929" w:type="dxa"/>
          </w:tcPr>
          <w:p w:rsidR="003E25E2" w:rsidP="003E25E2" w:rsidRDefault="003E25E2">
            <w:r>
              <w:rPr>
                <w:szCs w:val="18"/>
              </w:rPr>
              <w:t>Betreft</w:t>
            </w:r>
          </w:p>
        </w:tc>
        <w:tc>
          <w:tcPr>
            <w:tcW w:w="6571" w:type="dxa"/>
          </w:tcPr>
          <w:p w:rsidR="003E25E2" w:rsidP="00E36DB1" w:rsidRDefault="003E25E2">
            <w:r>
              <w:t xml:space="preserve">antwoorden op vragen over </w:t>
            </w:r>
            <w:r w:rsidRPr="003E25E2">
              <w:t xml:space="preserve">brief voortgang </w:t>
            </w:r>
            <w:r w:rsidR="00E36DB1">
              <w:t>H</w:t>
            </w:r>
            <w:r w:rsidRPr="003E25E2">
              <w:t>oofdlijnenakkoord</w:t>
            </w:r>
            <w:r w:rsidR="00E36DB1">
              <w:t>en</w:t>
            </w:r>
            <w:r w:rsidRPr="003E25E2">
              <w:t xml:space="preserve"> en </w:t>
            </w:r>
            <w:r w:rsidR="00E36DB1">
              <w:t>de P</w:t>
            </w:r>
            <w:r w:rsidRPr="003E25E2">
              <w:t>restatieafspraken hoger onderwijs (Kamerstuk 31 288, nr. 379).</w:t>
            </w:r>
          </w:p>
        </w:tc>
      </w:tr>
    </w:tbl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3E25E2" w:rsidTr="00E604AA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E25E2" w:rsidP="003E25E2" w:rsidRDefault="003E25E2">
            <w:r>
              <w:t xml:space="preserve"> </w:t>
            </w:r>
          </w:p>
          <w:p w:rsidR="003E25E2" w:rsidP="003E25E2" w:rsidRDefault="003E25E2">
            <w:r>
              <w:t>De voorzitter van de Tweede Kamer der Staten-Generaal</w:t>
            </w:r>
          </w:p>
          <w:p w:rsidR="003E25E2" w:rsidP="003E25E2" w:rsidRDefault="003E25E2">
            <w:r>
              <w:t xml:space="preserve">Postbus 20018 </w:t>
            </w:r>
          </w:p>
          <w:p w:rsidR="003E25E2" w:rsidP="003E25E2" w:rsidRDefault="003E25E2">
            <w:r>
              <w:t>2500 EA</w:t>
            </w:r>
            <w:r w:rsidRPr="00B0663B">
              <w:rPr>
                <w:color w:val="FFFFFF"/>
              </w:rPr>
              <w:t>..</w:t>
            </w:r>
            <w:r>
              <w:t>DEN HAAG</w:t>
            </w:r>
          </w:p>
          <w:p w:rsidR="003E25E2" w:rsidP="003E25E2" w:rsidRDefault="003E25E2">
            <w:r w:rsidRPr="00B0663B">
              <w:rPr>
                <w:color w:val="FFFFFF"/>
              </w:rPr>
              <w:t>..</w:t>
            </w:r>
          </w:p>
        </w:tc>
      </w:tr>
    </w:tbl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Pr="005819CE" w:rsidR="003E25E2" w:rsidTr="007B7125">
        <w:tc>
          <w:tcPr>
            <w:tcW w:w="2160" w:type="dxa"/>
          </w:tcPr>
          <w:p w:rsidRPr="000229B1" w:rsidR="000229B1" w:rsidP="003E25E2" w:rsidRDefault="000229B1">
            <w:pPr>
              <w:spacing w:line="180" w:lineRule="exact"/>
              <w:rPr>
                <w:b/>
                <w:sz w:val="16"/>
                <w:szCs w:val="16"/>
              </w:rPr>
            </w:pPr>
            <w:r w:rsidRPr="000229B1">
              <w:rPr>
                <w:b/>
                <w:sz w:val="16"/>
                <w:szCs w:val="16"/>
              </w:rPr>
              <w:t>Hoger Onderwijs en Studiefinanciering</w:t>
            </w:r>
          </w:p>
          <w:p w:rsidRPr="003E25E2" w:rsidR="003E25E2" w:rsidP="003E25E2" w:rsidRDefault="003E25E2">
            <w:pPr>
              <w:spacing w:line="180" w:lineRule="exact"/>
              <w:rPr>
                <w:sz w:val="13"/>
              </w:rPr>
            </w:pPr>
            <w:r w:rsidRPr="003E25E2">
              <w:rPr>
                <w:sz w:val="13"/>
              </w:rPr>
              <w:t xml:space="preserve">Rijnstraat 50 </w:t>
            </w:r>
          </w:p>
          <w:p w:rsidRPr="003E25E2" w:rsidR="003E25E2" w:rsidP="003E25E2" w:rsidRDefault="003E25E2">
            <w:pPr>
              <w:spacing w:line="180" w:lineRule="exact"/>
              <w:rPr>
                <w:sz w:val="13"/>
              </w:rPr>
            </w:pPr>
            <w:r w:rsidRPr="003E25E2">
              <w:rPr>
                <w:sz w:val="13"/>
              </w:rPr>
              <w:t>Den Haag</w:t>
            </w:r>
          </w:p>
          <w:p w:rsidRPr="003E25E2" w:rsidR="003E25E2" w:rsidP="003E25E2" w:rsidRDefault="003E25E2">
            <w:pPr>
              <w:spacing w:line="180" w:lineRule="exact"/>
              <w:rPr>
                <w:sz w:val="13"/>
              </w:rPr>
            </w:pPr>
            <w:r w:rsidRPr="003E25E2">
              <w:rPr>
                <w:sz w:val="13"/>
              </w:rPr>
              <w:t>Postbus 16375</w:t>
            </w:r>
          </w:p>
          <w:p w:rsidRPr="003E25E2" w:rsidR="003E25E2" w:rsidP="003E25E2" w:rsidRDefault="003E25E2">
            <w:pPr>
              <w:spacing w:line="180" w:lineRule="exact"/>
              <w:rPr>
                <w:sz w:val="13"/>
              </w:rPr>
            </w:pPr>
            <w:r w:rsidRPr="003E25E2">
              <w:rPr>
                <w:sz w:val="13"/>
              </w:rPr>
              <w:t>2500 BJ Den Haag</w:t>
            </w:r>
          </w:p>
          <w:p w:rsidRPr="003E25E2" w:rsidR="003E25E2" w:rsidP="003E25E2" w:rsidRDefault="003E25E2">
            <w:pPr>
              <w:spacing w:after="90" w:line="180" w:lineRule="exact"/>
              <w:rPr>
                <w:sz w:val="13"/>
              </w:rPr>
            </w:pPr>
            <w:r w:rsidRPr="003E25E2">
              <w:rPr>
                <w:sz w:val="13"/>
              </w:rPr>
              <w:t>www.rijksoverheid.nl</w:t>
            </w:r>
          </w:p>
          <w:p w:rsidRPr="00A32073" w:rsidR="003E25E2" w:rsidP="007B7125" w:rsidRDefault="003E25E2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Pr="005819CE" w:rsidR="003E25E2" w:rsidTr="007B7125">
        <w:trPr>
          <w:trHeight w:val="200" w:hRule="exact"/>
        </w:trPr>
        <w:tc>
          <w:tcPr>
            <w:tcW w:w="2160" w:type="dxa"/>
          </w:tcPr>
          <w:p w:rsidRPr="00356D2B" w:rsidR="003E25E2" w:rsidP="007B7125" w:rsidRDefault="003E25E2">
            <w:pPr>
              <w:spacing w:after="90" w:line="180" w:lineRule="exact"/>
              <w:rPr>
                <w:sz w:val="13"/>
                <w:szCs w:val="13"/>
              </w:rPr>
            </w:pPr>
          </w:p>
        </w:tc>
      </w:tr>
      <w:tr w:rsidRPr="005819CE" w:rsidR="003E25E2" w:rsidTr="007B7125">
        <w:trPr>
          <w:trHeight w:val="450"/>
        </w:trPr>
        <w:tc>
          <w:tcPr>
            <w:tcW w:w="2160" w:type="dxa"/>
          </w:tcPr>
          <w:p w:rsidR="003E25E2" w:rsidP="003E25E2" w:rsidRDefault="003E25E2">
            <w:pPr>
              <w:pStyle w:val="Huisstijl-Kopje"/>
              <w:rPr>
                <w:b w:val="0"/>
                <w:noProof w:val="0"/>
                <w:szCs w:val="13"/>
              </w:rPr>
            </w:pPr>
            <w:r>
              <w:rPr>
                <w:noProof w:val="0"/>
              </w:rPr>
              <w:t>Onze referentie</w:t>
            </w:r>
          </w:p>
          <w:p w:rsidRPr="00FA7882" w:rsidR="003E25E2" w:rsidP="007B7125" w:rsidRDefault="003E25E2">
            <w:pPr>
              <w:spacing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DOCPROPERTY  "E-doc documentnummer"  \* MERGEFORMAT </w:instrText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t>639371</w:t>
            </w:r>
            <w:r>
              <w:rPr>
                <w:sz w:val="13"/>
                <w:szCs w:val="13"/>
              </w:rPr>
              <w:fldChar w:fldCharType="end"/>
            </w:r>
          </w:p>
        </w:tc>
      </w:tr>
      <w:tr w:rsidRPr="005819CE" w:rsidR="003E25E2" w:rsidTr="007B7125">
        <w:trPr>
          <w:trHeight w:val="135"/>
        </w:trPr>
        <w:tc>
          <w:tcPr>
            <w:tcW w:w="2160" w:type="dxa"/>
          </w:tcPr>
          <w:p w:rsidR="003E25E2" w:rsidP="003E25E2" w:rsidRDefault="003E25E2">
            <w:pPr>
              <w:pStyle w:val="Huisstijl-Kopje"/>
              <w:rPr>
                <w:noProof w:val="0"/>
              </w:rPr>
            </w:pPr>
            <w:r>
              <w:rPr>
                <w:noProof w:val="0"/>
              </w:rPr>
              <w:t>Uw e-mail van</w:t>
            </w:r>
          </w:p>
          <w:p w:rsidR="003E25E2" w:rsidP="003E25E2" w:rsidRDefault="003E25E2">
            <w:pPr>
              <w:pStyle w:val="Huisstijl-Kopje"/>
              <w:spacing w:after="92"/>
              <w:rPr>
                <w:b w:val="0"/>
                <w:noProof w:val="0"/>
              </w:rPr>
            </w:pPr>
            <w:r>
              <w:rPr>
                <w:b w:val="0"/>
                <w:noProof w:val="0"/>
              </w:rPr>
              <w:t>03 april 2014</w:t>
            </w:r>
          </w:p>
          <w:p w:rsidRPr="00C5333A" w:rsidR="003E25E2" w:rsidP="003E25E2" w:rsidRDefault="003E25E2">
            <w:pPr>
              <w:tabs>
                <w:tab w:val="left" w:pos="2595"/>
              </w:tabs>
              <w:rPr>
                <w:sz w:val="13"/>
                <w:szCs w:val="13"/>
              </w:rPr>
            </w:pPr>
            <w:r>
              <w:tab/>
            </w:r>
          </w:p>
        </w:tc>
      </w:tr>
      <w:tr w:rsidRPr="005819CE" w:rsidR="003E25E2" w:rsidTr="007B7125">
        <w:trPr>
          <w:trHeight w:val="225"/>
        </w:trPr>
        <w:tc>
          <w:tcPr>
            <w:tcW w:w="2160" w:type="dxa"/>
          </w:tcPr>
          <w:p w:rsidRPr="004A65A5" w:rsidR="003E25E2" w:rsidP="003E25E2" w:rsidRDefault="003E25E2">
            <w:pPr>
              <w:pStyle w:val="Huisstijl-Kopje"/>
              <w:rPr>
                <w:b w:val="0"/>
                <w:noProof w:val="0"/>
                <w:szCs w:val="13"/>
              </w:rPr>
            </w:pPr>
            <w:proofErr w:type="spellStart"/>
            <w:r>
              <w:rPr>
                <w:noProof w:val="0"/>
                <w:lang w:val="en-US"/>
              </w:rPr>
              <w:t>Uw</w:t>
            </w:r>
            <w:proofErr w:type="spellEnd"/>
            <w:r>
              <w:rPr>
                <w:noProof w:val="0"/>
                <w:lang w:val="en-US"/>
              </w:rPr>
              <w:t xml:space="preserve"> </w:t>
            </w:r>
            <w:proofErr w:type="spellStart"/>
            <w:r>
              <w:rPr>
                <w:noProof w:val="0"/>
                <w:lang w:val="en-US"/>
              </w:rPr>
              <w:t>referentie</w:t>
            </w:r>
            <w:proofErr w:type="spellEnd"/>
          </w:p>
          <w:p w:rsidRPr="00D74F66" w:rsidR="003E25E2" w:rsidP="007B7125" w:rsidRDefault="003E25E2">
            <w:pPr>
              <w:spacing w:after="90" w:line="180" w:lineRule="exact"/>
              <w:rPr>
                <w:sz w:val="13"/>
              </w:rPr>
            </w:pPr>
            <w:r>
              <w:rPr>
                <w:sz w:val="13"/>
              </w:rPr>
              <w:t>2014D11967</w:t>
            </w:r>
          </w:p>
        </w:tc>
      </w:tr>
      <w:tr w:rsidRPr="005819CE" w:rsidR="003E25E2" w:rsidTr="007B7125">
        <w:trPr>
          <w:trHeight w:val="113"/>
        </w:trPr>
        <w:tc>
          <w:tcPr>
            <w:tcW w:w="2160" w:type="dxa"/>
          </w:tcPr>
          <w:p w:rsidRPr="00D86CC6" w:rsidR="003E25E2" w:rsidP="003E25E2" w:rsidRDefault="003E25E2">
            <w:pPr>
              <w:pStyle w:val="Huisstijl-Kopje"/>
              <w:rPr>
                <w:b w:val="0"/>
                <w:noProof w:val="0"/>
                <w:szCs w:val="13"/>
              </w:rPr>
            </w:pPr>
            <w:r>
              <w:rPr>
                <w:noProof w:val="0"/>
              </w:rPr>
              <w:t>Bijlagen</w:t>
            </w:r>
          </w:p>
          <w:p w:rsidRPr="00D86CC6" w:rsidR="003E25E2" w:rsidP="007B7125" w:rsidRDefault="003E25E2">
            <w:pPr>
              <w:spacing w:after="90"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</w:tr>
    </w:tbl>
    <w:p w:rsidRPr="00D64858" w:rsidR="003E25E2" w:rsidP="003E25E2" w:rsidRDefault="003E25E2">
      <w:pPr>
        <w:autoSpaceDE w:val="0"/>
        <w:autoSpaceDN w:val="0"/>
        <w:adjustRightInd w:val="0"/>
        <w:rPr>
          <w:szCs w:val="18"/>
        </w:rPr>
      </w:pPr>
      <w:r>
        <w:t>Hierbij doe ik</w:t>
      </w:r>
      <w:r w:rsidR="00B50D91">
        <w:t>,</w:t>
      </w:r>
      <w:r>
        <w:t xml:space="preserve"> u </w:t>
      </w:r>
      <w:r w:rsidRPr="00030158" w:rsidR="00B50D91">
        <w:t>mede namens de minister van EZ</w:t>
      </w:r>
      <w:r w:rsidR="00B50D91">
        <w:t xml:space="preserve">, </w:t>
      </w:r>
      <w:r>
        <w:t xml:space="preserve">de antwoorden toekomen op de vragen van enkele fracties binnen de vaste commissie voor Onderwijs, Cultuur en Wetenschap, gesteld in het schriftelijk overleg over mijn brief </w:t>
      </w:r>
      <w:r w:rsidRPr="00D64858">
        <w:rPr>
          <w:szCs w:val="18"/>
        </w:rPr>
        <w:t xml:space="preserve">van d.d. 18 februari 2014 inzake </w:t>
      </w:r>
      <w:r w:rsidR="00B50D91">
        <w:rPr>
          <w:szCs w:val="18"/>
        </w:rPr>
        <w:t xml:space="preserve">de </w:t>
      </w:r>
      <w:r w:rsidRPr="00D64858">
        <w:rPr>
          <w:szCs w:val="18"/>
        </w:rPr>
        <w:t xml:space="preserve">voortgang </w:t>
      </w:r>
      <w:r w:rsidR="00B50D91">
        <w:rPr>
          <w:szCs w:val="18"/>
        </w:rPr>
        <w:t>van de Hoofdlijnen</w:t>
      </w:r>
      <w:r w:rsidRPr="00D64858">
        <w:rPr>
          <w:szCs w:val="18"/>
        </w:rPr>
        <w:t>akkoorden</w:t>
      </w:r>
      <w:r w:rsidR="00B50D91">
        <w:rPr>
          <w:szCs w:val="18"/>
        </w:rPr>
        <w:t xml:space="preserve"> en de P</w:t>
      </w:r>
      <w:r w:rsidRPr="00D64858">
        <w:rPr>
          <w:szCs w:val="18"/>
        </w:rPr>
        <w:t xml:space="preserve">restatieafspraken hoger onderwijs (Kamerstuk 31 288, nr. 379). </w:t>
      </w:r>
    </w:p>
    <w:p w:rsidR="003E25E2" w:rsidP="003E25E2" w:rsidRDefault="003E25E2"/>
    <w:p w:rsidRPr="006A0C96" w:rsidR="003E25E2" w:rsidRDefault="003E25E2"/>
    <w:p w:rsidRPr="003E25E2" w:rsidR="003E25E2" w:rsidP="003E25E2" w:rsidRDefault="003E25E2">
      <w:r w:rsidRPr="003E25E2">
        <w:t>de minister van Onderwijs, Cultuur en Wetenschap,</w:t>
      </w:r>
    </w:p>
    <w:p w:rsidRPr="003E25E2" w:rsidR="003E25E2" w:rsidP="003E25E2" w:rsidRDefault="003E25E2"/>
    <w:p w:rsidRPr="003E25E2" w:rsidR="003E25E2" w:rsidP="003E25E2" w:rsidRDefault="003E25E2"/>
    <w:p w:rsidRPr="003E25E2" w:rsidR="003E25E2" w:rsidP="003E25E2" w:rsidRDefault="003E25E2"/>
    <w:p w:rsidRPr="006A0C96" w:rsidR="003E25E2" w:rsidP="003E25E2" w:rsidRDefault="003E25E2">
      <w:pPr>
        <w:pStyle w:val="standaard-tekst"/>
      </w:pPr>
      <w:r w:rsidRPr="00581A9D">
        <w:rPr>
          <w:sz w:val="18"/>
          <w:szCs w:val="18"/>
        </w:rPr>
        <w:t xml:space="preserve">dr. Jet </w:t>
      </w:r>
      <w:proofErr w:type="spellStart"/>
      <w:r w:rsidRPr="00581A9D">
        <w:rPr>
          <w:sz w:val="18"/>
          <w:szCs w:val="18"/>
        </w:rPr>
        <w:t>Bussemaker</w:t>
      </w:r>
      <w:proofErr w:type="spellEnd"/>
    </w:p>
    <w:sectPr w:rsidRPr="006A0C96" w:rsidR="003E25E2" w:rsidSect="002F493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5E2" w:rsidRDefault="003E25E2">
      <w:r>
        <w:separator/>
      </w:r>
    </w:p>
    <w:p w:rsidR="003E25E2" w:rsidRDefault="003E25E2"/>
  </w:endnote>
  <w:endnote w:type="continuationSeparator" w:id="0">
    <w:p w:rsidR="003E25E2" w:rsidRDefault="003E25E2">
      <w:r>
        <w:continuationSeparator/>
      </w:r>
    </w:p>
    <w:p w:rsidR="003E25E2" w:rsidRDefault="003E25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altName w:val="IDAutomationHC39M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2F71BB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3E25E2" w:rsidP="003E25E2">
          <w:pPr>
            <w:pStyle w:val="Huisstijl-Gegeven"/>
            <w:rPr>
              <w:noProof w:val="0"/>
              <w:szCs w:val="13"/>
            </w:rPr>
          </w:pPr>
          <w:r>
            <w:rPr>
              <w:noProof w:val="0"/>
            </w:rPr>
            <w:t>Pagina</w:t>
          </w:r>
          <w:r w:rsidR="002F71BB" w:rsidRPr="004C7E1D">
            <w:rPr>
              <w:noProof w:val="0"/>
              <w:szCs w:val="13"/>
            </w:rPr>
            <w:t xml:space="preserve"> </w:t>
          </w:r>
          <w:r w:rsidR="002F71BB" w:rsidRPr="004C7E1D">
            <w:rPr>
              <w:noProof w:val="0"/>
              <w:szCs w:val="13"/>
            </w:rPr>
            <w:fldChar w:fldCharType="begin"/>
          </w:r>
          <w:r w:rsidR="002F71BB" w:rsidRPr="004C7E1D">
            <w:rPr>
              <w:noProof w:val="0"/>
              <w:szCs w:val="13"/>
            </w:rPr>
            <w:instrText xml:space="preserve"> PAGE  \* Arabic  \* MERGEFORMAT </w:instrText>
          </w:r>
          <w:r w:rsidR="002F71BB" w:rsidRPr="004C7E1D">
            <w:rPr>
              <w:noProof w:val="0"/>
              <w:szCs w:val="13"/>
            </w:rPr>
            <w:fldChar w:fldCharType="separate"/>
          </w:r>
          <w:r w:rsidR="006C2093">
            <w:rPr>
              <w:noProof w:val="0"/>
              <w:szCs w:val="13"/>
            </w:rPr>
            <w:t>2</w:t>
          </w:r>
          <w:r w:rsidR="002F71BB" w:rsidRPr="004C7E1D">
            <w:rPr>
              <w:noProof w:val="0"/>
              <w:szCs w:val="13"/>
            </w:rPr>
            <w:fldChar w:fldCharType="end"/>
          </w:r>
          <w:r w:rsidR="002F71BB" w:rsidRPr="004C7E1D">
            <w:rPr>
              <w:noProof w:val="0"/>
              <w:szCs w:val="13"/>
            </w:rPr>
            <w:t xml:space="preserve"> </w:t>
          </w:r>
          <w:r>
            <w:rPr>
              <w:noProof w:val="0"/>
            </w:rPr>
            <w:t>van</w:t>
          </w:r>
          <w:r w:rsidR="002F71BB" w:rsidRPr="004C7E1D">
            <w:rPr>
              <w:noProof w:val="0"/>
              <w:szCs w:val="13"/>
            </w:rPr>
            <w:t xml:space="preserve"> </w:t>
          </w:r>
          <w:r w:rsidR="002F71BB" w:rsidRPr="004C7E1D">
            <w:rPr>
              <w:noProof w:val="0"/>
              <w:szCs w:val="13"/>
            </w:rPr>
            <w:fldChar w:fldCharType="begin"/>
          </w:r>
          <w:r w:rsidR="002F71BB" w:rsidRPr="004C7E1D">
            <w:rPr>
              <w:noProof w:val="0"/>
              <w:szCs w:val="13"/>
            </w:rPr>
            <w:instrText xml:space="preserve"> SECTIONPAGES   \* MERGEFORMAT </w:instrText>
          </w:r>
          <w:r w:rsidR="002F71BB" w:rsidRPr="004C7E1D">
            <w:rPr>
              <w:noProof w:val="0"/>
              <w:szCs w:val="13"/>
            </w:rPr>
            <w:fldChar w:fldCharType="separate"/>
          </w:r>
          <w:r w:rsidR="006C2093">
            <w:rPr>
              <w:noProof w:val="0"/>
              <w:szCs w:val="13"/>
            </w:rPr>
            <w:t>2</w:t>
          </w:r>
          <w:r w:rsidR="002F71BB" w:rsidRPr="004C7E1D">
            <w:rPr>
              <w:noProof w:val="0"/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D17084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3E25E2" w:rsidP="003E25E2">
          <w:pPr>
            <w:pStyle w:val="Huisstijl-Gegeven"/>
            <w:rPr>
              <w:noProof w:val="0"/>
              <w:szCs w:val="13"/>
            </w:rPr>
          </w:pPr>
          <w:r>
            <w:rPr>
              <w:noProof w:val="0"/>
            </w:rPr>
            <w:t>Pagina</w:t>
          </w:r>
          <w:r w:rsidR="00D17084" w:rsidRPr="004C7E1D">
            <w:rPr>
              <w:noProof w:val="0"/>
              <w:szCs w:val="13"/>
            </w:rPr>
            <w:t xml:space="preserve"> </w:t>
          </w:r>
          <w:r w:rsidR="00D17084" w:rsidRPr="004C7E1D">
            <w:rPr>
              <w:noProof w:val="0"/>
              <w:szCs w:val="13"/>
            </w:rPr>
            <w:fldChar w:fldCharType="begin"/>
          </w:r>
          <w:r w:rsidR="00D17084" w:rsidRPr="004C7E1D">
            <w:rPr>
              <w:noProof w:val="0"/>
              <w:szCs w:val="13"/>
            </w:rPr>
            <w:instrText xml:space="preserve"> PAGE  \* Arabic  \* MERGEFORMAT </w:instrText>
          </w:r>
          <w:r w:rsidR="00D17084" w:rsidRPr="004C7E1D">
            <w:rPr>
              <w:noProof w:val="0"/>
              <w:szCs w:val="13"/>
            </w:rPr>
            <w:fldChar w:fldCharType="separate"/>
          </w:r>
          <w:r w:rsidR="00532726">
            <w:rPr>
              <w:szCs w:val="13"/>
            </w:rPr>
            <w:t>1</w:t>
          </w:r>
          <w:r w:rsidR="00D17084" w:rsidRPr="004C7E1D">
            <w:rPr>
              <w:noProof w:val="0"/>
              <w:szCs w:val="13"/>
            </w:rPr>
            <w:fldChar w:fldCharType="end"/>
          </w:r>
          <w:r w:rsidR="00D17084" w:rsidRPr="004C7E1D">
            <w:rPr>
              <w:noProof w:val="0"/>
              <w:szCs w:val="13"/>
            </w:rPr>
            <w:t xml:space="preserve"> </w:t>
          </w:r>
          <w:r>
            <w:rPr>
              <w:noProof w:val="0"/>
            </w:rPr>
            <w:t>van</w:t>
          </w:r>
          <w:r w:rsidR="00D17084" w:rsidRPr="004C7E1D">
            <w:rPr>
              <w:noProof w:val="0"/>
              <w:szCs w:val="13"/>
            </w:rPr>
            <w:t xml:space="preserve"> </w:t>
          </w:r>
          <w:r w:rsidR="00D17084" w:rsidRPr="004C7E1D">
            <w:rPr>
              <w:noProof w:val="0"/>
              <w:szCs w:val="13"/>
            </w:rPr>
            <w:fldChar w:fldCharType="begin"/>
          </w:r>
          <w:r w:rsidR="00D17084" w:rsidRPr="004C7E1D">
            <w:rPr>
              <w:noProof w:val="0"/>
              <w:szCs w:val="13"/>
            </w:rPr>
            <w:instrText xml:space="preserve"> SECTIONPAGES   \* MERGEFORMAT </w:instrText>
          </w:r>
          <w:r w:rsidR="00D17084" w:rsidRPr="004C7E1D">
            <w:rPr>
              <w:noProof w:val="0"/>
              <w:szCs w:val="13"/>
            </w:rPr>
            <w:fldChar w:fldCharType="separate"/>
          </w:r>
          <w:r w:rsidR="00532726">
            <w:rPr>
              <w:szCs w:val="13"/>
            </w:rPr>
            <w:t>1</w:t>
          </w:r>
          <w:r w:rsidR="00D17084" w:rsidRPr="004C7E1D">
            <w:rPr>
              <w:noProof w:val="0"/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5E2" w:rsidRDefault="003E25E2">
      <w:r>
        <w:separator/>
      </w:r>
    </w:p>
    <w:p w:rsidR="003E25E2" w:rsidRDefault="003E25E2"/>
  </w:footnote>
  <w:footnote w:type="continuationSeparator" w:id="0">
    <w:p w:rsidR="003E25E2" w:rsidRDefault="003E25E2">
      <w:r>
        <w:continuationSeparator/>
      </w:r>
    </w:p>
    <w:p w:rsidR="003E25E2" w:rsidRDefault="003E25E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527BD4" w:rsidRPr="00275984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  <w:rPr>
              <w:noProof w:val="0"/>
            </w:rPr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E35CF4" w:rsidRPr="005819CE" w:rsidTr="003B528D">
      <w:tc>
        <w:tcPr>
          <w:tcW w:w="2160" w:type="dxa"/>
          <w:shd w:val="clear" w:color="auto" w:fill="auto"/>
        </w:tcPr>
        <w:p w:rsidR="003E25E2" w:rsidRPr="002F71BB" w:rsidRDefault="003E25E2" w:rsidP="006C2093">
          <w:pPr>
            <w:pStyle w:val="Colofonkop"/>
            <w:framePr w:hSpace="0" w:wrap="auto" w:vAnchor="margin" w:hAnchor="text" w:xAlign="left" w:yAlign="inline"/>
            <w:rPr>
              <w:noProof w:val="0"/>
            </w:rPr>
          </w:pPr>
          <w:r>
            <w:rPr>
              <w:noProof w:val="0"/>
            </w:rPr>
            <w:t>Onze referentie</w:t>
          </w:r>
        </w:p>
        <w:p w:rsidR="002F71BB" w:rsidRPr="000407BB" w:rsidRDefault="000407BB" w:rsidP="00FF7D29">
          <w:pPr>
            <w:spacing w:after="90" w:line="180" w:lineRule="exact"/>
            <w:rPr>
              <w:sz w:val="13"/>
              <w:szCs w:val="13"/>
            </w:rPr>
          </w:pPr>
          <w:r>
            <w:rPr>
              <w:sz w:val="13"/>
              <w:szCs w:val="13"/>
            </w:rPr>
            <w:fldChar w:fldCharType="begin"/>
          </w:r>
          <w:r>
            <w:rPr>
              <w:sz w:val="13"/>
              <w:szCs w:val="13"/>
            </w:rPr>
            <w:instrText xml:space="preserve"> DOCPROPERTY  "E-doc documentnummer"  \* MERGEFORMAT </w:instrText>
          </w:r>
          <w:r>
            <w:rPr>
              <w:sz w:val="13"/>
              <w:szCs w:val="13"/>
            </w:rPr>
            <w:fldChar w:fldCharType="separate"/>
          </w:r>
          <w:r w:rsidR="00DA2FD9">
            <w:rPr>
              <w:sz w:val="13"/>
              <w:szCs w:val="13"/>
            </w:rPr>
            <w:t>639371</w:t>
          </w:r>
          <w:r>
            <w:rPr>
              <w:sz w:val="13"/>
              <w:szCs w:val="13"/>
            </w:rPr>
            <w:fldChar w:fldCharType="end"/>
          </w: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704845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3E25E2" w:rsidRDefault="003E25E2" w:rsidP="003E25E2">
          <w:pPr>
            <w:framePr w:w="6339" w:h="2750" w:hRule="exact" w:hSpace="181" w:wrap="around" w:vAnchor="page" w:hAnchor="page" w:x="5586" w:y="1"/>
          </w:pPr>
          <w:r>
            <w:rPr>
              <w:noProof/>
            </w:rPr>
            <w:drawing>
              <wp:inline distT="0" distB="0" distL="0" distR="0" wp14:anchorId="557BC064" wp14:editId="0790A070">
                <wp:extent cx="2446020" cy="1661160"/>
                <wp:effectExtent l="0" t="0" r="0" b="0"/>
                <wp:docPr id="877" name="Afbeelding 8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7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6020" cy="166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E25E2" w:rsidRPr="00543A0D" w:rsidRDefault="003E25E2" w:rsidP="003E25E2">
          <w:pPr>
            <w:framePr w:w="6339" w:h="2750" w:hRule="exact" w:hSpace="181" w:wrap="around" w:vAnchor="page" w:hAnchor="page" w:x="5586" w:y="1"/>
            <w:spacing w:after="200" w:line="276" w:lineRule="auto"/>
            <w:rPr>
              <w:rFonts w:ascii="Calibri" w:hAnsi="Calibri"/>
              <w:sz w:val="22"/>
              <w:szCs w:val="22"/>
              <w:lang w:eastAsia="en-US"/>
            </w:rPr>
          </w:pPr>
        </w:p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527BD4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527BD4" w:rsidRPr="00963440" w:rsidRDefault="003E25E2" w:rsidP="003E25E2">
          <w:pPr>
            <w:pStyle w:val="Huisstijl-Adres"/>
            <w:spacing w:after="0"/>
            <w:rPr>
              <w:noProof w:val="0"/>
            </w:rPr>
          </w:pPr>
          <w:r w:rsidRPr="009E3B07">
            <w:rPr>
              <w:noProof w:val="0"/>
            </w:rPr>
            <w:t>&gt;Retouradres </w:t>
          </w:r>
          <w:r>
            <w:rPr>
              <w:noProof w:val="0"/>
            </w:rPr>
            <w:t>Postbus 16375 2500 BJ Den Haag</w:t>
          </w:r>
          <w:r w:rsidRPr="009E3B07">
            <w:rPr>
              <w:noProof w:val="0"/>
            </w:rPr>
            <w:t xml:space="preserve"> </w:t>
          </w:r>
        </w:p>
      </w:tc>
    </w:tr>
    <w:tr w:rsidR="00527BD4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A604D3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963440"/>
      </w:tc>
    </w:tr>
    <w:tr w:rsidR="00527BD4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SD_MetaData" w:val="&lt;Fields library=&quot;EDOC&quot; form=&quot;OCW_REGISTRATIE&quot;&gt;&lt;Field id=&quot;UserGroup.0&quot; value=&quot;14FDC6429AA34ACB9A53E9154DD7271E&quot;/&gt;&lt;Field id=&quot;UserGroup.1&quot; value=&quot;Hoger Onderwijs en Studiefinanciering&quot;/&gt;&lt;Field id=&quot;UserGroup.2&quot; value=&quot;HO&amp;amp;S&quot;/&gt;&lt;Field id=&quot;UserGroup.3&quot; value=&quot;&quot;/&gt;&lt;Field id=&quot;UserGroup.815F2AA4BDBE427BB9EA923102C2FB70&quot; value=&quot;Hoger Onderwijs en Studiefinanciering&quot;/&gt;&lt;Field id=&quot;UserGroup.C8F252B263EA491887105D16AD55D2C2&quot; value=&quot;Ministerie van Onderwijs, Cultuur en Wetenschap&quot;/&gt;&lt;Field id=&quot;UserGroup.1AC2DC1AD5B140B6B2786A9B8EFE942A&quot; value=&quot;Postbus&quot;/&gt;&lt;Field id=&quot;UserGroup.178795B7610D48FF87BC6D5050A75B0C&quot; value=&quot;16375&quot;/&gt;&lt;Field id=&quot;UserGroup.951055743CB245938C2AE79801D4D1BB&quot; value=&quot;2500 BJ&quot;/&gt;&lt;Field id=&quot;UserGroup.3C2872A608EC491C87C20EC4D627F940&quot; value=&quot;Den Haag&quot;/&gt;&lt;Field id=&quot;UserGroup.1DAACD305718432EB62837BF283FE41A&quot; value=&quot;Rijnstraat&quot;/&gt;&lt;Field id=&quot;UserGroup.017784232DF94C69A789039FE0737FDD&quot; value=&quot;50&quot;/&gt;&lt;Field id=&quot;UserGroup.6CF05FDCF99F494BBE55EB3B69B368B9&quot; value=&quot;Den Haag&quot;/&gt;&lt;Field id=&quot;UserGroup.86F5FDAA53FA43EE95E58B579AC1AF7A&quot; value=&quot;+31-70-412 3456&quot;/&gt;&lt;Field id=&quot;UserGroup.59E8DB1ACC5B44E0BAA6DAD5F0E62A8E&quot; value=&quot;+31-70-412 3450&quot;/&gt;&lt;Field id=&quot;UserGroup.494A92D6BCC64AB8912DD53490885246&quot; value=&quot;www.rijksoverheid.nl&quot;/&gt;&lt;Field id=&quot;UserGroup.CA6E7ACDCA96490CBA918B9AF4EB44D5&quot; value=&quot;OCW&quot;/&gt;&lt;Field id=&quot;UserGroup.D09D9CE02255438AA7AAB3C07AD5287D&quot; value=&quot;&quot;/&gt;&lt;Field id=&quot;UserGroup.30ED2F62CF5C4F969E8D0662AA60ACF1&quot; value=&quot;drs. R. Minnée&quot;/&gt;&lt;Field id=&quot;UserGroup.92A810531841458EA421E4A78B39896C&quot; value=&quot;&quot;/&gt;&lt;Field id=&quot;UserGroup.CCF539C106E04983810964EABF88BEA7&quot; value=&quot;&quot;/&gt;&lt;Field id=&quot;UserGroup.B6D16C567E8747049E6328799A98A81C&quot; value=&quot;&quot;/&gt;&lt;Field id=&quot;UserGroup.42322026BD3A4EDBBB13C01F0BF536F7&quot; value=&quot;P.O. Box 16375&quot;/&gt;&lt;Field id=&quot;UserGroup.26D0C618E5F34862BB204EF65A9834C5&quot; value=&quot;&quot;/&gt;&lt;Field id=&quot;UserGroup.0C73AB2D30514C92B940A0B209F32216&quot; value=&quot;&quot;/&gt;&lt;Field id=&quot;UserGroup.85101AD57012478EB0EE524B623376EF&quot; value=&quot;Higher Education Directorate&quot;/&gt;&lt;Field id=&quot;UserGroup.FCC622CE89EA43279501BAAD498586E2&quot; value=&quot;&quot;/&gt;&lt;Field id=&quot;UserGroup.69EE57F127204B2C86B5C57D8CE57F8D&quot; value=&quot;&quot;/&gt;&lt;Field id=&quot;UserGroup.C824FF864B2B46078FFB8022751A5FA8&quot; value=&quot;The Hague&quot;/&gt;&lt;Field id=&quot;UserGroup.E0BD4150564441589EE3EA1C38018BF9&quot; value=&quot;&quot;/&gt;&lt;Field id=&quot;UserGroup.D5F6D881FFAC438592571763AC6BC4B5&quot; value=&quot;&quot;/&gt;&lt;Field id=&quot;UserGroup.BC1317E875604E1FB65651143DC14E6B&quot; value=&quot;The Netherlands&quot;/&gt;&lt;Field id=&quot;UserGroup.6C1062083E6B4CF8AB03D6EDF06B0829&quot; value=&quot;&quot;/&gt;&lt;Field id=&quot;UserGroup.84B780F6AED94DEBAD140A9BAE098B77&quot; value=&quot;&quot;/&gt;&lt;Field id=&quot;UserGroup.36870F9DF6D840C69DE42BB237D9E5E3&quot; value=&quot;Ministry of Education, Culture and Science&quot;/&gt;&lt;Field id=&quot;UserGroup.BBFCF84016024CBFAE5FE9B3E761129A&quot; value=&quot;&quot;/&gt;&lt;Field id=&quot;Author.0&quot; value=&quot;0989A9CE57D0490EAAF2DB81AD93551F&quot;/&gt;&lt;Field id=&quot;Author.1&quot; value=&quot;Boselie-Abbenhuis&quot;/&gt;&lt;Field id=&quot;Author.2&quot; value=&quot;F.M.H.&quot;/&gt;&lt;Field id=&quot;Author.3&quot; value=&quot;&quot;/&gt;&lt;Field id=&quot;Author.4&quot; value=&quot;Floor&quot;/&gt;&lt;Field id=&quot;Author.5&quot; value=&quot;f.m.h.boselie@minocw.nl&quot;/&gt;&lt;Field id=&quot;Author.6&quot; value=&quot;&quot;/&gt;&lt;Field id=&quot;Author.7&quot; value=&quot;&quot;/&gt;&lt;Field id=&quot;Author.8&quot; value=&quot;&quot;/&gt;&lt;Field id=&quot;Author.9&quot; value=&quot;o999abb&quot; mappedto=&quot;AUTHOR_ID&quot;/&gt;&lt;Field id=&quot;Author.10&quot; value=&quot;True&quot;/&gt;&lt;Field id=&quot;Author.11&quot; value=&quot;1&quot;/&gt;&lt;Field id=&quot;Author.12&quot; value=&quot;drs.&quot;/&gt;&lt;Field id=&quot;Author.13&quot; value=&quot;HOFT&quot;/&gt;&lt;Field id=&quot;Author.14&quot; value=&quot;Boselie-Abbenhuis&quot;/&gt;&lt;Field id=&quot;Author.E72E562AD10E44CF8B0BB85626A7CED6&quot; value=&quot;&quot;/&gt;&lt;Field id=&quot;Author.2A7545B21CF14EEBBD8CE2FB110ECA76&quot; value=&quot;+31 6 15 03 80 93&quot;/&gt;&lt;Field id=&quot;Author.07A356D7877849EBA5C9C7CF16E58D5F&quot; value=&quot;&quot;/&gt;&lt;Field id=&quot;Author.316524BDEDA04B27B02489813A15B3D2&quot; value=&quot;2250&quot;/&gt;&lt;Field id=&quot;Author.764D5833F93D470E8E750B1DAEBD2873&quot; value=&quot;2058&quot;/&gt;&lt;Field id=&quot;Author.978504FDCABC4ECBB9ECA7D9D1C6BAF8&quot; value=&quot;Senior beleidsmedewerker&quot;/&gt;&lt;Field id=&quot;Author.663F8FD50E584CBAB4C11BDAE47EC065&quot; value=&quot;&quot;/&gt;&lt;Field id=&quot;Author.020D8803A2884AAE9C59114AD64A9B62&quot; value=&quot;&quot;/&gt;&lt;Field id=&quot;Author.B7969BAB035B4138AC8B330187D7E070&quot; value=&quot;&quot;/&gt;&lt;Field id=&quot;Author.82A7DC50A95C44B2833D66A60E989DD1&quot; value=&quot;FLEX&quot;/&gt;&lt;Field id=&quot;Author.E9BB16FB50E04B859D7F26979E793515&quot; value=&quot;+31 6 15 03 80 93&quot;/&gt;&lt;Field id=&quot;Author.9F10345A9CBA40549518EFEBF9616FE7&quot; value=&quot;HO&amp;amp;S&quot;/&gt;&lt;Field id=&quot;Author.A08FD3E3B58F4E81842FC68F44A9B386&quot; value=&quot;OCW&quot;/&gt;&lt;Field id=&quot;Author.8DC78BAD95DF4C7792B2965626F7CBF4&quot; value=&quot;1&quot;/&gt;&lt;Field id=&quot;Typist.0&quot; value=&quot;7BD24DE7946248FAA4BC39914D53179E&quot;/&gt;&lt;Field id=&quot;Typist.1&quot; value=&quot;Saraber&quot;/&gt;&lt;Field id=&quot;Typist.2&quot; value=&quot;J.P.&quot;/&gt;&lt;Field id=&quot;Typist.3&quot; value=&quot;&quot;/&gt;&lt;Field id=&quot;Typist.4&quot; value=&quot;Jacqueline&quot;/&gt;&lt;Field id=&quot;Typist.5&quot; value=&quot;j.saraber@minocw.nl&quot;/&gt;&lt;Field id=&quot;Typist.6&quot; value=&quot;&quot;/&gt;&lt;Field id=&quot;Typist.7&quot; value=&quot;&quot;/&gt;&lt;Field id=&quot;Typist.8&quot; value=&quot;&quot;/&gt;&lt;Field id=&quot;Typist.9&quot; value=&quot;o005sar&quot;/&gt;&lt;Field id=&quot;Typist.10&quot; value=&quot;True&quot;/&gt;&lt;Field id=&quot;Typist.11&quot; value=&quot;1&quot;/&gt;&lt;Field id=&quot;Typist.12&quot; value=&quot;&quot;/&gt;&lt;Field id=&quot;Typist.13&quot; value=&quot;HOFT&quot;/&gt;&lt;Field id=&quot;Typist.14&quot; value=&quot;Saraber&quot;/&gt;&lt;Field id=&quot;Typist.E72E562AD10E44CF8B0BB85626A7CED6&quot; value=&quot;&quot;/&gt;&lt;Field id=&quot;Typist.2A7545B21CF14EEBBD8CE2FB110ECA76&quot; value=&quot;+31 6 46 84 91 55&quot;/&gt;&lt;Field id=&quot;Typist.07A356D7877849EBA5C9C7CF16E58D5F&quot; value=&quot;+31-70-412 3450&quot;/&gt;&lt;Field id=&quot;Typist.316524BDEDA04B27B02489813A15B3D2&quot; value=&quot;2250&quot;/&gt;&lt;Field id=&quot;Typist.764D5833F93D470E8E750B1DAEBD2873&quot; value=&quot;1635&quot;/&gt;&lt;Field id=&quot;Typist.978504FDCABC4ECBB9ECA7D9D1C6BAF8&quot; value=&quot;Beleidsondersteunend Medewerker&quot;/&gt;&lt;Field id=&quot;Typist.663F8FD50E584CBAB4C11BDAE47EC065&quot; value=&quot;&quot;/&gt;&lt;Field id=&quot;Typist.020D8803A2884AAE9C59114AD64A9B62&quot; value=&quot;&quot;/&gt;&lt;Field id=&quot;Typist.B7969BAB035B4138AC8B330187D7E070&quot; value=&quot;&quot;/&gt;&lt;Field id=&quot;Typist.82A7DC50A95C44B2833D66A60E989DD1&quot; value=&quot;FLEX&quot;/&gt;&lt;Field id=&quot;Typist.E9BB16FB50E04B859D7F26979E793515&quot; value=&quot;+31 6 46 84 92 55&quot;/&gt;&lt;Field id=&quot;Typist.9F10345A9CBA40549518EFEBF9616FE7&quot; value=&quot;HO&amp;amp;S&quot;/&gt;&lt;Field id=&quot;Typist.A08FD3E3B58F4E81842FC68F44A9B386&quot; value=&quot;OCW&quot;/&gt;&lt;Field id=&quot;Typist.8DC78BAD95DF4C7792B2965626F7CBF4&quot; value=&quot;1&quot;/&gt;&lt;Field id=&quot;TemplateGroup.0&quot; value=&quot;367B10F0FA38400597068BD368D08869&quot;/&gt;&lt;Field id=&quot;TemplateGroup.1&quot; value=&quot;Algemene correspondentie&quot;/&gt;&lt;Field id=&quot;Template.0&quot; value=&quot;2A13AFB0B67D45B9B310EFAC5CA3B06B&quot;/&gt;&lt;Field id=&quot;Template.1&quot; value=&quot;Brief&quot; mappedto=&quot;OCW_DOCSYS_SJAB&quot;/&gt;&lt;Field id=&quot;Template.2&quot; value=&quot;False&quot;/&gt;&lt;Field id=&quot;Template.3&quot; value=&quot;1&quot;/&gt;&lt;Field id=&quot;Template.4&quot; value=&quot;TP2A13AFB0B67D45B9B310EFAC5CA3B06B.sdp&quot;/&gt;&lt;Field id=&quot;Template.F7CF6B99D03B4E9BA5ADC2EAD0AF8DE8&quot; value=&quot;OCW&quot;/&gt;&lt;Field id=&quot;Template.C0486B6320E844FAB73B6A4011279223&quot; value=&quot;&quot;/&gt;&lt;Field id=&quot;Template.1837871373234C94AE26FC6D93758E9C&quot; value=&quot;Peter Schooneman&quot;/&gt;&lt;Field id=&quot;Template.15D954F41372414FA0E4E16EE35B749F&quot; value=&quot;&quot;/&gt;&lt;Field id=&quot;Template.8CDC4EF44CCB4365AFBEA664ED47E844&quot; value=&quot;&quot;/&gt;&lt;Field id=&quot;Template.64322E333ECB45DE8025BEF063039340&quot; value=&quot;&quot;/&gt;&lt;Field id=&quot;Template.91098CFAEA204A09BBCE869F325F0508&quot; value=&quot;&quot;/&gt;&lt;Field id=&quot;Template.451F10CB809E47E7B36537F7EF115F40&quot; value=&quot;&quot;/&gt;&lt;Field id=&quot;Template.A4DB0498FEDD4C07943454213B598A3C&quot; value=&quot;&quot;/&gt;&lt;Field id=&quot;Template.A97CAEBCA6F547EEBE8CB9713D2C0216&quot; value=&quot;&quot;/&gt;&lt;Field id=&quot;Template.8F8E3F265FA34288991248671F64241F&quot; value=&quot;&quot;/&gt;&lt;Field id=&quot;Template.288DF80FADA142E5B609D6FAF28E1279&quot; value=&quot;&quot;/&gt;&lt;Field id=&quot;Template.432C701549E64BE88705CC101DA5277E&quot; value=&quot;&quot;/&gt;&lt;Field id=&quot;Template.5608B6A7188D4C29AEA54059FA59FC48&quot; value=&quot;&quot;/&gt;&lt;Field id=&quot;Template.6742968E0D174AA4A6EA48CB5CB1DDE5&quot; value=&quot;&quot;/&gt;&lt;Field id=&quot;Template.BF3923187D844C4786206D7FC7D1045F&quot; value=&quot;UITGAAND&quot; mappedto=&quot;TYPE_ID&quot;/&gt;&lt;Field id=&quot;Template.D2BC391A04AA4E3486CB26C52BDD0C02&quot; value=&quot;&quot; mappedto=&quot;SOORT_ID&quot;/&gt;&lt;Field id=&quot;Template.3CA9E00839534E75A8648410406A1700&quot; value=&quot;&quot;/&gt;&lt;Field id=&quot;Header.0&quot; value=&quot;684479A886184C6D8688A3088C2EE368&quot;/&gt;&lt;Field id=&quot;Header.1&quot; value=&quot;Brief (meertalig)&quot;/&gt;&lt;Field id=&quot;Header.2&quot; value=&quot;False&quot;/&gt;&lt;Field id=&quot;Header.3&quot; value=&quot;HD684479A886184C6D8688A3088C2EE368.sdp&quot;/&gt;&lt;Field id=&quot;Header.FAA8232E53FD4342BD59A15773591226&quot; value=&quot;OCW&quot;/&gt;&lt;Field id=&quot;Header.6A0C0E2AD38D4DC7BA9588308F94594F&quot; value=&quot;X&quot;/&gt;&lt;Field id=&quot;Header.850AAB5EB1CF48149D916EDEBF2E1015&quot; value=&quot;&quot;/&gt;&lt;Field id=&quot;Header.5BAC16C0EB554454B88579B745189D5E&quot; value=&quot;Eerste pagina lade 1 logopapier, volgpagina's lade 2&quot;/&gt;&lt;Field id=&quot;Header.2568178E8F644F99BD886BFB7811BDB2&quot; value=&quot;Woordmerk&quot;/&gt;&lt;Field id=&quot;Document.5&quot; value=&quot;97D5BD1A484948FC84779778B2B1A6A0&quot;/&gt;&lt;Field id=&quot;42A8A342A9DE4673BFA491F68EA84788&quot; description=&quot;Taal&quot; value=&quot;Nederlands&quot;/&gt;&lt;Field id=&quot;76EFB07757124E5DA7F6AD8148DEBFC3&quot; description=&quot;Taal - Datum&quot; value=&quot;Nederlands&quot;/&gt;&lt;Field id=&quot;D8C1C25BDA704160A1B2633F47D94A06&quot; description=&quot;Taal - Datum keuze&quot; value=&quot;Nederlands&quot;/&gt;&lt;Field id=&quot;CC0E2B14143545F2AB0ECA44CFA5E504&quot; description=&quot;Taal - Retouradres&quot; value=&quot;Nederlands&quot;/&gt;&lt;Field id=&quot;D89A4E2EF36345ECBE28A79ACD7C24A1&quot; description=&quot;Taal - Logo&quot; value=&quot;Nederlands&quot;/&gt;&lt;Field id=&quot;BEBFA09FF49F4993A43B6F6BE9C96A74&quot; description=&quot;Taal - Pagina&quot; value=&quot;Nederlands&quot;/&gt;&lt;Field id=&quot;0E16A49590B943B9A1CC1D1145B5AC79&quot; description=&quot;Betreft&quot; mappedto=&quot;DOCNAME&quot; value=&quot;antwoorden op vragen uit schriftelijk overleg&quot;/&gt;&lt;Field id=&quot;93B860034E08473390E85D9F48062CCA&quot; description=&quot;Datum op later moment invullen&quot; value=&quot;Ja&quot;/&gt;&lt;Field id=&quot;493EFB1F0DB647D88BFE5F7D4A5511BA&quot; description=&quot;Taal - Betreft&quot; value=&quot;Nederlands&quot;/&gt;&lt;Field id=&quot;76EFB07757124E5DA7F6AD8148DEBFC3&quot; description=&quot;Taal - Datum&quot; value=&quot;Nederlands&quot;/&gt;&lt;Field id=&quot;E059C33C0FE7425FB175075ADE70C36D&quot; description=&quot;Taal&quot; value=&quot;Nederlands&quot;/&gt;&lt;Field id=&quot;FBCCF035B238483B99B04AF8BE156806&quot; description=&quot;Organisatie&quot; value=&quot;De voorzitter van de Tweede Kamer&quot;/&gt;&lt;Field id=&quot;01C0EFDFB8E349C5960EE3853945BC3A&quot; description=&quot;Aanhef&quot; value=&quot;Geen aanhef&quot;/&gt;&lt;Field id=&quot;6E267DAC293C495390CE576DCC43DC11&quot; description=&quot;HeerMevrouw&quot; value=&quot;heer&quot;/&gt;&lt;Field id=&quot;273693FFCB6748FA81F40B6D9D83372A&quot; description=&quot;Titel(s) voor&quot; value=&quot;&quot;/&gt;&lt;Field id=&quot;BFEBB2CEB5874FFB8B15955D31EE5820&quot; description=&quot;Voorletter(s)&quot; value=&quot;&quot;/&gt;&lt;Field id=&quot;92C2CD84466046408CA02F9C9B09B036&quot; description=&quot;Tussenvoegsel(s)&quot; value=&quot;&quot;/&gt;&lt;Field id=&quot;6D0101664A3D4D7B9ECEEF34729E14AE&quot; description=&quot;Voornaam&quot; value=&quot;&quot;/&gt;&lt;Field id=&quot;7150465CBBA342B0A0065B3DAEA902C3&quot; description=&quot;Achternaam&quot; value=&quot;&quot;/&gt;&lt;Field id=&quot;357CE5E269CA4C05803034177F8E635B&quot; description=&quot;Titel(s) achter&quot; value=&quot;&quot;/&gt;&lt;Field id=&quot;AF46FD03B1464B2A866A7C37DEF00F5B&quot; description=&quot;Straatnaam&quot; value=&quot;&quot;/&gt;&lt;Field id=&quot;99A5B0924522429B97DC439E1E9676C5&quot; description=&quot;Nummer&quot; value=&quot;&quot;/&gt;&lt;Field id=&quot;E34BF78AB2AA43DF9F9B7036408A6C08&quot; description=&quot;Postcode&quot; value=&quot;&quot;/&gt;&lt;Field id=&quot;B0E5859962DE4D04B20D89FF71171594&quot; description=&quot;Plaatsnaam&quot; value=&quot;&quot;/&gt;&lt;Field id=&quot;F5D390F6AD6E460ABD08650B17B7E273&quot; description=&quot;Land&quot; value=&quot;Nederland&quot;/&gt;&lt;Field id=&quot;EB941B11840F44478A55D7C20FD9D834&quot; description=&quot;Adres&quot; value=&quot;Handmatig invullen&quot;/&gt;&lt;Field id=&quot;5672106E326D43F79ABEA3A72418BF92&quot; description=&quot;Taal - TAV&quot; value=&quot;Nederlands&quot;/&gt;&lt;Field id=&quot;7101EF55A30B4D849EE303C66DD45E01&quot; description=&quot;DeheerMevrouw&quot; value=&quot;de heer&quot;/&gt;&lt;Field id=&quot;2FF614908F294BD2B91BB5EC5796FE5B&quot; description=&quot;Taal - DeheerMevrouw&quot; value=&quot;Nederlands&quot;/&gt;&lt;Field id=&quot;6A39FC58F7EC4575A293ACEAFE58C00A&quot; description=&quot;Organisatie&quot; mappedto=&quot;OCW_NAW_ORG&quot; value=&quot;De voorzitter van de Tweede Kamer&quot;/&gt;&lt;Field id=&quot;7FFBC3452A804C098FCA3A5F77DF2D46&quot; description=&quot;Titel(s) voor&quot; mappedto=&quot;OCW_NAW_TITELV&quot; value=&quot;&quot;/&gt;&lt;Field id=&quot;442C0170B8884A00B327022C44484F50&quot; description=&quot;Voorletter(s)&quot; mappedto=&quot;OCW_NAW_VRLTRS&quot; value=&quot;&quot;/&gt;&lt;Field id=&quot;905C1F78D5164CF699E7A808762E50D8&quot; description=&quot;Voornaam&quot; mappedto=&quot;OCW_NAW_VRNAAM&quot; value=&quot;&quot;/&gt;&lt;Field id=&quot;441BF8A804C548388172C933BDD414B3&quot; description=&quot;Tussenvoegsel(s)&quot; mappedto=&quot;OCW_NAW_TUSSEN&quot; value=&quot;&quot;/&gt;&lt;Field id=&quot;3B42BBB0174A420CA289F0C6870257CA&quot; description=&quot;Achternaam&quot; mappedto=&quot;OCW_NAW_NAAM&quot; value=&quot;&quot;/&gt;&lt;Field id=&quot;137E80131880493D9AF74AB89A326E98&quot; description=&quot;Titel(s) achter&quot; mappedto=&quot;OCW_NAW_TITELA&quot; value=&quot;&quot;/&gt;&lt;Field id=&quot;50CBBA138AD3416786F842B623E49F19&quot; description=&quot;Straatnaam&quot; mappedto=&quot;OCW_NAW_ADRES&quot; value=&quot;&quot;/&gt;&lt;Field id=&quot;A6E891FCED134286A14A0FFD095E4459&quot; description=&quot;Nummer&quot; mappedto=&quot;OCW_NAW_HUISNR&quot; value=&quot;&quot;/&gt;&lt;Field id=&quot;F9DF96799CA6412990FDABFB0678C4F2&quot; description=&quot;Postcode&quot; mappedto=&quot;OCW_NAW_POSTC&quot; value=&quot;&quot;/&gt;&lt;Field id=&quot;42EC7E8FFD554889B6ECC67C79B13780&quot; description=&quot;Plaatsnaam&quot; mappedto=&quot;OCW_NAW_WOONPLAATS&quot; value=&quot;&quot;/&gt;&lt;Field id=&quot;143C45E78FF34281B731DDBD0A5D2529&quot; description=&quot;Geslacht&quot; value=&quot;M&quot;/&gt;&lt;Field id=&quot;E2BE550C90CD4EC1A3EE5000EA00A0C9&quot; description=&quot;Aantal bijlagen&quot; value=&quot;1&quot;/&gt;&lt;Field id=&quot;94CED4B8438343F39E0C3C85F1DCAD58&quot; description=&quot;Datum&quot; value=&quot;6/4/2014 10:59:34 AM&quot;/&gt;&lt;Field id=&quot;8B10356EE6CF4D1F8D25B78952B294E3&quot; description=&quot;Antwoord op&quot; value=&quot;Uw e-mail&quot;/&gt;&lt;Field id=&quot;EEE9FD5FDF8D47A1A245DCD9853178AB&quot; description=&quot;Bezwaarclausule&quot; value=&quot;(geen)&quot;/&gt;&lt;Field id=&quot;668F50234ED7423A81F72A2C0998E4EC&quot; description=&quot;Taal - Algemeen adres&quot; value=&quot;Nederlands&quot;/&gt;&lt;Field id=&quot;6BE7FB744ACC4AF3885177E0672A83F9&quot; description=&quot;Taal - Contactpersoon&quot; value=&quot;Nederlands&quot;/&gt;&lt;Field id=&quot;661209E3283F4737BFDC91B73FEC178D&quot; description=&quot;Taal - Onze referentie&quot; value=&quot;Nederlands&quot;/&gt;&lt;Field id=&quot;9564C6ACA4BE4E4FB3160CDC2968CC90&quot; description=&quot;Taal - Uw referentie&quot; value=&quot;Nederlands&quot;/&gt;&lt;Field id=&quot;75CB4D909C1E41E79CD2FE309887B32D&quot; description=&quot;Taal - Bijlagen&quot; value=&quot;Nederlands&quot;/&gt;&lt;Field id=&quot;B91DBCCB9DCD4A318982A5518AB61D3C&quot; description=&quot;Taal - Algemene clausule&quot; value=&quot;Nederlands&quot;/&gt;&lt;Field id=&quot;0DBF620C44C04CF9A7C1A6D4EA5B542E&quot; description=&quot;Taal - Clausule voor personele aangelegenheden&quot; value=&quot;Nederlands&quot;/&gt;&lt;Field id=&quot;B8EC36C1C1BD435FAF5B51891627247B&quot; description=&quot;Taal - Uw brief&quot; value=&quot;Nederlands&quot;/&gt;&lt;Field id=&quot;187A2E3F8C0B41EEB853C9E388E3A072&quot; description=&quot;Taal - Uw e-mail&quot; value=&quot;Nederlands&quot;/&gt;&lt;Field id=&quot;5D67860CD4254EE7B59DCF9A7F5428ED&quot; description=&quot;Taal - Uw fax&quot; value=&quot;Nederlands&quot;/&gt;&lt;Field id=&quot;2EA4F889431C4E0C9AB19BBAAC22E271&quot; description=&quot;Taal - Directienaam&quot; value=&quot;Nederlands&quot;/&gt;&lt;Field id=&quot;2A40389C993D45EC9CF82C455E4CE1A6&quot; description=&quot;Uw referentie - inhoud&quot; value=&quot;2014D11967&quot;/&gt;&lt;Field id=&quot;7DB116DB6BA04BB890D4EBC211BF310F&quot; description=&quot;E-Doc brondocumentnummer&quot; value=&quot;&quot;/&gt;&lt;Field id=&quot;9656C2DC3CB34830A5810E022C657F8C&quot; description=&quot;Taal - Aanhef&quot; value=&quot;Geen aanhef&quot;/&gt;&lt;Field id=&quot;B9E78F33E1584BC18B2C60D949F454CB&quot; description=&quot;Taal - Met vriendelijke groet&quot; value=&quot;Nederlands&quot;/&gt;&lt;Field id=&quot;68BEA0B7C63D49FB9BD0003DFE9935DC&quot; description=&quot;Slotgroet&quot; value=&quot;Met vriendelijke groet&quot;/&gt;&lt;Field id=&quot;2D71157921074FAAAEB61F30503877D3&quot; description=&quot;Betreft het een brief of beschikking?&quot; value=&quot;Brief&quot;/&gt;&lt;Field id=&quot;C176A2476FB44539BA9507DFBE15B0C8&quot; description=&quot;Ondertekenaar&quot; value=&quot;Minister&quot;/&gt;&lt;Field id=&quot;0187A1EE05954B31AC6B3A97B3A27B3B&quot; description=&quot;Ondertekening&quot; value=&quot;Standaardondertekening&quot;/&gt;&lt;Field id=&quot;A910F8C477E04F6C85FE7EDD27CD7A39&quot; description=&quot;Selectie - Ondertekenaar&quot; value=&quot;Brief&quot;/&gt;&lt;Field id=&quot;75FEF318B4F44814963017EB97D51EC8&quot; description=&quot;Selectie - Namens ander&quot; value=&quot;Brief&quot;/&gt;&lt;/Fields&gt;_x000d__x000a_"/>
  </w:docVars>
  <w:rsids>
    <w:rsidRoot w:val="003E25E2"/>
    <w:rsid w:val="00003185"/>
    <w:rsid w:val="00006C55"/>
    <w:rsid w:val="00013862"/>
    <w:rsid w:val="00014599"/>
    <w:rsid w:val="00016012"/>
    <w:rsid w:val="00020189"/>
    <w:rsid w:val="00020EE4"/>
    <w:rsid w:val="00020FCB"/>
    <w:rsid w:val="000217E8"/>
    <w:rsid w:val="000229B1"/>
    <w:rsid w:val="00023E9A"/>
    <w:rsid w:val="00025A42"/>
    <w:rsid w:val="00033CDD"/>
    <w:rsid w:val="00034A84"/>
    <w:rsid w:val="00034D28"/>
    <w:rsid w:val="00035E67"/>
    <w:rsid w:val="000366F3"/>
    <w:rsid w:val="000407BB"/>
    <w:rsid w:val="0005447D"/>
    <w:rsid w:val="000546DE"/>
    <w:rsid w:val="0006024D"/>
    <w:rsid w:val="00062055"/>
    <w:rsid w:val="00071F28"/>
    <w:rsid w:val="00074079"/>
    <w:rsid w:val="000765B6"/>
    <w:rsid w:val="0008289C"/>
    <w:rsid w:val="0008539E"/>
    <w:rsid w:val="00092799"/>
    <w:rsid w:val="00092A99"/>
    <w:rsid w:val="00092C5F"/>
    <w:rsid w:val="00093ABC"/>
    <w:rsid w:val="00096680"/>
    <w:rsid w:val="000A0F36"/>
    <w:rsid w:val="000A174A"/>
    <w:rsid w:val="000A3E0A"/>
    <w:rsid w:val="000A65AC"/>
    <w:rsid w:val="000B7281"/>
    <w:rsid w:val="000B7FAB"/>
    <w:rsid w:val="000C1BA1"/>
    <w:rsid w:val="000C3EA9"/>
    <w:rsid w:val="000C4A32"/>
    <w:rsid w:val="000C65BB"/>
    <w:rsid w:val="000C7119"/>
    <w:rsid w:val="000D0225"/>
    <w:rsid w:val="000D6399"/>
    <w:rsid w:val="000E5886"/>
    <w:rsid w:val="000E7895"/>
    <w:rsid w:val="000F161D"/>
    <w:rsid w:val="000F1B4E"/>
    <w:rsid w:val="000F1FFF"/>
    <w:rsid w:val="00100203"/>
    <w:rsid w:val="00104B4D"/>
    <w:rsid w:val="00122CF9"/>
    <w:rsid w:val="00123704"/>
    <w:rsid w:val="001270C7"/>
    <w:rsid w:val="00132540"/>
    <w:rsid w:val="001377D4"/>
    <w:rsid w:val="00142E41"/>
    <w:rsid w:val="0014786A"/>
    <w:rsid w:val="001516A4"/>
    <w:rsid w:val="00151E5F"/>
    <w:rsid w:val="00153BD0"/>
    <w:rsid w:val="001569AB"/>
    <w:rsid w:val="00164D63"/>
    <w:rsid w:val="0016725C"/>
    <w:rsid w:val="00167DE5"/>
    <w:rsid w:val="0017008F"/>
    <w:rsid w:val="001726F3"/>
    <w:rsid w:val="00173C51"/>
    <w:rsid w:val="001740B9"/>
    <w:rsid w:val="00174CC2"/>
    <w:rsid w:val="00176CC6"/>
    <w:rsid w:val="00177B41"/>
    <w:rsid w:val="0018193C"/>
    <w:rsid w:val="00181BE4"/>
    <w:rsid w:val="0018496F"/>
    <w:rsid w:val="00185576"/>
    <w:rsid w:val="00185951"/>
    <w:rsid w:val="00194A00"/>
    <w:rsid w:val="00196B8B"/>
    <w:rsid w:val="001A0BFA"/>
    <w:rsid w:val="001A1608"/>
    <w:rsid w:val="001A2BEA"/>
    <w:rsid w:val="001A2BFE"/>
    <w:rsid w:val="001A325F"/>
    <w:rsid w:val="001A6D93"/>
    <w:rsid w:val="001B2BBA"/>
    <w:rsid w:val="001B35FA"/>
    <w:rsid w:val="001C006F"/>
    <w:rsid w:val="001C32EC"/>
    <w:rsid w:val="001C38BD"/>
    <w:rsid w:val="001C4D5A"/>
    <w:rsid w:val="001E0256"/>
    <w:rsid w:val="001E34C6"/>
    <w:rsid w:val="001E5581"/>
    <w:rsid w:val="001F3C70"/>
    <w:rsid w:val="00200D88"/>
    <w:rsid w:val="00201C09"/>
    <w:rsid w:val="00201F68"/>
    <w:rsid w:val="00210BA3"/>
    <w:rsid w:val="00212F2A"/>
    <w:rsid w:val="00214F2B"/>
    <w:rsid w:val="00215D8B"/>
    <w:rsid w:val="00222D66"/>
    <w:rsid w:val="0022441A"/>
    <w:rsid w:val="00224A8A"/>
    <w:rsid w:val="002309A8"/>
    <w:rsid w:val="00236CFE"/>
    <w:rsid w:val="002428E3"/>
    <w:rsid w:val="0024430A"/>
    <w:rsid w:val="00245FF7"/>
    <w:rsid w:val="00253B65"/>
    <w:rsid w:val="0026060B"/>
    <w:rsid w:val="00260BAF"/>
    <w:rsid w:val="002610A6"/>
    <w:rsid w:val="00263FD6"/>
    <w:rsid w:val="002650F7"/>
    <w:rsid w:val="0026686B"/>
    <w:rsid w:val="00273F3B"/>
    <w:rsid w:val="00274DB7"/>
    <w:rsid w:val="00275984"/>
    <w:rsid w:val="00276199"/>
    <w:rsid w:val="002768F3"/>
    <w:rsid w:val="00276DA4"/>
    <w:rsid w:val="00280F74"/>
    <w:rsid w:val="00286998"/>
    <w:rsid w:val="00291AB7"/>
    <w:rsid w:val="0029422B"/>
    <w:rsid w:val="00294DCB"/>
    <w:rsid w:val="002A06CE"/>
    <w:rsid w:val="002A37B5"/>
    <w:rsid w:val="002A6722"/>
    <w:rsid w:val="002B153C"/>
    <w:rsid w:val="002B52FC"/>
    <w:rsid w:val="002C26D0"/>
    <w:rsid w:val="002C2830"/>
    <w:rsid w:val="002C3CE0"/>
    <w:rsid w:val="002C40AF"/>
    <w:rsid w:val="002D001A"/>
    <w:rsid w:val="002D28E2"/>
    <w:rsid w:val="002D317B"/>
    <w:rsid w:val="002D3587"/>
    <w:rsid w:val="002D3F4E"/>
    <w:rsid w:val="002D502D"/>
    <w:rsid w:val="002D6C72"/>
    <w:rsid w:val="002E0F69"/>
    <w:rsid w:val="002E1572"/>
    <w:rsid w:val="002E2142"/>
    <w:rsid w:val="002E2DA3"/>
    <w:rsid w:val="002E4CF2"/>
    <w:rsid w:val="002E6FC0"/>
    <w:rsid w:val="002F258D"/>
    <w:rsid w:val="002F3F37"/>
    <w:rsid w:val="002F493B"/>
    <w:rsid w:val="002F4ED5"/>
    <w:rsid w:val="002F5147"/>
    <w:rsid w:val="002F5A0B"/>
    <w:rsid w:val="002F71BB"/>
    <w:rsid w:val="002F7ABD"/>
    <w:rsid w:val="00307B3C"/>
    <w:rsid w:val="00310EF2"/>
    <w:rsid w:val="003115A6"/>
    <w:rsid w:val="00312597"/>
    <w:rsid w:val="00322836"/>
    <w:rsid w:val="00334154"/>
    <w:rsid w:val="003341D0"/>
    <w:rsid w:val="003372C4"/>
    <w:rsid w:val="00341FA0"/>
    <w:rsid w:val="00342374"/>
    <w:rsid w:val="00344F3D"/>
    <w:rsid w:val="00345299"/>
    <w:rsid w:val="00351A8D"/>
    <w:rsid w:val="003526BB"/>
    <w:rsid w:val="00352BCF"/>
    <w:rsid w:val="00353932"/>
    <w:rsid w:val="0035464B"/>
    <w:rsid w:val="00361A56"/>
    <w:rsid w:val="0036252A"/>
    <w:rsid w:val="00364D9D"/>
    <w:rsid w:val="00371048"/>
    <w:rsid w:val="0037396C"/>
    <w:rsid w:val="0037421D"/>
    <w:rsid w:val="00376093"/>
    <w:rsid w:val="0037715E"/>
    <w:rsid w:val="00383DA1"/>
    <w:rsid w:val="00385F30"/>
    <w:rsid w:val="00387600"/>
    <w:rsid w:val="00393696"/>
    <w:rsid w:val="00393963"/>
    <w:rsid w:val="00395575"/>
    <w:rsid w:val="00395672"/>
    <w:rsid w:val="003A06C8"/>
    <w:rsid w:val="003A0D7C"/>
    <w:rsid w:val="003B0155"/>
    <w:rsid w:val="003B4551"/>
    <w:rsid w:val="003B528D"/>
    <w:rsid w:val="003B7EE7"/>
    <w:rsid w:val="003C2CCB"/>
    <w:rsid w:val="003C4A1C"/>
    <w:rsid w:val="003C5BCB"/>
    <w:rsid w:val="003D39EC"/>
    <w:rsid w:val="003D40EA"/>
    <w:rsid w:val="003E25E2"/>
    <w:rsid w:val="003E3DD5"/>
    <w:rsid w:val="003F07C6"/>
    <w:rsid w:val="003F1F6B"/>
    <w:rsid w:val="003F3757"/>
    <w:rsid w:val="003F44B7"/>
    <w:rsid w:val="004008E9"/>
    <w:rsid w:val="00407991"/>
    <w:rsid w:val="0041019E"/>
    <w:rsid w:val="00413D48"/>
    <w:rsid w:val="00424A60"/>
    <w:rsid w:val="00434500"/>
    <w:rsid w:val="00441AC2"/>
    <w:rsid w:val="0044249B"/>
    <w:rsid w:val="0044605E"/>
    <w:rsid w:val="0045023C"/>
    <w:rsid w:val="00451A5B"/>
    <w:rsid w:val="00452BCD"/>
    <w:rsid w:val="00452CEA"/>
    <w:rsid w:val="00463A63"/>
    <w:rsid w:val="00465B52"/>
    <w:rsid w:val="0046708E"/>
    <w:rsid w:val="00467D61"/>
    <w:rsid w:val="0047126E"/>
    <w:rsid w:val="004722BE"/>
    <w:rsid w:val="00472A65"/>
    <w:rsid w:val="00474463"/>
    <w:rsid w:val="00474B75"/>
    <w:rsid w:val="00483F0B"/>
    <w:rsid w:val="00496319"/>
    <w:rsid w:val="0049657E"/>
    <w:rsid w:val="00497279"/>
    <w:rsid w:val="004A010B"/>
    <w:rsid w:val="004A3186"/>
    <w:rsid w:val="004A419C"/>
    <w:rsid w:val="004A670A"/>
    <w:rsid w:val="004B5465"/>
    <w:rsid w:val="004B6487"/>
    <w:rsid w:val="004B70F0"/>
    <w:rsid w:val="004C0035"/>
    <w:rsid w:val="004C1299"/>
    <w:rsid w:val="004C7E1D"/>
    <w:rsid w:val="004D065C"/>
    <w:rsid w:val="004D33FE"/>
    <w:rsid w:val="004D39A8"/>
    <w:rsid w:val="004D4703"/>
    <w:rsid w:val="004D505E"/>
    <w:rsid w:val="004D67E8"/>
    <w:rsid w:val="004D72CA"/>
    <w:rsid w:val="004E2242"/>
    <w:rsid w:val="004F0F6D"/>
    <w:rsid w:val="004F2483"/>
    <w:rsid w:val="004F42FF"/>
    <w:rsid w:val="004F44C2"/>
    <w:rsid w:val="00505262"/>
    <w:rsid w:val="005107B1"/>
    <w:rsid w:val="00516022"/>
    <w:rsid w:val="00521CEE"/>
    <w:rsid w:val="00527BD4"/>
    <w:rsid w:val="00532726"/>
    <w:rsid w:val="00533061"/>
    <w:rsid w:val="00533FA1"/>
    <w:rsid w:val="00534C77"/>
    <w:rsid w:val="005403C8"/>
    <w:rsid w:val="00541AD9"/>
    <w:rsid w:val="005429DC"/>
    <w:rsid w:val="005565F9"/>
    <w:rsid w:val="005639D2"/>
    <w:rsid w:val="00565739"/>
    <w:rsid w:val="00573041"/>
    <w:rsid w:val="00575B80"/>
    <w:rsid w:val="00577559"/>
    <w:rsid w:val="005819CE"/>
    <w:rsid w:val="0058298D"/>
    <w:rsid w:val="00590595"/>
    <w:rsid w:val="00593C2B"/>
    <w:rsid w:val="00595231"/>
    <w:rsid w:val="00595CBB"/>
    <w:rsid w:val="00596166"/>
    <w:rsid w:val="00597F64"/>
    <w:rsid w:val="005A1AF5"/>
    <w:rsid w:val="005A207F"/>
    <w:rsid w:val="005A2F35"/>
    <w:rsid w:val="005A7512"/>
    <w:rsid w:val="005B3441"/>
    <w:rsid w:val="005B463E"/>
    <w:rsid w:val="005B4FAC"/>
    <w:rsid w:val="005B5D8B"/>
    <w:rsid w:val="005C34E1"/>
    <w:rsid w:val="005C3FE0"/>
    <w:rsid w:val="005C4C82"/>
    <w:rsid w:val="005C740C"/>
    <w:rsid w:val="005D625B"/>
    <w:rsid w:val="005E3322"/>
    <w:rsid w:val="005E436C"/>
    <w:rsid w:val="005E64E2"/>
    <w:rsid w:val="005F62D3"/>
    <w:rsid w:val="005F6D11"/>
    <w:rsid w:val="00600CF0"/>
    <w:rsid w:val="006048F4"/>
    <w:rsid w:val="0060660A"/>
    <w:rsid w:val="00610A24"/>
    <w:rsid w:val="00613B1D"/>
    <w:rsid w:val="00617311"/>
    <w:rsid w:val="00617A44"/>
    <w:rsid w:val="006202B6"/>
    <w:rsid w:val="00623CB2"/>
    <w:rsid w:val="00625CD0"/>
    <w:rsid w:val="0062627D"/>
    <w:rsid w:val="00627432"/>
    <w:rsid w:val="00635031"/>
    <w:rsid w:val="0064192A"/>
    <w:rsid w:val="00642768"/>
    <w:rsid w:val="006448E4"/>
    <w:rsid w:val="00645414"/>
    <w:rsid w:val="0065244E"/>
    <w:rsid w:val="006534D0"/>
    <w:rsid w:val="00653606"/>
    <w:rsid w:val="006610E9"/>
    <w:rsid w:val="00661591"/>
    <w:rsid w:val="00662A78"/>
    <w:rsid w:val="00663187"/>
    <w:rsid w:val="0066632F"/>
    <w:rsid w:val="00674A89"/>
    <w:rsid w:val="00674F3D"/>
    <w:rsid w:val="00682E02"/>
    <w:rsid w:val="00685545"/>
    <w:rsid w:val="006864B3"/>
    <w:rsid w:val="00692BA9"/>
    <w:rsid w:val="00692C30"/>
    <w:rsid w:val="00692D64"/>
    <w:rsid w:val="006A10F8"/>
    <w:rsid w:val="006A2100"/>
    <w:rsid w:val="006B0BF3"/>
    <w:rsid w:val="006B1521"/>
    <w:rsid w:val="006B2A77"/>
    <w:rsid w:val="006B421D"/>
    <w:rsid w:val="006B775E"/>
    <w:rsid w:val="006B7B87"/>
    <w:rsid w:val="006B7BC7"/>
    <w:rsid w:val="006C0013"/>
    <w:rsid w:val="006C2093"/>
    <w:rsid w:val="006C2278"/>
    <w:rsid w:val="006C2535"/>
    <w:rsid w:val="006C311B"/>
    <w:rsid w:val="006C441E"/>
    <w:rsid w:val="006C4B90"/>
    <w:rsid w:val="006C54E0"/>
    <w:rsid w:val="006D1016"/>
    <w:rsid w:val="006D17F2"/>
    <w:rsid w:val="006D2D53"/>
    <w:rsid w:val="006E3546"/>
    <w:rsid w:val="006E3FA9"/>
    <w:rsid w:val="006E7D82"/>
    <w:rsid w:val="006F038F"/>
    <w:rsid w:val="006F0F93"/>
    <w:rsid w:val="006F273B"/>
    <w:rsid w:val="006F31F2"/>
    <w:rsid w:val="00704845"/>
    <w:rsid w:val="00705F22"/>
    <w:rsid w:val="00706AB3"/>
    <w:rsid w:val="00714DC5"/>
    <w:rsid w:val="00715237"/>
    <w:rsid w:val="007174F4"/>
    <w:rsid w:val="00721D2E"/>
    <w:rsid w:val="007242CC"/>
    <w:rsid w:val="00724A8B"/>
    <w:rsid w:val="007254A5"/>
    <w:rsid w:val="00725748"/>
    <w:rsid w:val="00727AAC"/>
    <w:rsid w:val="00735D88"/>
    <w:rsid w:val="0073720D"/>
    <w:rsid w:val="00737507"/>
    <w:rsid w:val="00740712"/>
    <w:rsid w:val="00741309"/>
    <w:rsid w:val="00742AB9"/>
    <w:rsid w:val="00751A6A"/>
    <w:rsid w:val="00754FBF"/>
    <w:rsid w:val="007615AC"/>
    <w:rsid w:val="00764585"/>
    <w:rsid w:val="00767FEF"/>
    <w:rsid w:val="007709EF"/>
    <w:rsid w:val="00783559"/>
    <w:rsid w:val="007846ED"/>
    <w:rsid w:val="00785C3B"/>
    <w:rsid w:val="00797AA5"/>
    <w:rsid w:val="007A26BD"/>
    <w:rsid w:val="007A4105"/>
    <w:rsid w:val="007A4F0E"/>
    <w:rsid w:val="007A514C"/>
    <w:rsid w:val="007B0D8E"/>
    <w:rsid w:val="007B4503"/>
    <w:rsid w:val="007C03C9"/>
    <w:rsid w:val="007C16D8"/>
    <w:rsid w:val="007C406E"/>
    <w:rsid w:val="007C5183"/>
    <w:rsid w:val="007C7573"/>
    <w:rsid w:val="007E14E4"/>
    <w:rsid w:val="007E2B20"/>
    <w:rsid w:val="007F5331"/>
    <w:rsid w:val="00800CCA"/>
    <w:rsid w:val="008020F2"/>
    <w:rsid w:val="00806120"/>
    <w:rsid w:val="00810C93"/>
    <w:rsid w:val="00812028"/>
    <w:rsid w:val="00812DD8"/>
    <w:rsid w:val="00813082"/>
    <w:rsid w:val="00813527"/>
    <w:rsid w:val="00814120"/>
    <w:rsid w:val="00814D03"/>
    <w:rsid w:val="00815C7E"/>
    <w:rsid w:val="00821114"/>
    <w:rsid w:val="008211EF"/>
    <w:rsid w:val="00821FC1"/>
    <w:rsid w:val="008267CC"/>
    <w:rsid w:val="0083178B"/>
    <w:rsid w:val="00833695"/>
    <w:rsid w:val="008336B7"/>
    <w:rsid w:val="00833A8E"/>
    <w:rsid w:val="0084255A"/>
    <w:rsid w:val="00842CD8"/>
    <w:rsid w:val="008431FA"/>
    <w:rsid w:val="008547BA"/>
    <w:rsid w:val="008553C7"/>
    <w:rsid w:val="00857FEB"/>
    <w:rsid w:val="008601AF"/>
    <w:rsid w:val="00872271"/>
    <w:rsid w:val="008731F6"/>
    <w:rsid w:val="00874982"/>
    <w:rsid w:val="008762B6"/>
    <w:rsid w:val="00883137"/>
    <w:rsid w:val="00892BA5"/>
    <w:rsid w:val="008A08AC"/>
    <w:rsid w:val="008A1F5D"/>
    <w:rsid w:val="008A28F5"/>
    <w:rsid w:val="008B0E6F"/>
    <w:rsid w:val="008B1198"/>
    <w:rsid w:val="008B2349"/>
    <w:rsid w:val="008B3471"/>
    <w:rsid w:val="008B3929"/>
    <w:rsid w:val="008B3BAB"/>
    <w:rsid w:val="008B4125"/>
    <w:rsid w:val="008B4CB3"/>
    <w:rsid w:val="008B567B"/>
    <w:rsid w:val="008B7B24"/>
    <w:rsid w:val="008C356D"/>
    <w:rsid w:val="008D1583"/>
    <w:rsid w:val="008E0B3F"/>
    <w:rsid w:val="008E1341"/>
    <w:rsid w:val="008E49AD"/>
    <w:rsid w:val="008E698E"/>
    <w:rsid w:val="008F123F"/>
    <w:rsid w:val="008F2584"/>
    <w:rsid w:val="008F3246"/>
    <w:rsid w:val="008F3C1B"/>
    <w:rsid w:val="008F508C"/>
    <w:rsid w:val="0090271B"/>
    <w:rsid w:val="00910642"/>
    <w:rsid w:val="00910DDF"/>
    <w:rsid w:val="00921861"/>
    <w:rsid w:val="00924639"/>
    <w:rsid w:val="0092611E"/>
    <w:rsid w:val="00926F1F"/>
    <w:rsid w:val="00926F4B"/>
    <w:rsid w:val="00930B13"/>
    <w:rsid w:val="009311C8"/>
    <w:rsid w:val="0093199F"/>
    <w:rsid w:val="00933376"/>
    <w:rsid w:val="00933A2F"/>
    <w:rsid w:val="0094000D"/>
    <w:rsid w:val="00940206"/>
    <w:rsid w:val="00941B16"/>
    <w:rsid w:val="00946703"/>
    <w:rsid w:val="009528B2"/>
    <w:rsid w:val="009607C4"/>
    <w:rsid w:val="00963440"/>
    <w:rsid w:val="009716D8"/>
    <w:rsid w:val="009718F9"/>
    <w:rsid w:val="009724E4"/>
    <w:rsid w:val="00972FB9"/>
    <w:rsid w:val="00975112"/>
    <w:rsid w:val="009812EB"/>
    <w:rsid w:val="00981768"/>
    <w:rsid w:val="009838BB"/>
    <w:rsid w:val="00983E8F"/>
    <w:rsid w:val="00992338"/>
    <w:rsid w:val="00994FDA"/>
    <w:rsid w:val="00997D15"/>
    <w:rsid w:val="009A31BF"/>
    <w:rsid w:val="009A3B71"/>
    <w:rsid w:val="009A5914"/>
    <w:rsid w:val="009A61BC"/>
    <w:rsid w:val="009B0138"/>
    <w:rsid w:val="009B0FE9"/>
    <w:rsid w:val="009B173A"/>
    <w:rsid w:val="009B5846"/>
    <w:rsid w:val="009B601B"/>
    <w:rsid w:val="009C3F20"/>
    <w:rsid w:val="009C64FB"/>
    <w:rsid w:val="009C7CA1"/>
    <w:rsid w:val="009D043D"/>
    <w:rsid w:val="009D716F"/>
    <w:rsid w:val="009F3259"/>
    <w:rsid w:val="009F541F"/>
    <w:rsid w:val="00A056DE"/>
    <w:rsid w:val="00A0678A"/>
    <w:rsid w:val="00A1289E"/>
    <w:rsid w:val="00A128AD"/>
    <w:rsid w:val="00A20730"/>
    <w:rsid w:val="00A21E76"/>
    <w:rsid w:val="00A23BC8"/>
    <w:rsid w:val="00A2531F"/>
    <w:rsid w:val="00A30E68"/>
    <w:rsid w:val="00A31933"/>
    <w:rsid w:val="00A34AA0"/>
    <w:rsid w:val="00A41FE2"/>
    <w:rsid w:val="00A46FEF"/>
    <w:rsid w:val="00A47948"/>
    <w:rsid w:val="00A50CF6"/>
    <w:rsid w:val="00A56850"/>
    <w:rsid w:val="00A56946"/>
    <w:rsid w:val="00A604D3"/>
    <w:rsid w:val="00A6170E"/>
    <w:rsid w:val="00A63B8C"/>
    <w:rsid w:val="00A67AC7"/>
    <w:rsid w:val="00A715F8"/>
    <w:rsid w:val="00A741BA"/>
    <w:rsid w:val="00A773CC"/>
    <w:rsid w:val="00A77F6F"/>
    <w:rsid w:val="00A831FD"/>
    <w:rsid w:val="00A83352"/>
    <w:rsid w:val="00A850A2"/>
    <w:rsid w:val="00A91FA3"/>
    <w:rsid w:val="00A927D3"/>
    <w:rsid w:val="00A9429A"/>
    <w:rsid w:val="00AA70B0"/>
    <w:rsid w:val="00AA7FC9"/>
    <w:rsid w:val="00AB237D"/>
    <w:rsid w:val="00AB50E6"/>
    <w:rsid w:val="00AB5933"/>
    <w:rsid w:val="00AD34B3"/>
    <w:rsid w:val="00AD5B44"/>
    <w:rsid w:val="00AD7608"/>
    <w:rsid w:val="00AE013D"/>
    <w:rsid w:val="00AE11B7"/>
    <w:rsid w:val="00AE18BA"/>
    <w:rsid w:val="00AE7130"/>
    <w:rsid w:val="00AE7F68"/>
    <w:rsid w:val="00AF2321"/>
    <w:rsid w:val="00AF52F6"/>
    <w:rsid w:val="00AF7237"/>
    <w:rsid w:val="00B0043A"/>
    <w:rsid w:val="00B00D75"/>
    <w:rsid w:val="00B0690C"/>
    <w:rsid w:val="00B070CB"/>
    <w:rsid w:val="00B12456"/>
    <w:rsid w:val="00B132B0"/>
    <w:rsid w:val="00B173C6"/>
    <w:rsid w:val="00B21FF9"/>
    <w:rsid w:val="00B2317A"/>
    <w:rsid w:val="00B259C8"/>
    <w:rsid w:val="00B26CCF"/>
    <w:rsid w:val="00B30FC2"/>
    <w:rsid w:val="00B31BA0"/>
    <w:rsid w:val="00B331A2"/>
    <w:rsid w:val="00B33CF2"/>
    <w:rsid w:val="00B350A2"/>
    <w:rsid w:val="00B425F0"/>
    <w:rsid w:val="00B42DFA"/>
    <w:rsid w:val="00B50571"/>
    <w:rsid w:val="00B50D91"/>
    <w:rsid w:val="00B531DD"/>
    <w:rsid w:val="00B55014"/>
    <w:rsid w:val="00B62232"/>
    <w:rsid w:val="00B626DD"/>
    <w:rsid w:val="00B70BF3"/>
    <w:rsid w:val="00B70D24"/>
    <w:rsid w:val="00B70E51"/>
    <w:rsid w:val="00B71DC2"/>
    <w:rsid w:val="00B80DB6"/>
    <w:rsid w:val="00B81AD2"/>
    <w:rsid w:val="00B81AEC"/>
    <w:rsid w:val="00B85A66"/>
    <w:rsid w:val="00B85ED4"/>
    <w:rsid w:val="00B91CFC"/>
    <w:rsid w:val="00B93893"/>
    <w:rsid w:val="00BA7E0A"/>
    <w:rsid w:val="00BB61B0"/>
    <w:rsid w:val="00BC0D9E"/>
    <w:rsid w:val="00BC3B53"/>
    <w:rsid w:val="00BC3B96"/>
    <w:rsid w:val="00BC4AE3"/>
    <w:rsid w:val="00BC5B28"/>
    <w:rsid w:val="00BC7264"/>
    <w:rsid w:val="00BE17D4"/>
    <w:rsid w:val="00BE3F88"/>
    <w:rsid w:val="00BE4756"/>
    <w:rsid w:val="00BE5ED9"/>
    <w:rsid w:val="00BE7B41"/>
    <w:rsid w:val="00BF4427"/>
    <w:rsid w:val="00BF46B6"/>
    <w:rsid w:val="00BF5675"/>
    <w:rsid w:val="00C15A91"/>
    <w:rsid w:val="00C206F1"/>
    <w:rsid w:val="00C2159D"/>
    <w:rsid w:val="00C217E1"/>
    <w:rsid w:val="00C219B1"/>
    <w:rsid w:val="00C231E2"/>
    <w:rsid w:val="00C2703D"/>
    <w:rsid w:val="00C352B6"/>
    <w:rsid w:val="00C4015B"/>
    <w:rsid w:val="00C4044E"/>
    <w:rsid w:val="00C40C60"/>
    <w:rsid w:val="00C44487"/>
    <w:rsid w:val="00C47F04"/>
    <w:rsid w:val="00C50E87"/>
    <w:rsid w:val="00C5258E"/>
    <w:rsid w:val="00C53BD7"/>
    <w:rsid w:val="00C55923"/>
    <w:rsid w:val="00C619A7"/>
    <w:rsid w:val="00C64E34"/>
    <w:rsid w:val="00C6545E"/>
    <w:rsid w:val="00C7097A"/>
    <w:rsid w:val="00C736E8"/>
    <w:rsid w:val="00C73D5F"/>
    <w:rsid w:val="00C965EF"/>
    <w:rsid w:val="00C97C80"/>
    <w:rsid w:val="00CA47D3"/>
    <w:rsid w:val="00CA6533"/>
    <w:rsid w:val="00CA6A25"/>
    <w:rsid w:val="00CA6A3F"/>
    <w:rsid w:val="00CA7C99"/>
    <w:rsid w:val="00CC15DE"/>
    <w:rsid w:val="00CC6290"/>
    <w:rsid w:val="00CD233D"/>
    <w:rsid w:val="00CD362D"/>
    <w:rsid w:val="00CE101D"/>
    <w:rsid w:val="00CE1C84"/>
    <w:rsid w:val="00CE5055"/>
    <w:rsid w:val="00CE6426"/>
    <w:rsid w:val="00CF053F"/>
    <w:rsid w:val="00CF1A17"/>
    <w:rsid w:val="00D0140D"/>
    <w:rsid w:val="00D01C92"/>
    <w:rsid w:val="00D030AB"/>
    <w:rsid w:val="00D0609E"/>
    <w:rsid w:val="00D078E1"/>
    <w:rsid w:val="00D100E9"/>
    <w:rsid w:val="00D17084"/>
    <w:rsid w:val="00D1791D"/>
    <w:rsid w:val="00D21E4B"/>
    <w:rsid w:val="00D22588"/>
    <w:rsid w:val="00D22689"/>
    <w:rsid w:val="00D23522"/>
    <w:rsid w:val="00D264D6"/>
    <w:rsid w:val="00D33144"/>
    <w:rsid w:val="00D33BF0"/>
    <w:rsid w:val="00D33F30"/>
    <w:rsid w:val="00D34892"/>
    <w:rsid w:val="00D36447"/>
    <w:rsid w:val="00D41CE8"/>
    <w:rsid w:val="00D44B73"/>
    <w:rsid w:val="00D516BE"/>
    <w:rsid w:val="00D5423B"/>
    <w:rsid w:val="00D54F4E"/>
    <w:rsid w:val="00D604B3"/>
    <w:rsid w:val="00D60BA4"/>
    <w:rsid w:val="00D62419"/>
    <w:rsid w:val="00D62AD8"/>
    <w:rsid w:val="00D65336"/>
    <w:rsid w:val="00D66074"/>
    <w:rsid w:val="00D75B3F"/>
    <w:rsid w:val="00D77870"/>
    <w:rsid w:val="00D80977"/>
    <w:rsid w:val="00D80CCE"/>
    <w:rsid w:val="00D849AF"/>
    <w:rsid w:val="00D86EEA"/>
    <w:rsid w:val="00D87D03"/>
    <w:rsid w:val="00D93170"/>
    <w:rsid w:val="00D95C88"/>
    <w:rsid w:val="00D97B2E"/>
    <w:rsid w:val="00DA1BA1"/>
    <w:rsid w:val="00DA241E"/>
    <w:rsid w:val="00DA2FD9"/>
    <w:rsid w:val="00DA51B5"/>
    <w:rsid w:val="00DB36FE"/>
    <w:rsid w:val="00DB38E3"/>
    <w:rsid w:val="00DB533A"/>
    <w:rsid w:val="00DB6307"/>
    <w:rsid w:val="00DC18F3"/>
    <w:rsid w:val="00DC2443"/>
    <w:rsid w:val="00DD1DCD"/>
    <w:rsid w:val="00DD338F"/>
    <w:rsid w:val="00DD3404"/>
    <w:rsid w:val="00DD66F2"/>
    <w:rsid w:val="00DE1EB5"/>
    <w:rsid w:val="00DE3FE0"/>
    <w:rsid w:val="00DE578A"/>
    <w:rsid w:val="00DF2583"/>
    <w:rsid w:val="00DF3E62"/>
    <w:rsid w:val="00DF4D7F"/>
    <w:rsid w:val="00DF4E80"/>
    <w:rsid w:val="00DF54D9"/>
    <w:rsid w:val="00DF7283"/>
    <w:rsid w:val="00E01A59"/>
    <w:rsid w:val="00E0622C"/>
    <w:rsid w:val="00E0675E"/>
    <w:rsid w:val="00E10DC6"/>
    <w:rsid w:val="00E11F8E"/>
    <w:rsid w:val="00E13D95"/>
    <w:rsid w:val="00E14AA3"/>
    <w:rsid w:val="00E15881"/>
    <w:rsid w:val="00E16A8F"/>
    <w:rsid w:val="00E17CA2"/>
    <w:rsid w:val="00E20C25"/>
    <w:rsid w:val="00E21DE3"/>
    <w:rsid w:val="00E233D5"/>
    <w:rsid w:val="00E307D1"/>
    <w:rsid w:val="00E35710"/>
    <w:rsid w:val="00E35CF4"/>
    <w:rsid w:val="00E36DB1"/>
    <w:rsid w:val="00E3731D"/>
    <w:rsid w:val="00E37811"/>
    <w:rsid w:val="00E51469"/>
    <w:rsid w:val="00E54114"/>
    <w:rsid w:val="00E62709"/>
    <w:rsid w:val="00E634E3"/>
    <w:rsid w:val="00E717C4"/>
    <w:rsid w:val="00E74D10"/>
    <w:rsid w:val="00E776C6"/>
    <w:rsid w:val="00E77F89"/>
    <w:rsid w:val="00E80E71"/>
    <w:rsid w:val="00E81589"/>
    <w:rsid w:val="00E850D3"/>
    <w:rsid w:val="00E853D6"/>
    <w:rsid w:val="00E8544F"/>
    <w:rsid w:val="00E876B9"/>
    <w:rsid w:val="00E91B40"/>
    <w:rsid w:val="00E94D82"/>
    <w:rsid w:val="00EA5BA2"/>
    <w:rsid w:val="00EB73E0"/>
    <w:rsid w:val="00EC0DFF"/>
    <w:rsid w:val="00EC237D"/>
    <w:rsid w:val="00EC25AB"/>
    <w:rsid w:val="00EC25B9"/>
    <w:rsid w:val="00EC2927"/>
    <w:rsid w:val="00EC4D0E"/>
    <w:rsid w:val="00EC4E2B"/>
    <w:rsid w:val="00ED072A"/>
    <w:rsid w:val="00ED2F32"/>
    <w:rsid w:val="00ED539E"/>
    <w:rsid w:val="00ED576F"/>
    <w:rsid w:val="00ED5E4D"/>
    <w:rsid w:val="00EE4A1F"/>
    <w:rsid w:val="00EE4C2D"/>
    <w:rsid w:val="00EF0CCB"/>
    <w:rsid w:val="00EF1B5A"/>
    <w:rsid w:val="00EF24FB"/>
    <w:rsid w:val="00EF2CCA"/>
    <w:rsid w:val="00EF4D48"/>
    <w:rsid w:val="00EF60DC"/>
    <w:rsid w:val="00F00CCE"/>
    <w:rsid w:val="00F00F54"/>
    <w:rsid w:val="00F03963"/>
    <w:rsid w:val="00F05507"/>
    <w:rsid w:val="00F05FF7"/>
    <w:rsid w:val="00F0733A"/>
    <w:rsid w:val="00F11068"/>
    <w:rsid w:val="00F115FD"/>
    <w:rsid w:val="00F1256D"/>
    <w:rsid w:val="00F13A4E"/>
    <w:rsid w:val="00F1454F"/>
    <w:rsid w:val="00F172BB"/>
    <w:rsid w:val="00F17B10"/>
    <w:rsid w:val="00F17BFE"/>
    <w:rsid w:val="00F20147"/>
    <w:rsid w:val="00F21BEF"/>
    <w:rsid w:val="00F2315B"/>
    <w:rsid w:val="00F31111"/>
    <w:rsid w:val="00F40F11"/>
    <w:rsid w:val="00F41A6F"/>
    <w:rsid w:val="00F45A25"/>
    <w:rsid w:val="00F50F86"/>
    <w:rsid w:val="00F53862"/>
    <w:rsid w:val="00F53F91"/>
    <w:rsid w:val="00F54B9F"/>
    <w:rsid w:val="00F61569"/>
    <w:rsid w:val="00F61A72"/>
    <w:rsid w:val="00F62B67"/>
    <w:rsid w:val="00F66F13"/>
    <w:rsid w:val="00F7145D"/>
    <w:rsid w:val="00F71B5E"/>
    <w:rsid w:val="00F74073"/>
    <w:rsid w:val="00F75603"/>
    <w:rsid w:val="00F845B4"/>
    <w:rsid w:val="00F8713B"/>
    <w:rsid w:val="00F904FB"/>
    <w:rsid w:val="00F93F9E"/>
    <w:rsid w:val="00F950BC"/>
    <w:rsid w:val="00FA2CD7"/>
    <w:rsid w:val="00FA5AD5"/>
    <w:rsid w:val="00FB06ED"/>
    <w:rsid w:val="00FC08A4"/>
    <w:rsid w:val="00FC202F"/>
    <w:rsid w:val="00FC3165"/>
    <w:rsid w:val="00FC36AB"/>
    <w:rsid w:val="00FC4300"/>
    <w:rsid w:val="00FC7F66"/>
    <w:rsid w:val="00FD5776"/>
    <w:rsid w:val="00FE1CB6"/>
    <w:rsid w:val="00FE486B"/>
    <w:rsid w:val="00FE4F08"/>
    <w:rsid w:val="00FF192E"/>
    <w:rsid w:val="00FF3C8D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023E9A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customStyle="1" w:styleId="standaard-tekst">
    <w:name w:val="standaard-tekst"/>
    <w:basedOn w:val="Standaard"/>
    <w:uiPriority w:val="99"/>
    <w:rsid w:val="003E25E2"/>
    <w:pPr>
      <w:spacing w:line="240" w:lineRule="auto"/>
    </w:pPr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023E9A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customStyle="1" w:styleId="standaard-tekst">
    <w:name w:val="standaard-tekst"/>
    <w:basedOn w:val="Standaard"/>
    <w:uiPriority w:val="99"/>
    <w:rsid w:val="003E25E2"/>
    <w:pPr>
      <w:spacing w:line="240" w:lineRule="auto"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132</ap:Words>
  <ap:Characters>833</ap:Characters>
  <ap:DocSecurity>0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964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2014-06-04T09:38:00.0000000Z</lastPrinted>
  <dcterms:created xsi:type="dcterms:W3CDTF">2014-06-27T14:17:00.0000000Z</dcterms:created>
  <dcterms:modified xsi:type="dcterms:W3CDTF">2014-06-27T14:17:00.0000000Z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-doc documentnummer">
    <vt:lpwstr>639371</vt:lpwstr>
  </property>
  <property fmtid="{D5CDD505-2E9C-101B-9397-08002B2CF9AE}" pid="3" name="ContentTypeId">
    <vt:lpwstr>0x0101000520151ED8775A4C90FB6178F8C9EB41</vt:lpwstr>
  </property>
</Properties>
</file>