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3A095A" w:rsidRDefault="00253CF7">
      <w:pPr>
        <w:pStyle w:val="in-tab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editId="6E0825FA" wp14:anchorId="4A1A4CF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6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3CF7" w:rsidRDefault="00253CF7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8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">
                <v:textbox style="layout-flow:vertical;mso-layout-flow-alt:bottom-to-top">
                  <w:txbxContent>
                    <w:p w:rsidR="00253CF7" w:rsidRDefault="00253CF7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6"/>
      </w:tblGrid>
      <w:tr w:rsidR="003A095A">
        <w:tc>
          <w:tcPr>
            <w:tcW w:w="0" w:type="auto"/>
          </w:tcPr>
          <w:p w:rsidR="003A095A" w:rsidRDefault="00253CF7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49A5DE22" wp14:editId="7B4790FF">
                  <wp:extent cx="2343150" cy="1581150"/>
                  <wp:effectExtent l="0" t="0" r="0" b="0"/>
                  <wp:docPr id="4" name="Afbeelding 1" descr="C:\Users\jzuurmon\AppData\Roaming\B-ware\DocSys.Web\profiles\minjus\client\folders\woordmerk\RO_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zuurmon\AppData\Roaming\B-ware\DocSys.Web\profiles\minjus\client\folders\woordmerk\RO_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  <w:r w:rsidR="00487F82">
              <w:fldChar w:fldCharType="begin"/>
            </w:r>
            <w:r w:rsidR="00487F82">
              <w:instrText xml:space="preserve"> DOCPROPERTY woordmerk </w:instrText>
            </w:r>
            <w:r w:rsidR="00487F82">
              <w:fldChar w:fldCharType="end"/>
            </w:r>
          </w:p>
        </w:tc>
      </w:tr>
    </w:tbl>
    <w:p w:rsidR="003A095A" w:rsidRDefault="003A095A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3A095A">
        <w:trPr>
          <w:trHeight w:val="306" w:hRule="exact"/>
        </w:trPr>
        <w:tc>
          <w:tcPr>
            <w:tcW w:w="7512" w:type="dxa"/>
            <w:gridSpan w:val="2"/>
          </w:tcPr>
          <w:p w:rsidR="003A095A" w:rsidRDefault="00487F82">
            <w:pPr>
              <w:pStyle w:val="Huisstijl-Retouradres"/>
            </w:pPr>
            <w:r>
              <w:fldChar w:fldCharType="begin"/>
            </w:r>
            <w:r>
              <w:instrText xml:space="preserve"> DOCPROPERTY retouradres </w:instrText>
            </w:r>
            <w:r>
              <w:fldChar w:fldCharType="separate"/>
            </w:r>
            <w:r w:rsidR="00253CF7">
              <w:t>&gt; Retouradres Postbus 20301 2500 EH  Den Haag</w:t>
            </w:r>
            <w:r>
              <w:fldChar w:fldCharType="end"/>
            </w:r>
          </w:p>
        </w:tc>
      </w:tr>
      <w:tr w:rsidR="003A095A">
        <w:trPr>
          <w:cantSplit/>
          <w:trHeight w:val="85" w:hRule="exact"/>
        </w:trPr>
        <w:tc>
          <w:tcPr>
            <w:tcW w:w="7512" w:type="dxa"/>
            <w:gridSpan w:val="2"/>
          </w:tcPr>
          <w:p w:rsidR="003A095A" w:rsidRDefault="003A095A">
            <w:pPr>
              <w:pStyle w:val="Huisstijl-Rubricering"/>
            </w:pPr>
          </w:p>
        </w:tc>
      </w:tr>
      <w:tr w:rsidR="003A095A">
        <w:trPr>
          <w:cantSplit/>
          <w:trHeight w:val="187" w:hRule="exact"/>
        </w:trPr>
        <w:tc>
          <w:tcPr>
            <w:tcW w:w="7512" w:type="dxa"/>
            <w:gridSpan w:val="2"/>
          </w:tcPr>
          <w:p w:rsidR="003A095A" w:rsidRDefault="00487F82">
            <w:pPr>
              <w:pStyle w:val="Huisstijl-Rubricering"/>
            </w:pPr>
            <w:r>
              <w:fldChar w:fldCharType="begin"/>
            </w:r>
            <w:r>
              <w:instrText xml:space="preserve"> DOCPROPERTY rubricering </w:instrText>
            </w:r>
            <w:r>
              <w:fldChar w:fldCharType="end"/>
            </w:r>
          </w:p>
        </w:tc>
      </w:tr>
      <w:tr w:rsidR="003A095A">
        <w:trPr>
          <w:cantSplit/>
          <w:trHeight w:val="2166" w:hRule="exact"/>
        </w:trPr>
        <w:tc>
          <w:tcPr>
            <w:tcW w:w="7512" w:type="dxa"/>
            <w:gridSpan w:val="2"/>
          </w:tcPr>
          <w:p w:rsidR="00B92A0D" w:rsidRDefault="00487F82">
            <w:pPr>
              <w:pStyle w:val="adres"/>
            </w:pPr>
            <w:r>
              <w:fldChar w:fldCharType="begin"/>
            </w:r>
            <w:r>
              <w:instrText xml:space="preserve"> DOCVARIABLE adres *\MERGEFORMAT </w:instrText>
            </w:r>
            <w:r>
              <w:fldChar w:fldCharType="separate"/>
            </w:r>
            <w:r w:rsidR="00253CF7">
              <w:t>Aan de Voorzitter van de Tweede Kamer</w:t>
            </w:r>
          </w:p>
          <w:p w:rsidR="00253CF7" w:rsidRDefault="00253CF7">
            <w:pPr>
              <w:pStyle w:val="adres"/>
            </w:pPr>
            <w:r>
              <w:t>der Staten-Generaal</w:t>
            </w:r>
          </w:p>
          <w:p w:rsidR="00253CF7" w:rsidRDefault="00B92A0D">
            <w:pPr>
              <w:pStyle w:val="adres"/>
            </w:pPr>
            <w:r>
              <w:t xml:space="preserve">Postbus 20018 </w:t>
            </w:r>
          </w:p>
          <w:p w:rsidR="003A095A" w:rsidRDefault="00253CF7">
            <w:pPr>
              <w:pStyle w:val="adres"/>
            </w:pPr>
            <w:r>
              <w:t>2500 EA  DEN HAAG</w:t>
            </w:r>
            <w:r w:rsidR="00487F82">
              <w:fldChar w:fldCharType="end"/>
            </w:r>
          </w:p>
          <w:p w:rsidR="003A095A" w:rsidRDefault="00487F82">
            <w:pPr>
              <w:pStyle w:val="kixcode"/>
            </w:pPr>
            <w:r>
              <w:fldChar w:fldCharType="begin"/>
            </w:r>
            <w:r>
              <w:instrText xml:space="preserve"> DOCPROPERTY kix </w:instrText>
            </w:r>
            <w:r>
              <w:fldChar w:fldCharType="end"/>
            </w:r>
          </w:p>
          <w:p w:rsidR="003A095A" w:rsidRDefault="003A095A">
            <w:pPr>
              <w:pStyle w:val="kixcode"/>
            </w:pPr>
          </w:p>
        </w:tc>
      </w:tr>
      <w:tr w:rsidR="003A095A">
        <w:trPr>
          <w:trHeight w:val="465" w:hRule="exact"/>
        </w:trPr>
        <w:tc>
          <w:tcPr>
            <w:tcW w:w="7512" w:type="dxa"/>
            <w:gridSpan w:val="2"/>
          </w:tcPr>
          <w:p w:rsidR="003A095A" w:rsidRDefault="003A095A">
            <w:pPr>
              <w:pStyle w:val="broodtekst"/>
            </w:pPr>
          </w:p>
        </w:tc>
      </w:tr>
      <w:tr w:rsidR="003A095A">
        <w:trPr>
          <w:trHeight w:val="238" w:hRule="exact"/>
        </w:trPr>
        <w:tc>
          <w:tcPr>
            <w:tcW w:w="1099" w:type="dxa"/>
          </w:tcPr>
          <w:p w:rsidR="003A095A" w:rsidRDefault="00E17CFE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fldSimple w:instr=" DOCPROPERTY _datum ">
              <w:r w:rsidR="00253CF7">
                <w:t>Datum</w:t>
              </w:r>
            </w:fldSimple>
          </w:p>
        </w:tc>
        <w:tc>
          <w:tcPr>
            <w:tcW w:w="6413" w:type="dxa"/>
          </w:tcPr>
          <w:p w:rsidR="003A095A" w:rsidRDefault="00B92A0D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8 april 2014</w:t>
            </w:r>
          </w:p>
        </w:tc>
      </w:tr>
      <w:tr w:rsidR="003A095A">
        <w:trPr>
          <w:trHeight w:val="482" w:hRule="exact"/>
        </w:trPr>
        <w:tc>
          <w:tcPr>
            <w:tcW w:w="1099" w:type="dxa"/>
          </w:tcPr>
          <w:p w:rsidR="003A095A" w:rsidRDefault="00E17CFE">
            <w:pPr>
              <w:pStyle w:val="datumonderwerp"/>
              <w:ind w:left="743" w:hanging="743"/>
            </w:pPr>
            <w:fldSimple w:instr=" DOCPROPERTY _onderwerp ">
              <w:r w:rsidR="00253CF7">
                <w:t>Onderwerp</w:t>
              </w:r>
            </w:fldSimple>
          </w:p>
        </w:tc>
        <w:tc>
          <w:tcPr>
            <w:tcW w:w="6413" w:type="dxa"/>
          </w:tcPr>
          <w:p w:rsidR="003A095A" w:rsidP="00B92A0D" w:rsidRDefault="00E17CFE">
            <w:pPr>
              <w:pStyle w:val="datumonderwerp"/>
            </w:pPr>
            <w:fldSimple w:instr=" DOCPROPERTY onderwerp ">
              <w:r w:rsidR="00253CF7">
                <w:t>Voorstel van wet</w:t>
              </w:r>
              <w:r w:rsidR="00B92A0D">
                <w:t xml:space="preserve"> Verbetering executieveilingen</w:t>
              </w:r>
              <w:r w:rsidR="00253CF7">
                <w:t xml:space="preserve"> (</w:t>
              </w:r>
              <w:r w:rsidR="00B92A0D">
                <w:t>33 484</w:t>
              </w:r>
              <w:r w:rsidR="00253CF7">
                <w:t>)</w:t>
              </w:r>
            </w:fldSimple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3A095A">
        <w:tc>
          <w:tcPr>
            <w:tcW w:w="2013" w:type="dxa"/>
          </w:tcPr>
          <w:p w:rsidR="00253CF7" w:rsidP="00253CF7" w:rsidRDefault="00253CF7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253CF7" w:rsidP="00253CF7" w:rsidRDefault="00253CF7">
            <w:pPr>
              <w:pStyle w:val="afzendgegevens"/>
            </w:pPr>
            <w:r>
              <w:t xml:space="preserve">Sector </w:t>
            </w:r>
            <w:r w:rsidR="00B92A0D">
              <w:t>Privaatrecht</w:t>
            </w:r>
          </w:p>
          <w:p w:rsidR="00253CF7" w:rsidP="00253CF7" w:rsidRDefault="00253CF7">
            <w:pPr>
              <w:pStyle w:val="witregel1"/>
            </w:pPr>
            <w:r>
              <w:t> </w:t>
            </w:r>
          </w:p>
          <w:p w:rsidRPr="00016EA7" w:rsidR="00253CF7" w:rsidP="00253CF7" w:rsidRDefault="00253CF7">
            <w:pPr>
              <w:pStyle w:val="afzendgegevens"/>
              <w:rPr>
                <w:lang w:val="de-DE"/>
              </w:rPr>
            </w:pPr>
            <w:proofErr w:type="spellStart"/>
            <w:r w:rsidRPr="00016EA7">
              <w:rPr>
                <w:lang w:val="de-DE"/>
              </w:rPr>
              <w:t>Turfmarkt</w:t>
            </w:r>
            <w:proofErr w:type="spellEnd"/>
            <w:r w:rsidRPr="00016EA7">
              <w:rPr>
                <w:lang w:val="de-DE"/>
              </w:rPr>
              <w:t xml:space="preserve"> 147</w:t>
            </w:r>
          </w:p>
          <w:p w:rsidRPr="00016EA7" w:rsidR="00253CF7" w:rsidP="00253CF7" w:rsidRDefault="00253CF7">
            <w:pPr>
              <w:pStyle w:val="afzendgegevens"/>
              <w:rPr>
                <w:lang w:val="de-DE"/>
              </w:rPr>
            </w:pPr>
            <w:r w:rsidRPr="00016EA7">
              <w:rPr>
                <w:lang w:val="de-DE"/>
              </w:rPr>
              <w:t>2511 DP  Den Haag</w:t>
            </w:r>
          </w:p>
          <w:p w:rsidRPr="00016EA7" w:rsidR="00253CF7" w:rsidP="00253CF7" w:rsidRDefault="00253CF7">
            <w:pPr>
              <w:pStyle w:val="afzendgegevens"/>
              <w:rPr>
                <w:lang w:val="de-DE"/>
              </w:rPr>
            </w:pPr>
            <w:r w:rsidRPr="00016EA7">
              <w:rPr>
                <w:lang w:val="de-DE"/>
              </w:rPr>
              <w:t>Postbus 20301</w:t>
            </w:r>
          </w:p>
          <w:p w:rsidRPr="00B92A0D" w:rsidR="00253CF7" w:rsidP="00253CF7" w:rsidRDefault="00253CF7">
            <w:pPr>
              <w:pStyle w:val="afzendgegevens"/>
              <w:rPr>
                <w:lang w:val="de-DE"/>
              </w:rPr>
            </w:pPr>
            <w:r w:rsidRPr="00B92A0D">
              <w:rPr>
                <w:lang w:val="de-DE"/>
              </w:rPr>
              <w:t>2500 EH  Den Haag</w:t>
            </w:r>
          </w:p>
          <w:p w:rsidRPr="00B92A0D" w:rsidR="00253CF7" w:rsidP="00253CF7" w:rsidRDefault="00253CF7">
            <w:pPr>
              <w:pStyle w:val="afzendgegevens"/>
              <w:rPr>
                <w:lang w:val="de-DE"/>
              </w:rPr>
            </w:pPr>
            <w:r w:rsidRPr="00B92A0D">
              <w:rPr>
                <w:lang w:val="de-DE"/>
              </w:rPr>
              <w:t>www.rijksoverheid.nl/venj</w:t>
            </w:r>
          </w:p>
          <w:p w:rsidRPr="00B92A0D" w:rsidR="00253CF7" w:rsidP="00253CF7" w:rsidRDefault="00253CF7">
            <w:pPr>
              <w:pStyle w:val="witregel1"/>
              <w:rPr>
                <w:lang w:val="de-DE"/>
              </w:rPr>
            </w:pPr>
            <w:r w:rsidRPr="00B92A0D">
              <w:rPr>
                <w:lang w:val="de-DE"/>
              </w:rPr>
              <w:t> </w:t>
            </w:r>
          </w:p>
          <w:p w:rsidRPr="00B92A0D" w:rsidR="00253CF7" w:rsidP="00253CF7" w:rsidRDefault="00253CF7">
            <w:pPr>
              <w:pStyle w:val="witregel2"/>
              <w:rPr>
                <w:lang w:val="de-DE"/>
              </w:rPr>
            </w:pPr>
            <w:r w:rsidRPr="00B92A0D">
              <w:rPr>
                <w:lang w:val="de-DE"/>
              </w:rPr>
              <w:t> </w:t>
            </w:r>
          </w:p>
          <w:p w:rsidR="00253CF7" w:rsidP="00253CF7" w:rsidRDefault="00253CF7">
            <w:pPr>
              <w:pStyle w:val="referentiekopjes"/>
            </w:pPr>
            <w:r>
              <w:t>Ons kenmerk</w:t>
            </w:r>
          </w:p>
          <w:p w:rsidR="00253CF7" w:rsidP="00253CF7" w:rsidRDefault="00EE3A6D">
            <w:pPr>
              <w:pStyle w:val="referentiegegevens"/>
            </w:pPr>
            <w:r>
              <w:t>505270</w:t>
            </w:r>
          </w:p>
          <w:p w:rsidR="00253CF7" w:rsidP="00253CF7" w:rsidRDefault="00253CF7">
            <w:pPr>
              <w:pStyle w:val="witregel1"/>
            </w:pPr>
            <w:r>
              <w:t> </w:t>
            </w:r>
          </w:p>
          <w:p w:rsidR="00253CF7" w:rsidP="00253CF7" w:rsidRDefault="00253CF7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253CF7" w:rsidP="00253CF7" w:rsidRDefault="00253CF7">
            <w:pPr>
              <w:pStyle w:val="referentiegegevens"/>
            </w:pPr>
          </w:p>
          <w:bookmarkEnd w:id="4"/>
          <w:p w:rsidR="003A095A" w:rsidP="00253CF7" w:rsidRDefault="00487F82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3A095A" w:rsidRDefault="003A095A">
      <w:pPr>
        <w:pStyle w:val="broodtekst"/>
      </w:pPr>
    </w:p>
    <w:p w:rsidR="003A095A" w:rsidRDefault="003A095A">
      <w:pPr>
        <w:pStyle w:val="broodtekst"/>
        <w:sectPr w:rsidR="003A095A" w:rsidSect="00F9131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paperSrc w:first="262" w:other="259"/>
          <w:cols w:space="720"/>
          <w:titlePg/>
          <w:docGrid w:linePitch="360"/>
        </w:sectPr>
      </w:pPr>
    </w:p>
    <w:p w:rsidR="003A095A" w:rsidRDefault="00253CF7">
      <w:pPr>
        <w:pStyle w:val="broodtekst"/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1" layoutInCell="1" allowOverlap="1" wp14:editId="238E82D8" wp14:anchorId="03926DE4">
                <wp:simplePos x="0" y="0"/>
                <wp:positionH relativeFrom="page">
                  <wp:posOffset>5944235</wp:posOffset>
                </wp:positionH>
                <wp:positionV relativeFrom="page">
                  <wp:posOffset>10182225</wp:posOffset>
                </wp:positionV>
                <wp:extent cx="1811020" cy="228600"/>
                <wp:effectExtent l="635" t="0" r="0" b="0"/>
                <wp:wrapNone/>
                <wp:docPr id="5" name="Text Box 3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095A" w:rsidRDefault="00487F82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62" style="position:absolute;margin-left:468.05pt;margin-top:801.75pt;width:142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">
                <v:textbox inset="0,0,0,0">
                  <w:txbxContent>
                    <w:p w:rsidR="003A095A" w:rsidRDefault="00487F82">
                      <w:pPr>
                        <w:pStyle w:val="Huisstijl-Paginanummering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DOCPROPERTY mailing-aan  </w:instrText>
                      </w:r>
                      <w:r>
                        <w:fldChar w:fldCharType="end"/>
                      </w:r>
                      <w:r>
                        <w:instrText xml:space="preserve"> = "1" "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if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SECTIONPAGES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1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= "1" "" "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DOCPROPERTY _pagina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Pagina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PAGE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1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DOCPROPERTY _van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van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SECTIONPAGES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2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>"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instrText>" ""</w:instrText>
                      </w:r>
                      <w:r>
                        <w:fldChar w:fldCharType="end"/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Start w:name="aanhef" w:id="7"/>
      <w:bookmarkEnd w:id="7"/>
      <w:r w:rsidR="00487F82">
        <w:fldChar w:fldCharType="begin"/>
      </w:r>
      <w:r w:rsidR="00487F82">
        <w:instrText xml:space="preserve"> DOCPROPERTY aanhefdoc *\MERGEFORMAT </w:instrText>
      </w:r>
      <w:r w:rsidR="00487F82">
        <w:fldChar w:fldCharType="end"/>
      </w:r>
    </w:p>
    <w:p w:rsidR="00B92A0D" w:rsidP="00B92A0D" w:rsidRDefault="00B92A0D">
      <w:bookmarkStart w:name="cursor" w:id="8"/>
      <w:bookmarkEnd w:id="8"/>
      <w:r>
        <w:t>Zoals toegezegd tijdens het wetgevingsoverleg van 7 april 2014, ontvangt u hierbij de tweede nota van wijziging waarbij een technische verschrijving wordt hersteld.</w:t>
      </w:r>
    </w:p>
    <w:p w:rsidR="003A095A" w:rsidRDefault="003A095A">
      <w:pPr>
        <w:pStyle w:val="broodtekst"/>
      </w:pPr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3A095A">
        <w:trPr>
          <w:cantSplit/>
        </w:trPr>
        <w:tc>
          <w:tcPr>
            <w:tcW w:w="7501" w:type="dxa"/>
          </w:tcPr>
          <w:tbl>
            <w:tblPr>
              <w:tblW w:w="753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9"/>
              <w:gridCol w:w="226"/>
              <w:gridCol w:w="3099"/>
            </w:tblGrid>
            <w:tr w:rsidRPr="00253CF7" w:rsidR="00253CF7" w:rsidTr="001E49C9">
              <w:tc>
                <w:tcPr>
                  <w:tcW w:w="7534" w:type="dxa"/>
                  <w:gridSpan w:val="3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  <w:bookmarkStart w:name="ondertekening" w:id="9"/>
                  <w:bookmarkStart w:name="ondertekening_bk" w:id="10"/>
                  <w:bookmarkEnd w:id="9"/>
                </w:p>
              </w:tc>
            </w:tr>
            <w:tr w:rsidRPr="00253CF7" w:rsidR="00253CF7" w:rsidTr="00321E22">
              <w:tc>
                <w:tcPr>
                  <w:tcW w:w="7534" w:type="dxa"/>
                  <w:gridSpan w:val="3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</w:tr>
            <w:tr w:rsidRPr="00253CF7" w:rsidR="00253CF7" w:rsidTr="003A7DBA">
              <w:tc>
                <w:tcPr>
                  <w:tcW w:w="7534" w:type="dxa"/>
                  <w:gridSpan w:val="3"/>
                  <w:shd w:val="clear" w:color="auto" w:fill="auto"/>
                </w:tcPr>
                <w:p w:rsidR="00B92A0D" w:rsidP="00B92A0D" w:rsidRDefault="00B92A0D">
                  <w:r>
                    <w:t>De Minister van Veiligheid en Justitie,</w:t>
                  </w:r>
                </w:p>
                <w:p w:rsidR="00B92A0D" w:rsidP="00B92A0D" w:rsidRDefault="00B92A0D"/>
                <w:p w:rsidR="00B92A0D" w:rsidP="00B92A0D" w:rsidRDefault="00B92A0D"/>
                <w:p w:rsidR="00B92A0D" w:rsidP="00B92A0D" w:rsidRDefault="00B92A0D"/>
                <w:p w:rsidR="00B92A0D" w:rsidP="00B92A0D" w:rsidRDefault="00B92A0D"/>
                <w:p w:rsidR="00B92A0D" w:rsidP="00B92A0D" w:rsidRDefault="00B92A0D">
                  <w:r>
                    <w:t xml:space="preserve">I.W. </w:t>
                  </w:r>
                  <w:proofErr w:type="spellStart"/>
                  <w:r>
                    <w:t>Opstelten</w:t>
                  </w:r>
                  <w:proofErr w:type="spellEnd"/>
                </w:p>
                <w:p w:rsidRPr="00253CF7" w:rsidR="00253CF7" w:rsidP="00253CF7" w:rsidRDefault="00253CF7">
                  <w:pPr>
                    <w:pStyle w:val="broodtekst"/>
                  </w:pPr>
                </w:p>
              </w:tc>
            </w:tr>
            <w:tr w:rsidRPr="00253CF7" w:rsidR="00253CF7" w:rsidTr="001A0E52">
              <w:tc>
                <w:tcPr>
                  <w:tcW w:w="7534" w:type="dxa"/>
                  <w:gridSpan w:val="3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</w:tr>
            <w:tr w:rsidRPr="00253CF7" w:rsidR="00253CF7" w:rsidTr="00DC24B4">
              <w:tc>
                <w:tcPr>
                  <w:tcW w:w="7534" w:type="dxa"/>
                  <w:gridSpan w:val="3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</w:tr>
            <w:tr w:rsidRPr="00253CF7" w:rsidR="00253CF7" w:rsidTr="00253CF7">
              <w:tc>
                <w:tcPr>
                  <w:tcW w:w="4209" w:type="dxa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  <w:tc>
                <w:tcPr>
                  <w:tcW w:w="226" w:type="dxa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253CF7" w:rsidR="00253CF7" w:rsidRDefault="00253CF7">
                  <w:pPr>
                    <w:pStyle w:val="broodtekst"/>
                  </w:pPr>
                </w:p>
              </w:tc>
            </w:tr>
            <w:tr w:rsidRPr="00253CF7" w:rsidR="00253CF7" w:rsidTr="00253CF7">
              <w:tc>
                <w:tcPr>
                  <w:tcW w:w="4209" w:type="dxa"/>
                  <w:shd w:val="clear" w:color="auto" w:fill="auto"/>
                </w:tcPr>
                <w:p w:rsidRPr="004272FD" w:rsidR="00253CF7" w:rsidP="00253CF7" w:rsidRDefault="00253CF7">
                  <w:pPr>
                    <w:pStyle w:val="broodtekst-i"/>
                    <w:rPr>
                      <w:i w:val="0"/>
                    </w:rPr>
                  </w:pPr>
                </w:p>
              </w:tc>
              <w:tc>
                <w:tcPr>
                  <w:tcW w:w="226" w:type="dxa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253CF7" w:rsidR="00253CF7" w:rsidRDefault="00253CF7">
                  <w:pPr>
                    <w:pStyle w:val="broodtekst"/>
                  </w:pPr>
                </w:p>
              </w:tc>
            </w:tr>
          </w:tbl>
          <w:p w:rsidR="00253CF7" w:rsidP="00253CF7" w:rsidRDefault="00253CF7">
            <w:pPr>
              <w:pStyle w:val="in-table"/>
            </w:pPr>
          </w:p>
          <w:bookmarkEnd w:id="10"/>
          <w:p w:rsidR="003A095A" w:rsidP="00253CF7" w:rsidRDefault="00487F82">
            <w:pPr>
              <w:pStyle w:val="in-table"/>
            </w:pPr>
            <w:r>
              <w:fldChar w:fldCharType="begin"/>
            </w:r>
            <w:r>
              <w:instrText xml:space="preserve"> DOCPROPERTY ondertekening </w:instrText>
            </w:r>
            <w:r>
              <w:fldChar w:fldCharType="end"/>
            </w:r>
          </w:p>
        </w:tc>
      </w:tr>
    </w:tbl>
    <w:p w:rsidR="00253CF7" w:rsidRDefault="00253CF7">
      <w:pPr>
        <w:pStyle w:val="broodtekst"/>
      </w:pPr>
    </w:p>
    <w:sectPr w:rsidR="00253CF7" w:rsidSect="00F9131E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CF7" w:rsidRDefault="00253CF7">
      <w:r>
        <w:separator/>
      </w:r>
    </w:p>
    <w:p w:rsidR="00253CF7" w:rsidRDefault="00253CF7"/>
    <w:p w:rsidR="00253CF7" w:rsidRDefault="00253CF7"/>
    <w:p w:rsidR="00253CF7" w:rsidRDefault="00253CF7"/>
  </w:endnote>
  <w:endnote w:type="continuationSeparator" w:id="0">
    <w:p w:rsidR="00253CF7" w:rsidRDefault="00253CF7">
      <w:r>
        <w:continuationSeparator/>
      </w:r>
    </w:p>
    <w:p w:rsidR="00253CF7" w:rsidRDefault="00253CF7"/>
    <w:p w:rsidR="00253CF7" w:rsidRDefault="00253CF7"/>
    <w:p w:rsidR="00253CF7" w:rsidRDefault="00253C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IDAutomationHC39M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487F82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3A095A" w:rsidRDefault="003A095A">
    <w:pPr>
      <w:pStyle w:val="Voettekst"/>
    </w:pPr>
  </w:p>
  <w:p w:rsidR="003A095A" w:rsidRDefault="003A095A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3A095A">
      <w:trPr>
        <w:trHeight w:hRule="exact" w:val="240"/>
      </w:trPr>
      <w:tc>
        <w:tcPr>
          <w:tcW w:w="7752" w:type="dxa"/>
        </w:tcPr>
        <w:p w:rsidR="003A095A" w:rsidRDefault="00487F82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3A095A" w:rsidRDefault="00487F82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fldSimple w:instr=" NUMPAGES   \* MERGEFORMAT ">
            <w:r w:rsidR="00F9131E">
              <w:t>1</w:t>
            </w:r>
          </w:fldSimple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3A095A">
      <w:trPr>
        <w:trHeight w:hRule="exact" w:val="240"/>
      </w:trPr>
      <w:tc>
        <w:tcPr>
          <w:tcW w:w="7752" w:type="dxa"/>
        </w:tcPr>
        <w:bookmarkStart w:id="5" w:name="bmVoettekst1"/>
        <w:p w:rsidR="003A095A" w:rsidRDefault="00487F82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3A095A" w:rsidRDefault="00487F82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F9131E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253CF7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F9131E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fldSimple w:instr=" SECTIONPAGES   \* MERGEFORMAT ">
            <w:r w:rsidR="00253CF7">
              <w:t>1</w:t>
            </w:r>
          </w:fldSimple>
        </w:p>
      </w:tc>
    </w:tr>
    <w:bookmarkEnd w:id="5"/>
  </w:tbl>
  <w:p w:rsidR="003A095A" w:rsidRDefault="003A095A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3A095A">
      <w:trPr>
        <w:cantSplit/>
        <w:trHeight w:hRule="exact" w:val="23"/>
      </w:trPr>
      <w:tc>
        <w:tcPr>
          <w:tcW w:w="7771" w:type="dxa"/>
        </w:tcPr>
        <w:p w:rsidR="003A095A" w:rsidRDefault="003A095A">
          <w:pPr>
            <w:pStyle w:val="Huisstijl-Rubricering"/>
          </w:pPr>
        </w:p>
      </w:tc>
      <w:tc>
        <w:tcPr>
          <w:tcW w:w="2123" w:type="dxa"/>
        </w:tcPr>
        <w:p w:rsidR="003A095A" w:rsidRDefault="003A095A">
          <w:pPr>
            <w:pStyle w:val="Huisstijl-Paginanummering"/>
          </w:pPr>
        </w:p>
      </w:tc>
    </w:tr>
    <w:tr w:rsidR="003A095A">
      <w:trPr>
        <w:cantSplit/>
        <w:trHeight w:hRule="exact" w:val="216"/>
      </w:trPr>
      <w:tc>
        <w:tcPr>
          <w:tcW w:w="7771" w:type="dxa"/>
        </w:tcPr>
        <w:p w:rsidR="003A095A" w:rsidRDefault="00487F82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3A095A" w:rsidRDefault="00487F82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F70CC7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3A095A" w:rsidRDefault="003A095A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3A095A">
      <w:trPr>
        <w:cantSplit/>
        <w:trHeight w:hRule="exact" w:val="170"/>
      </w:trPr>
      <w:tc>
        <w:tcPr>
          <w:tcW w:w="7769" w:type="dxa"/>
        </w:tcPr>
        <w:p w:rsidR="003A095A" w:rsidRDefault="003A095A">
          <w:pPr>
            <w:pStyle w:val="Huisstijl-Rubricering"/>
          </w:pPr>
        </w:p>
      </w:tc>
      <w:tc>
        <w:tcPr>
          <w:tcW w:w="2123" w:type="dxa"/>
        </w:tcPr>
        <w:p w:rsidR="003A095A" w:rsidRDefault="003A095A">
          <w:pPr>
            <w:pStyle w:val="Huisstijl-Paginanummering"/>
          </w:pPr>
        </w:p>
      </w:tc>
    </w:tr>
    <w:tr w:rsidR="003A095A">
      <w:trPr>
        <w:cantSplit/>
        <w:trHeight w:hRule="exact" w:val="289"/>
      </w:trPr>
      <w:tc>
        <w:tcPr>
          <w:tcW w:w="7769" w:type="dxa"/>
        </w:tcPr>
        <w:p w:rsidR="003A095A" w:rsidRDefault="00487F82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3A095A" w:rsidRDefault="00487F82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F9131E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 w:rsidR="00253CF7">
            <w:rPr>
              <w:rStyle w:val="Paginanummer"/>
            </w:rPr>
            <w:t>1</w:t>
          </w:r>
          <w:r>
            <w:rPr>
              <w:rStyle w:val="Paginanumm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F9131E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fldSimple w:instr=" SECTIONPAGES   \* MERGEFORMAT ">
            <w:r w:rsidR="00253CF7">
              <w:t>1</w:t>
            </w:r>
          </w:fldSimple>
        </w:p>
      </w:tc>
    </w:tr>
    <w:tr w:rsidR="003A095A">
      <w:trPr>
        <w:cantSplit/>
        <w:trHeight w:hRule="exact" w:val="23"/>
      </w:trPr>
      <w:tc>
        <w:tcPr>
          <w:tcW w:w="7769" w:type="dxa"/>
        </w:tcPr>
        <w:p w:rsidR="003A095A" w:rsidRDefault="003A095A">
          <w:pPr>
            <w:pStyle w:val="Huisstijl-Rubricering"/>
          </w:pPr>
        </w:p>
      </w:tc>
      <w:tc>
        <w:tcPr>
          <w:tcW w:w="2123" w:type="dxa"/>
        </w:tcPr>
        <w:p w:rsidR="003A095A" w:rsidRDefault="003A095A">
          <w:pPr>
            <w:pStyle w:val="Huisstijl-Paginanummering"/>
            <w:rPr>
              <w:rStyle w:val="Huisstijl-GegevenCharChar"/>
            </w:rPr>
          </w:pPr>
        </w:p>
      </w:tc>
    </w:tr>
  </w:tbl>
  <w:p w:rsidR="003A095A" w:rsidRDefault="003A095A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CF7" w:rsidRDefault="00253CF7">
      <w:r>
        <w:separator/>
      </w:r>
    </w:p>
  </w:footnote>
  <w:footnote w:type="continuationSeparator" w:id="0">
    <w:p w:rsidR="00253CF7" w:rsidRDefault="00253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3A095A">
    <w:pPr>
      <w:pStyle w:val="Koptekst"/>
    </w:pPr>
  </w:p>
  <w:p w:rsidR="003A095A" w:rsidRDefault="003A095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253CF7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A36C240" wp14:editId="61C6D7E8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3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3A095A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F9131E" w:rsidRDefault="00487F82">
                                <w:pPr>
                                  <w:pStyle w:val="referentiegegevparagraaf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B92A0D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F9131E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</w:p>
                              <w:p w:rsidR="00F9131E" w:rsidRDefault="00487F82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B92A0D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F9131E">
                                  <w:t>Sector ALTIJD INVULLEN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F9131E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3A095A" w:rsidRPr="00B92A0D" w:rsidRDefault="00487F82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3A095A" w:rsidRDefault="00487F82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B92A0D">
                                  <w:rPr>
                                    <w:b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F9131E">
                                  <w:rPr>
                                    <w:b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3A095A" w:rsidRDefault="00E17CFE">
                                <w:pPr>
                                  <w:pStyle w:val="referentiegegevens"/>
                                </w:pPr>
                                <w:fldSimple w:instr=" DOCPROPERTY datum ">
                                  <w:r w:rsidR="00F9131E">
                                    <w:t>18 april 2013</w:t>
                                  </w:r>
                                </w:fldSimple>
                              </w:p>
                              <w:p w:rsidR="003A095A" w:rsidRDefault="003A095A">
                                <w:pPr>
                                  <w:pStyle w:val="witregel1"/>
                                </w:pPr>
                              </w:p>
                              <w:p w:rsidR="00F9131E" w:rsidRDefault="00487F82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F9131E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3A095A" w:rsidRDefault="00487F82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fldSimple w:instr=" DOCPROPERTY onskenmerk ">
                                  <w:r w:rsidR="00F9131E">
                                    <w:t>ALTIJD INVULLEN</w:t>
                                  </w:r>
                                </w:fldSimple>
                              </w:p>
                            </w:tc>
                          </w:tr>
                          <w:tr w:rsidR="003A095A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3A095A" w:rsidRDefault="003A095A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3A095A" w:rsidRDefault="003A095A"/>
                        <w:p w:rsidR="003A095A" w:rsidRDefault="003A095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8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3A095A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F9131E" w:rsidRDefault="00487F82">
                          <w:pPr>
                            <w:pStyle w:val="referentiegegevparagraa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B92A0D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F9131E">
                            <w:rPr>
                              <w:b/>
                            </w:rPr>
                            <w:t>Directie Wetgeving en Juridische Zaken</w:t>
                          </w:r>
                        </w:p>
                        <w:p w:rsidR="00F9131E" w:rsidRDefault="00487F82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B92A0D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F9131E">
                            <w:t>Sector ALTIJD INVULLEN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F9131E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3A095A" w:rsidRPr="00B92A0D" w:rsidRDefault="00487F82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3A095A" w:rsidRDefault="00487F82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B92A0D">
                            <w:rPr>
                              <w:b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F9131E">
                            <w:rPr>
                              <w:b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3A095A" w:rsidRDefault="00E17CFE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F9131E">
                            <w:t>18 april 2013</w:t>
                          </w:r>
                          <w:r>
                            <w:fldChar w:fldCharType="end"/>
                          </w:r>
                        </w:p>
                        <w:p w:rsidR="003A095A" w:rsidRDefault="003A095A">
                          <w:pPr>
                            <w:pStyle w:val="witregel1"/>
                          </w:pPr>
                        </w:p>
                        <w:p w:rsidR="00F9131E" w:rsidRDefault="00487F82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F9131E">
                            <w:rPr>
                              <w:b/>
                            </w:rPr>
                            <w:t>Ons kenmerk</w:t>
                          </w:r>
                        </w:p>
                        <w:p w:rsidR="003A095A" w:rsidRDefault="00487F82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 w:rsidR="00E17CFE">
                            <w:fldChar w:fldCharType="begin"/>
                          </w:r>
                          <w:r w:rsidR="00E17CFE">
                            <w:instrText xml:space="preserve"> DOCPROPERTY onskenmerk </w:instrText>
                          </w:r>
                          <w:r w:rsidR="00E17CFE">
                            <w:fldChar w:fldCharType="separate"/>
                          </w:r>
                          <w:r w:rsidR="00F9131E">
                            <w:t>ALTIJD INVULLEN</w:t>
                          </w:r>
                          <w:r w:rsidR="00E17CFE">
                            <w:fldChar w:fldCharType="end"/>
                          </w:r>
                        </w:p>
                      </w:tc>
                    </w:tr>
                    <w:tr w:rsidR="003A095A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3A095A" w:rsidRDefault="003A095A">
                          <w:pPr>
                            <w:pStyle w:val="clausule"/>
                          </w:pPr>
                        </w:p>
                      </w:tc>
                    </w:tr>
                  </w:tbl>
                  <w:p w:rsidR="003A095A" w:rsidRDefault="003A095A"/>
                  <w:p w:rsidR="003A095A" w:rsidRDefault="003A095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2455C423" wp14:editId="095238ED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2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3A095A" w:rsidRDefault="00487F82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3A095A" w:rsidRDefault="003A095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29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" stroked="f" strokecolor="fuchsia">
              <v:textbox inset="0,0,0,0">
                <w:txbxContent>
                  <w:p w:rsidR="003A095A" w:rsidRDefault="00487F82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3A095A" w:rsidRDefault="003A095A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3A095A">
      <w:trPr>
        <w:trHeight w:hRule="exact" w:val="136"/>
      </w:trPr>
      <w:tc>
        <w:tcPr>
          <w:tcW w:w="7520" w:type="dxa"/>
        </w:tcPr>
        <w:p w:rsidR="003A095A" w:rsidRDefault="003A095A">
          <w:pPr>
            <w:spacing w:line="240" w:lineRule="auto"/>
            <w:rPr>
              <w:sz w:val="12"/>
              <w:szCs w:val="12"/>
            </w:rPr>
          </w:pPr>
        </w:p>
      </w:tc>
    </w:tr>
  </w:tbl>
  <w:p w:rsidR="003A095A" w:rsidRDefault="00487F82">
    <w:pPr>
      <w:pStyle w:val="Koptekst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253CF7">
    <w:pPr>
      <w:pStyle w:val="Koptekst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4008D284" wp14:editId="2D80FAC7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4821828D" wp14:editId="489A4865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1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" stroked="f" strokecolor="fuchsia">
              <w10:wrap anchorx="page" anchory="page"/>
              <w10:anchorlock/>
            </v:rect>
          </w:pict>
        </mc:Fallback>
      </mc:AlternateContent>
    </w:r>
    <w:r w:rsidR="00487F82">
      <w:rPr>
        <w:color w:val="FFFFFF"/>
      </w:rPr>
      <w:fldChar w:fldCharType="begin"/>
    </w:r>
    <w:r w:rsidR="00487F82">
      <w:rPr>
        <w:color w:val="FFFFFF"/>
      </w:rPr>
      <w:instrText xml:space="preserve"> PAGE </w:instrText>
    </w:r>
    <w:r w:rsidR="00487F82">
      <w:rPr>
        <w:color w:val="FFFFFF"/>
      </w:rPr>
      <w:fldChar w:fldCharType="separate"/>
    </w:r>
    <w:r w:rsidR="00F70CC7">
      <w:rPr>
        <w:noProof/>
        <w:color w:val="FFFFFF"/>
      </w:rPr>
      <w:t>1</w:t>
    </w:r>
    <w:r w:rsidR="00487F82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3A09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670C83"/>
    <w:multiLevelType w:val="multilevel"/>
    <w:tmpl w:val="360E1BF0"/>
    <w:lvl w:ilvl="0">
      <w:start w:val="1"/>
      <w:numFmt w:val="bullet"/>
      <w:pStyle w:val="opsommingsvinkUi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4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1F08A1"/>
    <w:multiLevelType w:val="multilevel"/>
    <w:tmpl w:val="61A21AA6"/>
    <w:lvl w:ilvl="0">
      <w:start w:val="1"/>
      <w:numFmt w:val="bullet"/>
      <w:pStyle w:val="opsomming-bolletjesjustitie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17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2C4A26"/>
    <w:multiLevelType w:val="multilevel"/>
    <w:tmpl w:val="A2ECAAD8"/>
    <w:lvl w:ilvl="0">
      <w:start w:val="1"/>
      <w:numFmt w:val="decimal"/>
      <w:pStyle w:val="kop1justitie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pStyle w:val="kop2justitie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pStyle w:val="kop3justitie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EA3DDA"/>
    <w:multiLevelType w:val="multilevel"/>
    <w:tmpl w:val="E84A0424"/>
    <w:lvl w:ilvl="0">
      <w:start w:val="1"/>
      <w:numFmt w:val="bullet"/>
      <w:pStyle w:val="opsomming-streepjesjustitie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1">
    <w:nsid w:val="5ECC7F89"/>
    <w:multiLevelType w:val="multilevel"/>
    <w:tmpl w:val="81E48ACE"/>
    <w:lvl w:ilvl="0">
      <w:start w:val="1"/>
      <w:numFmt w:val="decimal"/>
      <w:pStyle w:val="opsomming-cijf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22">
    <w:nsid w:val="5FEC188A"/>
    <w:multiLevelType w:val="multilevel"/>
    <w:tmpl w:val="5E426782"/>
    <w:lvl w:ilvl="0">
      <w:start w:val="1"/>
      <w:numFmt w:val="bullet"/>
      <w:pStyle w:val="opsommingsvinkAan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23">
    <w:nsid w:val="7F4841C7"/>
    <w:multiLevelType w:val="multilevel"/>
    <w:tmpl w:val="15BE652E"/>
    <w:lvl w:ilvl="0">
      <w:start w:val="1"/>
      <w:numFmt w:val="lowerLetter"/>
      <w:pStyle w:val="opsomming-lett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9"/>
  </w:num>
  <w:num w:numId="14">
    <w:abstractNumId w:val="15"/>
  </w:num>
  <w:num w:numId="15">
    <w:abstractNumId w:val="16"/>
  </w:num>
  <w:num w:numId="16">
    <w:abstractNumId w:val="21"/>
  </w:num>
  <w:num w:numId="17">
    <w:abstractNumId w:val="18"/>
  </w:num>
  <w:num w:numId="18">
    <w:abstractNumId w:val="20"/>
  </w:num>
  <w:num w:numId="19">
    <w:abstractNumId w:val="17"/>
  </w:num>
  <w:num w:numId="20">
    <w:abstractNumId w:val="10"/>
  </w:num>
  <w:num w:numId="21">
    <w:abstractNumId w:val="22"/>
  </w:num>
  <w:num w:numId="22">
    <w:abstractNumId w:val="13"/>
  </w:num>
  <w:num w:numId="23">
    <w:abstractNumId w:val="9"/>
  </w:num>
  <w:num w:numId="24">
    <w:abstractNumId w:val="23"/>
  </w:num>
  <w:num w:numId="25">
    <w:abstractNumId w:val="16"/>
  </w:num>
  <w:num w:numId="26">
    <w:abstractNumId w:val="21"/>
  </w:num>
  <w:num w:numId="27">
    <w:abstractNumId w:val="23"/>
  </w:num>
  <w:num w:numId="28">
    <w:abstractNumId w:val="20"/>
  </w:num>
  <w:num w:numId="29">
    <w:abstractNumId w:val="2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proofState w:spelling="clean"/>
  <w:attachedTemplate r:id="rId1"/>
  <w:defaultTabStop w:val="227"/>
  <w:hyphenationZone w:val="425"/>
  <w:characterSpacingControl w:val="doNotCompress"/>
  <w:hdrShapeDefaults>
    <o:shapedefaults v:ext="edit" spidmax="23553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Tweede Kamer / Eerste Kamer der Staten-Generaal_x000d_Postbus 20018 / 20017_x000d_2500 EA  DEN HAAG"/>
    <w:docVar w:name="Carma DocSys~CanReopen" w:val="1"/>
    <w:docVar w:name="Carma DocSys~XML" w:val="&lt;?xml version=&quot;1.0&quot;?&gt;_x000d__x000a_&lt;data customer=&quot;minjus&quot; profile=&quot;minjus&quot; model=&quot;brief.xml&quot; country-code=&quot;31&quot; target=&quot;Microsoft Word&quot; target-version=&quot;14.0&quot; target-build=&quot;14.0.6129&quot; engine-version=&quot;2.6.10&quot; lastuser-initials=&quot;ZJ-B&quot; lastuser-name=&quot;Zuurmond J.C.M. - BD/DWJZ/SSR&quot;&gt;&lt;brief template=&quot;brief.dot&quot; id=&quot;164036cr405c493ea019b2cafp7e3694&quot; version=&quot;1.0&quot; lcid=&quot;1043&quot; locale=&quot;nl&quot;&gt;&lt;MAILING disabled=&quot;true&quot; fields=&quot;adres;kix;aanhefdoc;aanhef;groetregel&quot;/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Directie Wetgeving en Juridische Zaken&lt;/p&gt;&lt;p style=&quot;afzendgegevens&quot;&gt;Sector ALTIJD INVULLEN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venj&lt;/p&gt;&lt;p style=&quot;witregel1&quot;&gt; 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De MvVenJ, of De SvVenJ, (voluit)&lt;/p&gt;&lt;/td&gt;&lt;td style=&quot;broodtekst&quot;&gt;&lt;/td&gt;&lt;td/&gt;&lt;/tr&gt;&lt;tr&gt;&lt;td&gt;&lt;p style=&quot;broodtekst-i&quot;&gt;I.W. Opstelten of F. Teeven&lt;/p&gt;&lt;/td&gt;&lt;td style=&quot;broodtekst&quot;&gt;&lt;/td&gt;&lt;td/&gt;&lt;/tr&gt;&lt;/tbody&gt;&lt;/table&gt;&lt;p style=&quot;in-table&quot;/&gt;&lt;/body&gt;&lt;/ondertekening_content&gt;&lt;toevoegen-model formatted-value=&quot;&quot;/&gt;&lt;chkminuut value=&quot;0&quot; formatted-value=&quot;0&quot;/&gt;&lt;minuut formatted-value=&quot;minuut.xml&quot;/&gt;&lt;ondertekenaar-item value=&quot;52&quot; formatted-value=&quot;M en S tbv HAP&quot;&gt;&lt;afzender taal=&quot;1043&quot; organisatie=&quot;176&quot; aanhef=&quot;1&quot; groetregel=&quot;2&quot; name=&quot;M en S tbv HAP&quot; country-id=&quot;NLD&quot; country-code=&quot;31&quot; naam=&quot;De MvVenJ, of De SvVenJ, (voluit)&quot; functie=&quot;I.W. Opstelten of F. Teeven&quot;/&gt;_x000d__x000a__x0009__x0009_&lt;/ondertekenaar-item&gt;&lt;tweedeondertekenaar-item/&gt;&lt;behandelddoor-item value=&quot;51&quot; formatted-value=&quot;Concipiënt&quot;&gt;&lt;afzender taal=&quot;1043&quot; organisatie=&quot;176&quot; aanhef=&quot;1&quot; groetregel=&quot;2&quot; name=&quot;Concipiënt&quot; country-id=&quot;NLD&quot; country-code=&quot;31&quot; naam=&quot;Concipiënt&quot; functie=&quot;ALTIJD INVULLEN (functie)&quot; email=&quot;-@minvenj.nl&quot; telefoon=&quot;&quot; onderdeel=&quot;Sector ALTIJD INVULLEN&quot; mobiel=&quot;+31 6 &quot;/&gt;_x000d__x000a__x0009__x0009_&lt;/behandelddoor-item&gt;&lt;organisatie-item value=&quot;176&quot; formatted-value=&quot;DWJZ&quot;&gt;&lt;organisatie zoekveld=&quot;DWJZ&quot; id=&quot;176&quot;&gt;_x000d__x000a__x0009__x0009__x0009__x0009_&lt;taal id=&quot;2057&quot; zoekveld=&quot;DWJZ&quot; taal=&quot;2057&quot; omschrijving=&quot;Directie Wetgeving en Juridische Zaken&quot; naamdirectoraatgeneraal=&quot;Legislation and Legal Affairs Department&quot; naamdirectie=&quot;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Please quote date of letter and our ref. when replying. Do not raise more than one subject per letter.&quot; email=&quot;&quot; iban=&quot;&quot; bic=&quot;&quot; infonummer=&quot;&quot; koptekst=&quot;\nLegislation and Legal Affairs Department\n&quot; bezoekadres=&quot;Bezoekadres\nTurfmarkt 147\n2511 DP The Hague\nTelefoon +31 70 370 79 11\nFax +31 70 370 75 16\nwww.rijksoverheid.nl/venj&quot; postadres=&quot;Postadres:\nPostbus 20301,\n2500 EH The Hague&quot;/&gt;_x000d__x000a__x0009__x0009__x0009__x0009_&lt;taal id=&quot;1043&quot; zoekveld=&quot;DWJZ&quot; taal=&quot;1043&quot; omschrijving=&quot;Directie Wetgeving en Juridische Zaken&quot; naamdirectoraatgeneraal=&quot;Directie Wetgeving en Juridische Zaken&quot; naamdirectie=&quot;&quot; naamgebouw=&quot;&quot; baadres=&quot;Turfmarkt 147&quot; bapostcode=&quot;2511 DP&quot; baplaats=&quot;Den Haag&quot; paadres=&quot;20301&quot; papostcode=&quot;2500 EH&quot; paplaats=&quot;Den Haag&quot; land=&quot;Nederland&quot; telefoonnummer=&quot;070 370 79 11&quot; faxnummer=&quot;0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Bij beantwoording de datum en ons kenmerk vermelden. Wilt u slechts één zaak in uw brief behandelen.&quot; email=&quot;&quot; iban=&quot;&quot; bic=&quot;&quot; infonummer=&quot;&quot; koptekst=&quot;\nDirectie Wetgeving en Juridische Zaken\n&quot; bezoekadres=&quot;Bezoekadres\nTurfmarkt 147\n2511 DP Den Haag\nTelefoon 070 370 79 11\nFax 070 370 75 16\nwww.rijksoverheid.nl/venj&quot; postadres=&quot;Postadres:\nPostbus 20301,\n2500 EH Den Haag&quot;/&gt;_x000d__x000a__x0009__x0009__x0009__x0009_&lt;taal id=&quot;1031&quot; zoekveld=&quot;DWJZ&quot; taal=&quot;1031&quot; omschrijving=&quot;Directie Wetgeving en Juridische Zaken&quot; naamdirectoraatgeneraal=&quot;Direktion Gesetzgebung und Rechtsangelegenheiten&quot; naamdirectie=&quot;&quot; naamgebouw=&quot;&quot; baadres=&quot;Turfmarkt 147&quot; bapostcode=&quot;2511 DP&quot; baplaats=&quot;Den Haag&quot; paadres=&quot;20301&quot; papostcode=&quot;2500 EH&quot; paplaats=&quot;Den Haag&quot; land=&quot;Niederlande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koptekst=&quot;\nDirektion Gesetzgebung und Rechtsangelegenheiten\n&quot; bezoekadres=&quot;Bezoekadres\nTurfmarkt 147\n2511 DP Den Haag\nTelefoon +31 70 370 79 11\nFax +31 70 370 75 16\nwww.rijksoverheid.nl/venj&quot; postadres=&quot;Postadres:\nPostbus 20301,\n2500 EH Den Haag&quot;/&gt;_x000d__x000a__x0009__x0009__x0009__x0009_&lt;taal id=&quot;1036&quot; zoekveld=&quot;DWJZ&quot; taal=&quot;1036&quot; omschrijving=&quot;Directie Wetgeving en Juridische Zaken&quot; naamdirectoraatgeneraal=&quot;Direction de la Législation et des Affaires Juridiques&quot; naamdirectie=&quot;&quot; naamgebouw=&quot;&quot; baadres=&quot;Turfmarkt 147&quot; bapostcode=&quot;2511 DP&quot; baplaats=&quot;La Haye&quot; paadres=&quot;20301&quot; papostcode=&quot;2500 EH&quot; paplaats=&quot;La Haye&quot; land=&quot;Pays-Ba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Direction de la Législation et des Affaires Juridiques\n&quot; bezoekadres=&quot;Bezoekadres\nTurfmarkt 147\n2511 DP La Haye\nTelefoon +31 70 370 79 11\nFax +31 70 370 75 16\nwww.rijksoverheid.nl/venj&quot; postadres=&quot;Postadres:\nPostbus 20301,\n2500 EH La Haye&quot;/&gt;_x000d__x000a__x0009__x0009__x0009__x0009_&lt;taal id=&quot;1034&quot; zoekveld=&quot;DWJZ&quot; taal=&quot;1034&quot; omschrijving=&quot;Directie Wetgeving en Juridische Zaken&quot; naamdirectoraatgeneraal=&quot;Dirección de Legislación y Asuntos Jurídicos&quot; naamdirectie=&quot;&quot; naamgebouw=&quot;&quot; baadres=&quot;Turfmarkt 147&quot; bapostcode=&quot;2511 DP&quot; baplaats=&quot;La Haya&quot; paadres=&quot;20301&quot; papostcode=&quot;2500 EH&quot; paplaats=&quot;La Haya&quot; land=&quot;Países Bajo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email=&quot;&quot; iban=&quot;&quot; bic=&quot;&quot; infonummer=&quot;&quot; koptekst=&quot;\nDirección de Legislación y Asuntos Jurídicos\n&quot; bezoekadres=&quot;Bezoekadres\nTurfmarkt 147\n2511 DP La Haya\nTelefoon +31 70 370 79 11\nFax +31 70 370 75 16\nwww.rijksoverheid.nl/venj&quot; postadres=&quot;Postadres:\nPostbus 20301,\n2500 EH La Haya&quot;/&gt;_x000d__x000a__x0009__x0009__x0009_&lt;/organisatie&gt;_x000d__x000a__x0009__x0009_&lt;/organisatie-item&gt;&lt;zaak/&gt;&lt;adres formatted-value=&quot;Aan de Voorzitter van de Tweede Kamer / Eerste Kamer der Staten-Generaal\nPostbus 20018 / 20017\n2500 EA  DEN HAAG&quot; value=&quot;11&quot;&gt;&lt;address typeid=&quot;1&quot; typename=&quot;postadres&quot; street=&quot;Postbus&quot; housenr=&quot;20018 / 20017&quot; zipcode=&quot;2500 EA&quot; city=&quot;DEN HAAG&quot; country-id=&quot;NLD&quot; country-code=&quot;31&quot; omitted-country=&quot;Nederland&quot; kix=&quot;2500EA20018X20017&quot;&gt;&lt;company display=&quot;TK / EK&quot; name=&quot;Aan de Voorzitter van de Tweede Kamer / Eerste Kamer der Staten-Generaal&quot;&gt;_x000d__x000a__x0009__x0009__x0009__x0009_&lt;/company&gt;_x000d__x000a__x0009__x0009__x0009_&lt;/address&gt;&lt;/adres&gt;&lt;kix value=&quot;&quot; formatted-value=&quot;&quot;/&gt;&lt;mailing-aan formatted-value=&quot;&quot;/&gt;&lt;minjuslint formatted-value=&quot;&quot;/&gt;&lt;chklogo value=&quot;0&quot;/&gt;&lt;documentsubtype formatted-value=&quot;Brief&quot;/&gt;&lt;documenttitel formatted-value=&quot;Brief - Voorstel van wet ... (vermelding van het opschrift) (Kamerstuknummer)&quot;/&gt;&lt;heropend value=&quot;false&quot;/&gt;&lt;vorm value=&quot;Digitaal&quot;/&gt;&lt;ZaakLocatie/&gt;&lt;zaakkenmerk/&gt;&lt;zaaktitel/&gt;&lt;fn_geaddresseerde formatted-value=&quot;Aan de Voorzitter van de Tweede Kamer / Eerste Kamer der Staten-Generaal&quot;/&gt;&lt;fn_adres formatted-value=&quot;Postbus 20018 / 20017&quot;/&gt;&lt;fn_postcode value=&quot;2500 EA&quot; formatted-value=&quot;2500 EA&quot;/&gt;&lt;fn_plaats value=&quot;DEN HAAG&quot; formatted-value=&quot;DEN HAAG&quot;/&gt;&lt;fn_land formatted-value=&quot;Nederland&quot;/&gt;&lt;drager formatted-value=&quot;Document&quot;/&gt;&lt;documentclass value=&quot;Brief&quot; formatted-value=&quot;Brief&quot;/&gt;&lt;baadres value=&quot;Turfmarkt 147&quot; formatted-value=&quot;Turfmarkt 147&quot;/&gt;&lt;bapostcode value=&quot;2511 DP&quot; formatted-value=&quot;2511 DP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banknaam value=&quot;&quot; formatted-value=&quot;&quot;/&gt;&lt;banknummer value=&quot;&quot; formatted-value=&quot;&quot;/&gt;&lt;rekeningnr formatted-value=&quot;&quot;/&gt;&lt;bic value=&quot;&quot; formatted-value=&quot;&quot;/&gt;&lt;iban value=&quot;&quot; formatted-value=&quot;&quot;/&gt;&lt;website value=&quot;www.rijksoverheid.nl/venj&quot; formatted-value=&quot;www.rijksoverheid.nl/venj&quot;/&gt;&lt;faxnummer value=&quot;&quot; formatted-value=&quot;&quot;&gt;&lt;phonenumber country-code=&quot;31&quot; number=&quot;&quot;/&gt;&lt;/faxnummer&gt;&lt;faxorganisatie value=&quot;070 370 75 16&quot; formatted-value=&quot;070 370 75 16&quot;&gt;&lt;phonenumber country-code=&quot;31&quot; number=&quot;070 370 75 16&quot;/&gt;&lt;/faxorganisatie&gt;&lt;telorganisatie value=&quot;070 370 79 11&quot; formatted-value=&quot;070 370 79 11&quot;&gt;&lt;phonenumber country-code=&quot;31&quot; number=&quot;070 370 79 11&quot;/&gt;&lt;/telorganisatie&gt;&lt;doorkiesnummer value=&quot;&quot; formatted-value=&quot;&quot;&gt;&lt;phonenumber/&gt;&lt;/doorkiesnummer&gt;&lt;mobiel value=&quot;+31 6 &quot; formatted-value=&quot;+31 6 &quot;&gt;&lt;phonenumber country-code=&quot;31&quot; number=&quot;+31 6 &quot;/&gt;&lt;/mobiel&gt;&lt;chk_infonummer/&gt;&lt;infonummer value=&quot;&quot; formatted-value=&quot;&quot;&gt;&lt;phonenumber country-code=&quot;31&quot; number=&quot;&quot;/&gt;&lt;/infonummer&gt;&lt;emailorganisatie value=&quot;&quot; formatted-value=&quot;&quot;/&gt;&lt;clausule value=&quot;Bij beantwoording de datum en ons kenmerk vermelden. Wilt u slechts één zaak in uw brief behandelen.&quot; formatted-value=&quot;Bij beantwoording de datum en ons kenmerk vermelden. Wilt u slechts één zaak in uw brief behandelen.&quot;/&gt;&lt;contactpersoon formatted-value=&quot;Concipiënt&quot;/&gt;&lt;email formatted-value=&quot;-@minvenj.nl&quot;/&gt;&lt;functie formatted-value=&quot;ALTIJD INVULLEN (functie)&quot;/&gt;&lt;retouradres formatted-value=&quot;&amp;gt; Retouradres Postbus 20301 2500 EH  Den Haag&quot;/&gt;&lt;directoraat value=&quot;Directie Wetgeving en Juridische Zaken&quot; formatted-value=&quot;Directie Wetgeving en Juridische Zaken&quot;/&gt;&lt;directoraatvolg formatted-value=&quot;Directie Wetgeving en Juridische Zaken\n&quot;/&gt;&lt;directoraatnaam value=&quot;&quot; formatted-value=&quot;&quot;/&gt;&lt;directoraatnaamvolg formatted-value=&quot;&quot;/&gt;&lt;onderdeel value=&quot;Sector ALTIJD INVULLEN&quot; formatted-value=&quot;Sector ALTIJD INVULLEN&quot;/&gt;&lt;digionderdeel value=&quot;Sector ALTIJD INVULLEN&quot; formatted-value=&quot;Sector ALTIJD INVULLEN&quot;/&gt;&lt;onderdeelvolg formatted-value=&quot;Sector ALTIJD INVULLEN&quot;/&gt;&lt;directieregel formatted-value=&quot; \n&quot;/&gt;&lt;datum value=&quot;2013-04-18T16:46:57&quot; formatted-value=&quot;18 april 2013&quot;/&gt;&lt;onskenmerk value=&quot;ALTIJD INVULLEN&quot; formatted-value=&quot;ALTIJD INVULLEN&quot; format-disabled=&quot;true&quot;/&gt;&lt;uwkenmerk formatted-value=&quot;&quot;/&gt;&lt;onderwerp formatted-value=&quot;Voorstel van wet ... (vermelding van het opschrift) (Kamerstuknummer)&quot; value=&quot;Voorstel van wet ... (vermelding van het opschrift) (Kamerstuknummer)&quot; format-disabled=&quot;true&quot;/&gt;&lt;bijlage formatted-value=&quot;&quot;/&gt;&lt;projectnaam/&gt;&lt;kopieaan/&gt;&lt;namensdeze/&gt;&lt;rubricering formatted-value=&quot;&quot;/&gt;&lt;rubriceringvolg formatted-value=&quot;&quot;/&gt;&lt;digijust value=&quot;0&quot; formatted-value=&quot;0&quot;/&gt;&lt;chkcontact value=&quot;0&quot; formatted-value=&quot;0&quot; format-disabled=&quot;true&quot;/&gt;&lt;radtelefoon value=&quot;1&quot;/&gt;&lt;chkfunctie1 value=&quot;1&quot;/&gt;&lt;chkfunctie2 value=&quot;1&quot;/&gt;&lt;aanhefdoc formatted-value=&quot;&quot;/&gt;&lt;vrijkopje value=&quot;&quot; formatted-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value=&quot;LIMM_NAAM&quot; formatted-value=&quot;LIMM_NAAM&quot;/&gt;&lt;std_lu-eind-datum value=&quot;LU_EIND_DATUM&quot; formatted-value=&quot;LU_EIND_DATUM&quot;/&gt;&lt;std_lu-start-datum value=&quot;LU_START_DATUM&quot; formatted-value=&quot;LU_START_DATUM&quot;/&gt;&lt;std_lu-usr1 value=&quot;LU_USR1&quot; formatted-value=&quot;LU_USR1&quot;/&gt;&lt;std_lu-usr2 value=&quot;LU_USR2&quot; formatted-value=&quot;LU_USR2&quot;/&gt;&lt;std_lu-usr3 value=&quot;LU_USR3&quot; formatted-value=&quot;LU_USR3&quot;/&gt;&lt;std_lu-usr4 value=&quot;LU_USR4&quot; formatted-value=&quot;LU_USR4&quot;/&gt;&lt;std_lu-usr5 value=&quot;LU_USR5&quot; formatted-value=&quot;LU_USR5&quot;/&gt;&lt;std_lu-naam value=&quot;LU_NAAM&quot; formatted-value=&quot;LU_NAAM&quot;/&gt;&lt;std_oc-naam value=&quot;OC_NAAM&quot; formatted-value=&quot;OC_NAAM&quot;/&gt;&lt;std_oulo-naam1 value=&quot;OULO_NAAM1&quot; formatted-value=&quot;OULO_NAAM1&quot;/&gt;&lt;std_oulo-naam2 value=&quot;OULO_NAAM2&quot; formatted-value=&quot;OULO_NAAM2&quot;/&gt;&lt;std_oulo-telefoonnr value=&quot;OULO_TELEFOONNR&quot; formatted-value=&quot;OULO_TELEFOONNR&quot;/&gt;&lt;std_oulo-vestadres value=&quot;OULO_VESTADRES&quot; formatted-value=&quot;OULO_VESTADRES&quot;/&gt;&lt;std_oulo-vestplaats value=&quot;OULO_VESTPLAATS&quot; formatted-value=&quot;OULO_VESTPLAATS&quot;/&gt;&lt;std_gp-usr4 value=&quot;GP_USR4&quot; formatted-value=&quot;GP_USR4&quot;/&gt;&lt;std_gp-functie value=&quot;GP_FUNCTIE&quot; formatted-value=&quot;GP_FUNCTIE&quot;/&gt;&lt;std_gp-k5calc-tav value=&quot;GP_K5CALC_TAV&quot; formatted-value=&quot;GP_K5CALC_TAV&quot;/&gt;&lt;std_bgp-roepnaam value=&quot;BGP_ROEPNAAM&quot; formatted-value=&quot;BGP_ROEPNAAM&quot;/&gt;&lt;std_bgp-achternaam value=&quot;BGP_ACHTERNAAM&quot; formatted-value=&quot;BGP_ACHTERNAAM&quot;/&gt;&lt;std_bgp-telefoondoorkies value=&quot;BGP_TELEFOONDOORKIES&quot; formatted-value=&quot;BGP_TELEFOONDOORKIES&quot;/&gt;&lt;std_bgp-email-zaak value=&quot;BGP_EMAIL_ZAAK&quot; formatted-value=&quot;BGP_EMAIL_ZAAK&quot;/&gt;&lt;std_ou-usr1 value=&quot;OU_USR1&quot; formatted-value=&quot;OU_USR1&quot;/&gt;&lt;std_ou-usr2 value=&quot;OU_USR2&quot; formatted-value=&quot;OU_USR2&quot;/&gt;&lt;std_ou-usr3 value=&quot;OU_USR3&quot; formatted-value=&quot;OU_USR3&quot;/&gt;&lt;std_ou-usr4 value=&quot;OU_USR4&quot; formatted-value=&quot;OU_USR4&quot;/&gt;&lt;std_ou-usr5 value=&quot;OU_USR5&quot; formatted-value=&quot;OU_USR5&quot;/&gt;&lt;std_ou-usr6 value=&quot;OU_USR6&quot; formatted-value=&quot;OU_USR6&quot;/&gt;&lt;std_ou-usr9 value=&quot;OU_USR9&quot; formatted-value=&quot;OU_USR9&quot;/&gt;&lt;std_ou-startdatum value=&quot;OU_STARTDATUM&quot; formatted-value=&quot;OU_STARTDATUM&quot;/&gt;&lt;std_de-mentor-als-coach value=&quot;de mentor als coach&quot; formatted-value=&quot;de mentor als coach&quot;/&gt;&lt;std_autofinish value=&quot;0&quot;/&gt;&lt;std_autoprint value=&quot;0&quot;/&gt;&lt;std_showtab value=&quot;0&quot;/&gt;&lt;aanhef value=&quot;0&quot; formatted-value=&quot;&amp;lt;Geen&amp;gt;&quot; output-value=&quot;&amp;lt;Geen&amp;gt;,&quot;/&gt;&lt;groetregel value=&quot;0&quot; formatted-value=&quot;&amp;lt;Geen&amp;gt;&quot; output-value=&quot;&amp;lt;Geen&amp;gt;,&quot;/&gt;&lt;rubriek value=&quot;1&quot; formatted-value=&quot; &quot;/&gt;&lt;merking value=&quot;1&quot; formatted-value=&quot; &quot;/&gt;&lt;lst_aantbijlagen value=&quot;Geen&quot; formatted-value=&quot;Geen&quot;/&gt;&lt;euslogan-txt/&gt;&lt;lsttaal/&gt;&lt;documenttype value=&quot;Uitgaand&quot; formatted-value=&quot;Uitgaand&quot;/&gt;&lt;docstatus value=&quot;Informeel concept&quot; formatted-value=&quot;Informeel concept&quot;/&gt;&lt;doctype value=&quot;Brief&quot; formatted-value=&quot;Brief&quot;/&gt;&lt;_projectnaam value=&quot;Projectnaam&quot; formatted-value=&quot;Projectnaam&quot;/&gt;&lt;_contactpersoon value=&quot;Contactpersoon&quot; formatted-value=&quot;Contactpersoon&quot;/&gt;&lt;_datum value=&quot;Datum&quot; formatted-value=&quot;Datum&quot;/&gt;&lt;_onskenmerk formatted-value=&quot;Ons kenmerk\n&quot;/&gt;&lt;_onskenmerk-txt value=&quot;Ons kenmerk&quot; formatted-value=&quot;Ons kenmerk&quot;/&gt;&lt;_uwkenmerk value=&quot;Uw kenmerk&quot; formatted-value=&quot;Uw kenmerk&quot;/&gt;&lt;_onderwerp value=&quot;Onderwerp&quot; formatted-value=&quot;Onderwerp&quot;/&gt;&lt;_namensdeze value=&quot;Namens deze,&quot; formatted-value=&quot;Namens deze,&quot;/&gt;&lt;_pagina value=&quot;Pagina&quot; formatted-value=&quot;Pagina&quot;/&gt;&lt;_van value=&quot;van&quot; formatted-value=&quot;van&quot;/&gt;&lt;_bijlagen value=&quot;Bijlagen&quot; formatted-value=&quot;Bijlage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retouradres value=&quot;&amp;gt; Retouradres&quot; formatted-value=&quot;&amp;gt; Retouradres&quot;/&gt;&lt;_postbus value=&quot;Postbus&quot; formatted-value=&quot;Postbus&quot;/&gt;&lt;_kopieaan value=&quot;Kopie aan&quot; formatted-value=&quot;Kopie aan&quot;/&gt;&lt;_bijlagen-content value=&quot;Bijlage(n)&quot; formatted-value=&quot;Bijlage(n)&quot;/&gt;&lt;_bic value=&quot;BIC&quot; formatted-value=&quot;BIC&quot;/&gt;&lt;_iban value=&quot;IBAN&quot; formatted-value=&quot;IBAN&quot;/&gt;&lt;/brief&gt;&lt;/data&gt;_x000d__x000a_"/>
    <w:docVar w:name="clausule" w:val="Bij beantwoording de datum en ons kenmerk vermelden. Wilt u slechts één zaak in uw brief behandelen."/>
  </w:docVars>
  <w:rsids>
    <w:rsidRoot w:val="00253CF7"/>
    <w:rsid w:val="00016EA7"/>
    <w:rsid w:val="000B13EC"/>
    <w:rsid w:val="00253CF7"/>
    <w:rsid w:val="00274781"/>
    <w:rsid w:val="003A095A"/>
    <w:rsid w:val="004272FD"/>
    <w:rsid w:val="00487F82"/>
    <w:rsid w:val="009D434B"/>
    <w:rsid w:val="00B216A6"/>
    <w:rsid w:val="00B92A0D"/>
    <w:rsid w:val="00C43BE2"/>
    <w:rsid w:val="00D671CD"/>
    <w:rsid w:val="00E17CFE"/>
    <w:rsid w:val="00EE3A6D"/>
    <w:rsid w:val="00F70CC7"/>
    <w:rsid w:val="00F9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broodtekst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semiHidden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semiHidden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semiHidden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semiHidden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semiHidden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0">
    <w:name w:val="kop2"/>
    <w:basedOn w:val="Standaard"/>
  </w:style>
  <w:style w:type="paragraph" w:customStyle="1" w:styleId="kop30">
    <w:name w:val="kop3"/>
    <w:basedOn w:val="Standaard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Standaardalinea-lettertype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Voetnoottekst">
    <w:name w:val="footnote text"/>
    <w:basedOn w:val="Standaard"/>
    <w:semiHidden/>
    <w:rPr>
      <w:sz w:val="16"/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87F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7F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broodtekst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semiHidden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semiHidden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semiHidden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semiHidden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semiHidden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0">
    <w:name w:val="kop2"/>
    <w:basedOn w:val="Standaard"/>
  </w:style>
  <w:style w:type="paragraph" w:customStyle="1" w:styleId="kop30">
    <w:name w:val="kop3"/>
    <w:basedOn w:val="Standaard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Standaardalinea-lettertype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Voetnoottekst">
    <w:name w:val="footnote text"/>
    <w:basedOn w:val="Standaard"/>
    <w:semiHidden/>
    <w:rPr>
      <w:sz w:val="16"/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87F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7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ussela\AppData\Roaming\B-ware\DocSys.Web\profiles\minjus\client\folders\brief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106</ap:Words>
  <ap:Characters>978</ap:Characters>
  <ap:DocSecurity>4</ap:DocSecurity>
  <ap:Lines>8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1082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2014-04-08T12:28:00.0000000Z</lastPrinted>
  <dcterms:created xsi:type="dcterms:W3CDTF">2014-04-08T12:59:00.0000000Z</dcterms:created>
  <dcterms:modified xsi:type="dcterms:W3CDTF">2014-04-08T12:59:00.0000000Z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Tweede Kamer / Eerste Kamer der Staten-Generaal_x000d_Postbus 20018 / 20017_x000d_2500 EA  DEN HAAG</vt:lpwstr>
  </property>
  <property fmtid="{D5CDD505-2E9C-101B-9397-08002B2CF9AE}" pid="4" name="datum">
    <vt:lpwstr>18 april 2013</vt:lpwstr>
  </property>
  <property fmtid="{D5CDD505-2E9C-101B-9397-08002B2CF9AE}" pid="5" name="_datum">
    <vt:lpwstr>Datum</vt:lpwstr>
  </property>
  <property fmtid="{D5CDD505-2E9C-101B-9397-08002B2CF9AE}" pid="6" name="aanhef">
    <vt:lpwstr>&lt;Geen&gt;,</vt:lpwstr>
  </property>
  <property fmtid="{D5CDD505-2E9C-101B-9397-08002B2CF9AE}" pid="7" name="onderwerp">
    <vt:lpwstr>Voorstel van wet ... (vermelding van het opschrift) (Kamerstuknummer)</vt:lpwstr>
  </property>
  <property fmtid="{D5CDD505-2E9C-101B-9397-08002B2CF9AE}" pid="8" name="_onderwerp">
    <vt:lpwstr>Onderwerp</vt:lpwstr>
  </property>
  <property fmtid="{D5CDD505-2E9C-101B-9397-08002B2CF9AE}" pid="9" name="onskenmerk">
    <vt:lpwstr>ALTIJD INVULLEN</vt:lpwstr>
  </property>
  <property fmtid="{D5CDD505-2E9C-101B-9397-08002B2CF9AE}" pid="10" name="_onskenmerk">
    <vt:lpwstr>Ons kenmerk_x000d_</vt:lpwstr>
  </property>
  <property fmtid="{D5CDD505-2E9C-101B-9397-08002B2CF9AE}" pid="11" name="groetregel">
    <vt:lpwstr>&lt;Geen&gt;,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Wetgeving en Juridische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>Sector ALTIJD INVULLEN</vt:lpwstr>
  </property>
  <property fmtid="{D5CDD505-2E9C-101B-9397-08002B2CF9AE}" pid="28" name="directieregel">
    <vt:lpwstr> _x000d_</vt:lpwstr>
  </property>
  <property fmtid="{D5CDD505-2E9C-101B-9397-08002B2CF9AE}" pid="29" name="directoraatvolg">
    <vt:lpwstr>Directie Wetgeving en Juridische Zaken_x000d_</vt:lpwstr>
  </property>
  <property fmtid="{D5CDD505-2E9C-101B-9397-08002B2CF9AE}" pid="30" name="functie">
    <vt:lpwstr>ALTIJD INVULLEN (functie)</vt:lpwstr>
  </property>
  <property fmtid="{D5CDD505-2E9C-101B-9397-08002B2CF9AE}" pid="31" name="woordmerk">
    <vt:lpwstr/>
  </property>
  <property fmtid="{D5CDD505-2E9C-101B-9397-08002B2CF9AE}" pid="32" name="aanhefdoc">
    <vt:lpwstr/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0x010100D530B06B936AE74EA46BD9CFB3DCC9A7</vt:lpwstr>
  </property>
</Properties>
</file>