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04" w:rsidRDefault="0060332A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77277C3E" wp14:anchorId="7AC51E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EDF" w:rsidRDefault="00FA4ED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vIGGBD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FA4EDF" w:rsidRDefault="00FA4EDF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B94404">
        <w:tc>
          <w:tcPr>
            <w:tcW w:w="0" w:type="auto"/>
          </w:tcPr>
          <w:p w:rsidR="00B94404" w:rsidRDefault="0060332A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0D65514" wp14:editId="798AB229">
                  <wp:extent cx="2343150" cy="1581150"/>
                  <wp:effectExtent l="0" t="0" r="0" b="0"/>
                  <wp:docPr id="4" name="Afbeelding 1" descr="RO_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_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21155C">
              <w:fldChar w:fldCharType="begin"/>
            </w:r>
            <w:r w:rsidR="0021155C">
              <w:instrText xml:space="preserve"> DOCPROPERTY woordmerk </w:instrText>
            </w:r>
            <w:r w:rsidR="0021155C">
              <w:fldChar w:fldCharType="end"/>
            </w:r>
          </w:p>
        </w:tc>
      </w:tr>
    </w:tbl>
    <w:p w:rsidR="00B94404" w:rsidRDefault="00B94404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B94404">
        <w:trPr>
          <w:trHeight w:val="306" w:hRule="exact"/>
        </w:trPr>
        <w:tc>
          <w:tcPr>
            <w:tcW w:w="7512" w:type="dxa"/>
            <w:gridSpan w:val="2"/>
          </w:tcPr>
          <w:p w:rsidR="00B94404" w:rsidRDefault="0021155C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6830F7">
              <w:t>&gt; Retouradres Postbus 20301 2500 EH  Den Haag</w:t>
            </w:r>
            <w:r>
              <w:fldChar w:fldCharType="end"/>
            </w:r>
          </w:p>
        </w:tc>
      </w:tr>
      <w:tr w:rsidR="00B94404">
        <w:trPr>
          <w:cantSplit/>
          <w:trHeight w:val="85" w:hRule="exact"/>
        </w:trPr>
        <w:tc>
          <w:tcPr>
            <w:tcW w:w="7512" w:type="dxa"/>
            <w:gridSpan w:val="2"/>
          </w:tcPr>
          <w:p w:rsidR="00B94404" w:rsidRDefault="00B94404">
            <w:pPr>
              <w:pStyle w:val="Huisstijl-Rubricering"/>
            </w:pPr>
          </w:p>
        </w:tc>
      </w:tr>
      <w:tr w:rsidR="00B94404">
        <w:trPr>
          <w:cantSplit/>
          <w:trHeight w:val="187" w:hRule="exact"/>
        </w:trPr>
        <w:tc>
          <w:tcPr>
            <w:tcW w:w="7512" w:type="dxa"/>
            <w:gridSpan w:val="2"/>
          </w:tcPr>
          <w:p w:rsidR="00B94404" w:rsidRDefault="0021155C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B94404">
        <w:trPr>
          <w:cantSplit/>
          <w:trHeight w:val="2166" w:hRule="exact"/>
        </w:trPr>
        <w:tc>
          <w:tcPr>
            <w:tcW w:w="7512" w:type="dxa"/>
            <w:gridSpan w:val="2"/>
          </w:tcPr>
          <w:p w:rsidR="006830F7" w:rsidRDefault="0021155C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6830F7">
              <w:t xml:space="preserve">Aan de Voorzitter van de Tweede Kamer </w:t>
            </w:r>
          </w:p>
          <w:p w:rsidR="006830F7" w:rsidRDefault="006830F7">
            <w:pPr>
              <w:pStyle w:val="adres"/>
            </w:pPr>
            <w:r>
              <w:t>der Staten-Generaal</w:t>
            </w:r>
          </w:p>
          <w:p w:rsidR="006830F7" w:rsidRDefault="006830F7">
            <w:pPr>
              <w:pStyle w:val="adres"/>
            </w:pPr>
            <w:r>
              <w:t>Postbus 20018</w:t>
            </w:r>
          </w:p>
          <w:p w:rsidR="00B94404" w:rsidRDefault="006830F7">
            <w:pPr>
              <w:pStyle w:val="adres"/>
            </w:pPr>
            <w:r>
              <w:t>2501 EA  DEN HAAG</w:t>
            </w:r>
            <w:r w:rsidR="0021155C">
              <w:fldChar w:fldCharType="end"/>
            </w:r>
          </w:p>
          <w:p w:rsidR="00B94404" w:rsidRDefault="0021155C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B94404" w:rsidRDefault="00B94404">
            <w:pPr>
              <w:pStyle w:val="kixcode"/>
            </w:pPr>
          </w:p>
        </w:tc>
      </w:tr>
      <w:tr w:rsidR="00B94404">
        <w:trPr>
          <w:trHeight w:val="465" w:hRule="exact"/>
        </w:trPr>
        <w:tc>
          <w:tcPr>
            <w:tcW w:w="7512" w:type="dxa"/>
            <w:gridSpan w:val="2"/>
          </w:tcPr>
          <w:p w:rsidR="00B94404" w:rsidRDefault="00B94404">
            <w:pPr>
              <w:pStyle w:val="broodtekst"/>
            </w:pPr>
          </w:p>
        </w:tc>
      </w:tr>
      <w:tr w:rsidR="00B94404">
        <w:trPr>
          <w:trHeight w:val="238" w:hRule="exact"/>
        </w:trPr>
        <w:tc>
          <w:tcPr>
            <w:tcW w:w="1099" w:type="dxa"/>
          </w:tcPr>
          <w:p w:rsidR="00B94404" w:rsidRDefault="00EA2D8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6830F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B94404" w:rsidRDefault="0060332A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5 maart 2013</w:t>
            </w:r>
          </w:p>
        </w:tc>
      </w:tr>
      <w:tr w:rsidR="00B94404">
        <w:trPr>
          <w:trHeight w:val="482" w:hRule="exact"/>
        </w:trPr>
        <w:tc>
          <w:tcPr>
            <w:tcW w:w="1099" w:type="dxa"/>
          </w:tcPr>
          <w:p w:rsidR="00B94404" w:rsidRDefault="00EA2D87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6830F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B94404" w:rsidRDefault="00EA2D87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6830F7">
              <w:t>Nieuwe Commissievoorstellen en initiatieven van de lidstaten van de Europese Unie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B94404">
        <w:tc>
          <w:tcPr>
            <w:tcW w:w="2013" w:type="dxa"/>
          </w:tcPr>
          <w:p w:rsidR="006830F7" w:rsidP="006830F7" w:rsidRDefault="006830F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Directoraat-Generaal Vreemdelingenzaken</w:t>
            </w:r>
          </w:p>
          <w:p w:rsidR="006830F7" w:rsidP="006830F7" w:rsidRDefault="006830F7">
            <w:pPr>
              <w:pStyle w:val="afzendgegevens"/>
            </w:pPr>
            <w:r>
              <w:t>Directie Migratiebeleid</w:t>
            </w:r>
          </w:p>
          <w:p w:rsidR="006830F7" w:rsidP="006830F7" w:rsidRDefault="006830F7">
            <w:pPr>
              <w:pStyle w:val="afzendgegevens"/>
            </w:pPr>
            <w:r>
              <w:t>Directie Migratiebeleid</w:t>
            </w:r>
          </w:p>
          <w:p w:rsidR="006830F7" w:rsidP="006830F7" w:rsidRDefault="006830F7">
            <w:pPr>
              <w:pStyle w:val="witregel1"/>
            </w:pPr>
            <w:r>
              <w:t> </w:t>
            </w:r>
          </w:p>
          <w:p w:rsidRPr="0060332A" w:rsidR="006830F7" w:rsidP="006830F7" w:rsidRDefault="006830F7">
            <w:pPr>
              <w:pStyle w:val="afzendgegevens"/>
              <w:rPr>
                <w:lang w:val="de-DE"/>
              </w:rPr>
            </w:pPr>
            <w:r w:rsidRPr="0060332A">
              <w:rPr>
                <w:lang w:val="de-DE"/>
              </w:rPr>
              <w:t>Turfmarkt 147</w:t>
            </w:r>
          </w:p>
          <w:p w:rsidRPr="0060332A" w:rsidR="006830F7" w:rsidP="006830F7" w:rsidRDefault="006830F7">
            <w:pPr>
              <w:pStyle w:val="afzendgegevens"/>
              <w:rPr>
                <w:lang w:val="de-DE"/>
              </w:rPr>
            </w:pPr>
            <w:r w:rsidRPr="0060332A">
              <w:rPr>
                <w:lang w:val="de-DE"/>
              </w:rPr>
              <w:t>2511 DP  Den Haag</w:t>
            </w:r>
          </w:p>
          <w:p w:rsidRPr="0060332A" w:rsidR="006830F7" w:rsidP="006830F7" w:rsidRDefault="006830F7">
            <w:pPr>
              <w:pStyle w:val="afzendgegevens"/>
              <w:rPr>
                <w:lang w:val="de-DE"/>
              </w:rPr>
            </w:pPr>
            <w:r w:rsidRPr="0060332A">
              <w:rPr>
                <w:lang w:val="de-DE"/>
              </w:rPr>
              <w:t>Postbus 20301</w:t>
            </w:r>
          </w:p>
          <w:p w:rsidRPr="0060332A" w:rsidR="006830F7" w:rsidP="006830F7" w:rsidRDefault="006830F7">
            <w:pPr>
              <w:pStyle w:val="afzendgegevens"/>
              <w:rPr>
                <w:lang w:val="de-DE"/>
              </w:rPr>
            </w:pPr>
            <w:r w:rsidRPr="0060332A">
              <w:rPr>
                <w:lang w:val="de-DE"/>
              </w:rPr>
              <w:t>2500 EH  Den Haag</w:t>
            </w:r>
          </w:p>
          <w:p w:rsidRPr="0060332A" w:rsidR="006830F7" w:rsidP="006830F7" w:rsidRDefault="006830F7">
            <w:pPr>
              <w:pStyle w:val="afzendgegevens"/>
              <w:rPr>
                <w:lang w:val="de-DE"/>
              </w:rPr>
            </w:pPr>
            <w:r w:rsidRPr="0060332A">
              <w:rPr>
                <w:lang w:val="de-DE"/>
              </w:rPr>
              <w:t>www.rijksoverheid.nl/venj</w:t>
            </w:r>
          </w:p>
          <w:p w:rsidRPr="0060332A" w:rsidR="006830F7" w:rsidP="006830F7" w:rsidRDefault="006830F7">
            <w:pPr>
              <w:pStyle w:val="witregel1"/>
              <w:rPr>
                <w:lang w:val="de-DE"/>
              </w:rPr>
            </w:pPr>
            <w:r w:rsidRPr="0060332A">
              <w:rPr>
                <w:lang w:val="de-DE"/>
              </w:rPr>
              <w:t> </w:t>
            </w:r>
          </w:p>
          <w:p w:rsidRPr="0060332A" w:rsidR="006830F7" w:rsidP="006830F7" w:rsidRDefault="006830F7">
            <w:pPr>
              <w:pStyle w:val="witregel2"/>
              <w:rPr>
                <w:lang w:val="de-DE"/>
              </w:rPr>
            </w:pPr>
            <w:r w:rsidRPr="0060332A">
              <w:rPr>
                <w:lang w:val="de-DE"/>
              </w:rPr>
              <w:t> </w:t>
            </w:r>
          </w:p>
          <w:p w:rsidR="006830F7" w:rsidP="006830F7" w:rsidRDefault="006830F7">
            <w:pPr>
              <w:pStyle w:val="referentiekopjes"/>
            </w:pPr>
            <w:r>
              <w:t>Ons kenmerk</w:t>
            </w:r>
          </w:p>
          <w:p w:rsidR="006830F7" w:rsidP="006830F7" w:rsidRDefault="00EA2D87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 w:rsidR="006830F7">
              <w:t>483864</w:t>
            </w:r>
            <w:r>
              <w:fldChar w:fldCharType="end"/>
            </w:r>
          </w:p>
          <w:p w:rsidR="006830F7" w:rsidP="006830F7" w:rsidRDefault="006830F7">
            <w:pPr>
              <w:pStyle w:val="witregel1"/>
            </w:pPr>
            <w:r>
              <w:t> </w:t>
            </w:r>
          </w:p>
          <w:p w:rsidR="006830F7" w:rsidP="006830F7" w:rsidRDefault="006830F7">
            <w:pPr>
              <w:pStyle w:val="referentiekopjes"/>
            </w:pPr>
            <w:r>
              <w:t>Uw kenmerk</w:t>
            </w:r>
          </w:p>
          <w:p w:rsidR="006830F7" w:rsidP="006830F7" w:rsidRDefault="006830F7">
            <w:pPr>
              <w:pStyle w:val="referentiegegevens"/>
            </w:pPr>
            <w:r>
              <w:t>221120</w:t>
            </w:r>
          </w:p>
          <w:p w:rsidR="006830F7" w:rsidP="006830F7" w:rsidRDefault="006830F7">
            <w:pPr>
              <w:pStyle w:val="witregel1"/>
            </w:pPr>
            <w:r>
              <w:t> </w:t>
            </w:r>
          </w:p>
          <w:p w:rsidR="006830F7" w:rsidP="006830F7" w:rsidRDefault="006830F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6830F7" w:rsidP="006830F7" w:rsidRDefault="006830F7">
            <w:pPr>
              <w:pStyle w:val="referentiegegevens"/>
            </w:pPr>
          </w:p>
          <w:bookmarkEnd w:id="4"/>
          <w:p w:rsidR="00B94404" w:rsidP="006830F7" w:rsidRDefault="0021155C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B94404" w:rsidRDefault="00B94404">
      <w:pPr>
        <w:pStyle w:val="broodtekst"/>
      </w:pPr>
    </w:p>
    <w:p w:rsidR="00B94404" w:rsidRDefault="00B94404">
      <w:pPr>
        <w:pStyle w:val="broodtekst"/>
        <w:sectPr w:rsidR="00B94404" w:rsidSect="007124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21155C" w:rsidRDefault="0021155C">
      <w:pPr>
        <w:pStyle w:val="broodtekst"/>
      </w:pPr>
    </w:p>
    <w:p w:rsidRPr="00056C6D" w:rsidR="0021155C" w:rsidP="0021155C" w:rsidRDefault="0021155C">
      <w:r>
        <w:t xml:space="preserve">De vaste commissie voor Veiligheid en Justitie heeft mij een aantal vragen ter beantwoording voorgelegd over de brief </w:t>
      </w:r>
      <w:r w:rsidRPr="00C403AA">
        <w:t xml:space="preserve">van de staatssecretaris van Buitenlandse Zaken </w:t>
      </w:r>
      <w:r>
        <w:t>d.d. 4 februari 2009 inzake het BNC-</w:t>
      </w:r>
      <w:r w:rsidRPr="00C403AA">
        <w:t xml:space="preserve">Fiche over </w:t>
      </w:r>
      <w:r>
        <w:t>de Dublin-</w:t>
      </w:r>
      <w:r w:rsidRPr="00C403AA">
        <w:t>verordening</w:t>
      </w:r>
      <w:r>
        <w:t xml:space="preserve"> (Kamerstuk 22 112, nr. 795</w:t>
      </w:r>
      <w:r w:rsidRPr="00056C6D">
        <w:t>).</w:t>
      </w:r>
    </w:p>
    <w:p w:rsidR="0021155C" w:rsidP="0021155C" w:rsidRDefault="0021155C">
      <w:pPr>
        <w:spacing w:line="240" w:lineRule="auto"/>
      </w:pPr>
    </w:p>
    <w:p w:rsidR="0021155C" w:rsidP="0021155C" w:rsidRDefault="0021155C">
      <w:pPr>
        <w:pStyle w:val="broodtekst"/>
      </w:pPr>
      <w:r>
        <w:t>In de bijlage bij deze brief beantwoord ik deze vragen.</w:t>
      </w:r>
    </w:p>
    <w:p w:rsidR="0021155C" w:rsidP="0021155C" w:rsidRDefault="0021155C">
      <w:pPr>
        <w:pStyle w:val="broodtekst"/>
      </w:pPr>
    </w:p>
    <w:p w:rsidR="0021155C" w:rsidP="0021155C" w:rsidRDefault="0021155C">
      <w:pPr>
        <w:pStyle w:val="broodtekst"/>
      </w:pPr>
    </w:p>
    <w:p w:rsidR="0021155C" w:rsidP="0021155C" w:rsidRDefault="0021155C">
      <w:pPr>
        <w:pStyle w:val="broodtekst"/>
      </w:pPr>
      <w:r>
        <w:t xml:space="preserve">De Staatssecretaris van Veiligheid en Justitie, </w:t>
      </w:r>
    </w:p>
    <w:p w:rsidR="0021155C" w:rsidP="0021155C" w:rsidRDefault="0021155C">
      <w:pPr>
        <w:pStyle w:val="broodtekst"/>
      </w:pPr>
    </w:p>
    <w:p w:rsidR="0021155C" w:rsidP="0021155C" w:rsidRDefault="0021155C">
      <w:pPr>
        <w:pStyle w:val="broodtekst"/>
      </w:pPr>
    </w:p>
    <w:p w:rsidR="0021155C" w:rsidP="0021155C" w:rsidRDefault="0021155C">
      <w:pPr>
        <w:pStyle w:val="broodtekst"/>
      </w:pPr>
    </w:p>
    <w:p w:rsidR="0021155C" w:rsidP="0021155C" w:rsidRDefault="0021155C">
      <w:pPr>
        <w:pStyle w:val="broodtekst"/>
      </w:pPr>
    </w:p>
    <w:p w:rsidR="0021155C" w:rsidP="0021155C" w:rsidRDefault="0021155C">
      <w:pPr>
        <w:pStyle w:val="broodtekst"/>
      </w:pPr>
      <w:r>
        <w:t>F. Teeven</w:t>
      </w:r>
    </w:p>
    <w:p w:rsidR="00B94404" w:rsidRDefault="0060332A">
      <w:pPr>
        <w:pStyle w:val="broodtek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6723C2A9" wp14:anchorId="58E1BD30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404" w:rsidRDefault="0021155C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p6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">
                <v:textbox inset="0,0,0,0">
                  <w:txbxContent>
                    <w:p w:rsidR="00B94404" w:rsidRDefault="0021155C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21155C">
        <w:fldChar w:fldCharType="begin"/>
      </w:r>
      <w:r w:rsidR="0021155C">
        <w:instrText xml:space="preserve"> DOCPROPERTY aanhefdoc *\MERGEFORMAT </w:instrText>
      </w:r>
      <w:r w:rsidR="0021155C">
        <w:fldChar w:fldCharType="end"/>
      </w:r>
    </w:p>
    <w:p w:rsidR="00B94404" w:rsidRDefault="00B94404">
      <w:pPr>
        <w:pStyle w:val="broodtekst"/>
      </w:pPr>
      <w:bookmarkStart w:name="cursor" w:id="8"/>
      <w:bookmarkEnd w:id="8"/>
    </w:p>
    <w:p w:rsidR="00FA4EDF" w:rsidRDefault="00FA4EDF">
      <w:pPr>
        <w:pStyle w:val="broodtekst"/>
      </w:pPr>
      <w:bookmarkStart w:name="ondertekening" w:id="9"/>
      <w:bookmarkEnd w:id="9"/>
    </w:p>
    <w:sectPr w:rsidR="00FA4EDF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DF" w:rsidRDefault="00FA4EDF">
      <w:r>
        <w:separator/>
      </w:r>
    </w:p>
    <w:p w:rsidR="00FA4EDF" w:rsidRDefault="00FA4EDF"/>
    <w:p w:rsidR="00FA4EDF" w:rsidRDefault="00FA4EDF"/>
    <w:p w:rsidR="00FA4EDF" w:rsidRDefault="00FA4EDF"/>
  </w:endnote>
  <w:endnote w:type="continuationSeparator" w:id="0">
    <w:p w:rsidR="00FA4EDF" w:rsidRDefault="00FA4EDF">
      <w:r>
        <w:continuationSeparator/>
      </w:r>
    </w:p>
    <w:p w:rsidR="00FA4EDF" w:rsidRDefault="00FA4EDF"/>
    <w:p w:rsidR="00FA4EDF" w:rsidRDefault="00FA4EDF"/>
    <w:p w:rsidR="00FA4EDF" w:rsidRDefault="00FA4E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04" w:rsidRDefault="0021155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94404" w:rsidRDefault="00B94404">
    <w:pPr>
      <w:pStyle w:val="Voettekst"/>
    </w:pPr>
  </w:p>
  <w:p w:rsidR="00B94404" w:rsidRDefault="00B94404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B94404">
      <w:trPr>
        <w:trHeight w:hRule="exact" w:val="240"/>
      </w:trPr>
      <w:tc>
        <w:tcPr>
          <w:tcW w:w="7752" w:type="dxa"/>
        </w:tcPr>
        <w:p w:rsidR="00B94404" w:rsidRDefault="0021155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B94404" w:rsidRDefault="0021155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EA2D87">
            <w:fldChar w:fldCharType="begin"/>
          </w:r>
          <w:r w:rsidR="00EA2D87">
            <w:instrText xml:space="preserve"> NUMPAGES   \* MERGEFORMAT </w:instrText>
          </w:r>
          <w:r w:rsidR="00EA2D87">
            <w:fldChar w:fldCharType="separate"/>
          </w:r>
          <w:r w:rsidR="0071243A">
            <w:t>1</w:t>
          </w:r>
          <w:r w:rsidR="00EA2D87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B94404">
      <w:trPr>
        <w:trHeight w:hRule="exact" w:val="240"/>
      </w:trPr>
      <w:tc>
        <w:tcPr>
          <w:tcW w:w="7752" w:type="dxa"/>
        </w:tcPr>
        <w:bookmarkStart w:id="5" w:name="bmVoettekst1"/>
        <w:p w:rsidR="00B94404" w:rsidRDefault="0021155C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B94404" w:rsidRDefault="0021155C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71243A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6830F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71243A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EA2D87">
            <w:fldChar w:fldCharType="begin"/>
          </w:r>
          <w:r w:rsidR="00EA2D87">
            <w:instrText xml:space="preserve"> SECTIONPAGES   \* MERGEFORMAT </w:instrText>
          </w:r>
          <w:r w:rsidR="00EA2D87">
            <w:fldChar w:fldCharType="separate"/>
          </w:r>
          <w:r w:rsidR="006830F7">
            <w:t>1</w:t>
          </w:r>
          <w:r w:rsidR="00EA2D87">
            <w:fldChar w:fldCharType="end"/>
          </w:r>
        </w:p>
      </w:tc>
    </w:tr>
    <w:bookmarkEnd w:id="5"/>
  </w:tbl>
  <w:p w:rsidR="00B94404" w:rsidRDefault="00B94404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B94404">
      <w:trPr>
        <w:cantSplit/>
        <w:trHeight w:hRule="exact" w:val="23"/>
      </w:trPr>
      <w:tc>
        <w:tcPr>
          <w:tcW w:w="7771" w:type="dxa"/>
        </w:tcPr>
        <w:p w:rsidR="00B94404" w:rsidRDefault="00B94404">
          <w:pPr>
            <w:pStyle w:val="Huisstijl-Rubricering"/>
          </w:pPr>
        </w:p>
      </w:tc>
      <w:tc>
        <w:tcPr>
          <w:tcW w:w="2123" w:type="dxa"/>
        </w:tcPr>
        <w:p w:rsidR="00B94404" w:rsidRDefault="00B94404">
          <w:pPr>
            <w:pStyle w:val="Huisstijl-Paginanummering"/>
          </w:pPr>
        </w:p>
      </w:tc>
    </w:tr>
    <w:tr w:rsidR="00B94404">
      <w:trPr>
        <w:cantSplit/>
        <w:trHeight w:hRule="exact" w:val="216"/>
      </w:trPr>
      <w:tc>
        <w:tcPr>
          <w:tcW w:w="7771" w:type="dxa"/>
        </w:tcPr>
        <w:p w:rsidR="00B94404" w:rsidRDefault="0021155C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B94404" w:rsidRDefault="0021155C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EA2D87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B94404" w:rsidRDefault="00B94404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B94404">
      <w:trPr>
        <w:cantSplit/>
        <w:trHeight w:hRule="exact" w:val="170"/>
      </w:trPr>
      <w:tc>
        <w:tcPr>
          <w:tcW w:w="7769" w:type="dxa"/>
        </w:tcPr>
        <w:p w:rsidR="00B94404" w:rsidRDefault="00B94404">
          <w:pPr>
            <w:pStyle w:val="Huisstijl-Rubricering"/>
          </w:pPr>
        </w:p>
      </w:tc>
      <w:tc>
        <w:tcPr>
          <w:tcW w:w="2123" w:type="dxa"/>
        </w:tcPr>
        <w:p w:rsidR="00B94404" w:rsidRDefault="00B94404">
          <w:pPr>
            <w:pStyle w:val="Huisstijl-Paginanummering"/>
          </w:pPr>
        </w:p>
      </w:tc>
    </w:tr>
    <w:tr w:rsidR="00B94404">
      <w:trPr>
        <w:cantSplit/>
        <w:trHeight w:hRule="exact" w:val="289"/>
      </w:trPr>
      <w:tc>
        <w:tcPr>
          <w:tcW w:w="7769" w:type="dxa"/>
        </w:tcPr>
        <w:p w:rsidR="00B94404" w:rsidRDefault="0021155C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B94404" w:rsidRDefault="0021155C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71243A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6830F7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71243A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EA2D87">
            <w:fldChar w:fldCharType="begin"/>
          </w:r>
          <w:r w:rsidR="00EA2D87">
            <w:instrText xml:space="preserve"> SECTIONPAGES   \* MERGEFORMAT </w:instrText>
          </w:r>
          <w:r w:rsidR="00EA2D87">
            <w:fldChar w:fldCharType="separate"/>
          </w:r>
          <w:r w:rsidR="006830F7">
            <w:t>1</w:t>
          </w:r>
          <w:r w:rsidR="00EA2D87">
            <w:fldChar w:fldCharType="end"/>
          </w:r>
        </w:p>
      </w:tc>
    </w:tr>
    <w:tr w:rsidR="00B94404">
      <w:trPr>
        <w:cantSplit/>
        <w:trHeight w:hRule="exact" w:val="23"/>
      </w:trPr>
      <w:tc>
        <w:tcPr>
          <w:tcW w:w="7769" w:type="dxa"/>
        </w:tcPr>
        <w:p w:rsidR="00B94404" w:rsidRDefault="00B94404">
          <w:pPr>
            <w:pStyle w:val="Huisstijl-Rubricering"/>
          </w:pPr>
        </w:p>
      </w:tc>
      <w:tc>
        <w:tcPr>
          <w:tcW w:w="2123" w:type="dxa"/>
        </w:tcPr>
        <w:p w:rsidR="00B94404" w:rsidRDefault="00B94404">
          <w:pPr>
            <w:pStyle w:val="Huisstijl-Paginanummering"/>
            <w:rPr>
              <w:rStyle w:val="Huisstijl-GegevenCharChar"/>
            </w:rPr>
          </w:pPr>
        </w:p>
      </w:tc>
    </w:tr>
  </w:tbl>
  <w:p w:rsidR="00B94404" w:rsidRDefault="00B94404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DF" w:rsidRDefault="00FA4EDF">
      <w:r>
        <w:separator/>
      </w:r>
    </w:p>
  </w:footnote>
  <w:footnote w:type="continuationSeparator" w:id="0">
    <w:p w:rsidR="00FA4EDF" w:rsidRDefault="00FA4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04" w:rsidRDefault="00B94404">
    <w:pPr>
      <w:pStyle w:val="Koptekst"/>
    </w:pPr>
  </w:p>
  <w:p w:rsidR="00B94404" w:rsidRDefault="00B944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04" w:rsidRDefault="0060332A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9859D56" wp14:editId="45F1E15B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B94404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71243A" w:rsidRDefault="0021155C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60332A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71243A">
                                  <w:rPr>
                                    <w:b/>
                                  </w:rPr>
                                  <w:t>Directoraat-Generaal Vreemdelingenzaken</w:t>
                                </w:r>
                              </w:p>
                              <w:p w:rsidR="0071243A" w:rsidRDefault="0021155C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60332A">
                                  <w:instrText xml:space="preserve"> DOCPROPERTY directoraatnaamvolg </w:instrText>
                                </w:r>
                                <w:r>
                                  <w:fldChar w:fldCharType="separate"/>
                                </w:r>
                                <w:r w:rsidR="0071243A">
                                  <w:t>Directie Migratiebeleid</w:t>
                                </w:r>
                              </w:p>
                              <w:p w:rsidR="0071243A" w:rsidRDefault="0021155C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71243A">
                                  <w:t>Directie Migratiebeleid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71243A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B94404" w:rsidRPr="0060332A" w:rsidRDefault="0021155C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B94404" w:rsidRDefault="0021155C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71243A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B94404" w:rsidRDefault="00EA2D87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71243A">
                                  <w:t>11 februari 2014</w:t>
                                </w:r>
                                <w:r>
                                  <w:fldChar w:fldCharType="end"/>
                                </w:r>
                              </w:p>
                              <w:p w:rsidR="00B94404" w:rsidRDefault="00B94404">
                                <w:pPr>
                                  <w:pStyle w:val="witregel1"/>
                                </w:pPr>
                              </w:p>
                              <w:p w:rsidR="0071243A" w:rsidRDefault="0021155C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71243A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B94404" w:rsidRDefault="0021155C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EA2D87">
                                  <w:fldChar w:fldCharType="begin"/>
                                </w:r>
                                <w:r w:rsidR="00EA2D87">
                                  <w:instrText xml:space="preserve"> DOCPROPERTY onskenmerk </w:instrText>
                                </w:r>
                                <w:r w:rsidR="00EA2D87">
                                  <w:fldChar w:fldCharType="separate"/>
                                </w:r>
                                <w:r w:rsidR="0071243A">
                                  <w:t>483864</w:t>
                                </w:r>
                                <w:r w:rsidR="00EA2D87">
                                  <w:fldChar w:fldCharType="end"/>
                                </w:r>
                              </w:p>
                            </w:tc>
                          </w:tr>
                          <w:tr w:rsidR="00B94404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B94404" w:rsidRDefault="00B94404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B94404" w:rsidRDefault="00B94404"/>
                        <w:p w:rsidR="00B94404" w:rsidRDefault="00B9440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K/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BcWgr+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B94404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71243A" w:rsidRDefault="0021155C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60332A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1243A">
                            <w:rPr>
                              <w:b/>
                            </w:rPr>
                            <w:t>Directoraat-Generaal Vreemdelingenzaken</w:t>
                          </w:r>
                        </w:p>
                        <w:p w:rsidR="0071243A" w:rsidRDefault="0021155C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60332A">
                            <w:instrText xml:space="preserve"> DOCPROPERTY directoraatnaamvolg </w:instrText>
                          </w:r>
                          <w:r>
                            <w:fldChar w:fldCharType="separate"/>
                          </w:r>
                          <w:r w:rsidR="0071243A">
                            <w:t>Directie Migratiebeleid</w:t>
                          </w:r>
                        </w:p>
                        <w:p w:rsidR="0071243A" w:rsidRDefault="0021155C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71243A">
                            <w:t>Directie Migratiebeleid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71243A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B94404" w:rsidRPr="0060332A" w:rsidRDefault="0021155C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B94404" w:rsidRDefault="0021155C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1243A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B94404" w:rsidRDefault="00EA2D8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71243A">
                            <w:t>11 februari 2014</w:t>
                          </w:r>
                          <w:r>
                            <w:fldChar w:fldCharType="end"/>
                          </w:r>
                        </w:p>
                        <w:p w:rsidR="00B94404" w:rsidRDefault="00B94404">
                          <w:pPr>
                            <w:pStyle w:val="witregel1"/>
                          </w:pPr>
                        </w:p>
                        <w:p w:rsidR="0071243A" w:rsidRDefault="0021155C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1243A">
                            <w:rPr>
                              <w:b/>
                            </w:rPr>
                            <w:t>Ons kenmerk</w:t>
                          </w:r>
                        </w:p>
                        <w:p w:rsidR="00B94404" w:rsidRDefault="0021155C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EA2D87">
                            <w:fldChar w:fldCharType="begin"/>
                          </w:r>
                          <w:r w:rsidR="00EA2D87">
                            <w:instrText xml:space="preserve"> DOCPROPERTY onskenmerk </w:instrText>
                          </w:r>
                          <w:r w:rsidR="00EA2D87">
                            <w:fldChar w:fldCharType="separate"/>
                          </w:r>
                          <w:r w:rsidR="0071243A">
                            <w:t>483864</w:t>
                          </w:r>
                          <w:r w:rsidR="00EA2D87">
                            <w:fldChar w:fldCharType="end"/>
                          </w:r>
                        </w:p>
                      </w:tc>
                    </w:tr>
                    <w:tr w:rsidR="00B94404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B94404" w:rsidRDefault="00B94404">
                          <w:pPr>
                            <w:pStyle w:val="clausule"/>
                          </w:pPr>
                        </w:p>
                      </w:tc>
                    </w:tr>
                  </w:tbl>
                  <w:p w:rsidR="00B94404" w:rsidRDefault="00B94404"/>
                  <w:p w:rsidR="00B94404" w:rsidRDefault="00B9440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B5F3639" wp14:editId="3EB02490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404" w:rsidRDefault="0021155C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B94404" w:rsidRDefault="00B944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BL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WHvAS3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B94404" w:rsidRDefault="0021155C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B94404" w:rsidRDefault="00B94404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B94404">
      <w:trPr>
        <w:trHeight w:hRule="exact" w:val="136"/>
      </w:trPr>
      <w:tc>
        <w:tcPr>
          <w:tcW w:w="7520" w:type="dxa"/>
        </w:tcPr>
        <w:p w:rsidR="00B94404" w:rsidRDefault="00B94404">
          <w:pPr>
            <w:spacing w:line="240" w:lineRule="auto"/>
            <w:rPr>
              <w:sz w:val="12"/>
              <w:szCs w:val="12"/>
            </w:rPr>
          </w:pPr>
        </w:p>
      </w:tc>
    </w:tr>
  </w:tbl>
  <w:p w:rsidR="00B94404" w:rsidRDefault="0021155C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04" w:rsidRDefault="0060332A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2C3B6E6" wp14:editId="394C7012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4742633" wp14:editId="36EA4D3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Lu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JtXsu5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21155C">
      <w:rPr>
        <w:color w:val="FFFFFF"/>
      </w:rPr>
      <w:fldChar w:fldCharType="begin"/>
    </w:r>
    <w:r w:rsidR="0021155C">
      <w:rPr>
        <w:color w:val="FFFFFF"/>
      </w:rPr>
      <w:instrText xml:space="preserve"> PAGE </w:instrText>
    </w:r>
    <w:r w:rsidR="0021155C">
      <w:rPr>
        <w:color w:val="FFFFFF"/>
      </w:rPr>
      <w:fldChar w:fldCharType="separate"/>
    </w:r>
    <w:r w:rsidR="00EA2D87">
      <w:rPr>
        <w:noProof/>
        <w:color w:val="FFFFFF"/>
      </w:rPr>
      <w:t>1</w:t>
    </w:r>
    <w:r w:rsidR="0021155C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04" w:rsidRDefault="00B944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716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_x000d_der Staten-Generaal_x000d_Postbus 20018_x000d_2501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KMm-B&quot; lastuser-name=&quot;Kester, M. mw. - BD/BSG&quot; existing=&quot;%5C%5CGDIOSV001%5CDigiJust_02%24%5CEZCHECK%5CMKESTER%5C%7B09489618-7AD8-4508-ACE8-010483FDEA6C%7D%5CBrief_-_Verslag_schriftelijk_overleg.docx#Document&quot;&gt;&lt;brief template=&quot;brief.dot&quot; id=&quot;164036cr405c493ea019b2cafp7e3694&quot; version=&quot;1.0&quot; lcid=&quot;1043&quot; locale=&quot;nl&quot; doctype=&quot;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Vreemdelingenzaken&lt;/p&gt;&lt;p style=&quot;afzendgegevens&quot;&gt;Directie Migratiebeleid&lt;/p&gt;&lt;p style=&quot;afzendgegevens&quot;&gt;Directie Migratie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Uw kenmerk&lt;/p&gt;&lt;p style=&quot;referentiegegevens&quot;&gt;221120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F. Teeven&lt;/p&gt;&lt;/td&gt;&lt;td style=&quot;broodtekst&quot;&gt;&lt;/td&gt;&lt;td/&gt;&lt;/tr&gt;&lt;tr&gt;&lt;td&gt;&lt;p style=&quot;broodtekst-i&quot;&gt;De Staatssecretaris van Veiligheid en Justitie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7&quot; formatted-value=&quot;Teeven&quot; dms=&quot;C_Ondertekeningen&quot;&gt;&lt;afzender taal=&quot;1043&quot; aanhef=&quot;1&quot; groetregel=&quot;1&quot; name=&quot;Teeven&quot; country-id=&quot;NLD&quot; country-code=&quot;31&quot; organisatie=&quot;218&quot; naam=&quot;F. Teeven&quot; functie=&quot;De Staatssecretaris van Veiligheid en Justitie&quot; onderdeel=&quot;-&quot;/&gt;_x000d__x000a__x0009__x0009_&lt;/ondertekenaar-item&gt;&lt;tweedeondertekenaar-item/&gt;&lt;behandelddoor-item value=&quot;3&quot; formatted-value=&quot;Kaptein&quot;&gt;&lt;afzender taal=&quot;1043&quot; aanhef=&quot;1&quot; groetregel=&quot;1&quot; name=&quot;Kaptein&quot; country-id=&quot;NLD&quot; country-code=&quot;31&quot; naam=&quot;Time Kaptein&quot; email=&quot;t.p.kaptein@minvenj.nl&quot; telefoon=&quot;06 52 80 94 06&quot; onderdeel=&quot;Directie Migratiebeleid&quot; organisatie=&quot;218&quot;/&gt;_x000d__x000a__x0009__x0009_&lt;/behandelddoor-item&gt;&lt;organisatie-item value=&quot;218&quot; formatted-value=&quot;DGVZ Directie Migratiebeleid&quot;&gt;&lt;organisatie zoekveld=&quot;DGVZ Directie Migratiebeleid&quot; id=&quot;218&quot;&gt;_x000d__x000a__x0009__x0009__x0009__x0009_&lt;taal id=&quot;1034&quot; zoekveld=&quot;DGVZ Directie Migratiebeleid&quot; taal=&quot;1034&quot; omschrijving=&quot;DGVZ DM&quot; naamdirectoraatgeneraal=&quot;Directoraat-Generaal Vreemdelingenzaken&quot; naamdirectie=&quot;Dirección de políticas de migración&quot; naamgebouw=&quot;&quot; baadres=&quot;Turfmarkt 147&quot; bapostcode=&quot;2511 DP&quot; baplaats=&quot;La Haya&quot; paadres=&quot;20301&quot; papostcode=&quot;2500 EH&quot; paplaats=&quot;La Haya&quot; land=&quot;Países Bajos&quot; telefoonnummer=&quot;+31 70 370 78 75&quot; faxnummer=&quot;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toraat-Generaal Vreemdelingenzaken\nDirección de políticas de migración&quot; bezoekadres=&quot;Bezoekadres\nTurfmarkt 147\n2511 DP La Haya\nTelefoon +31 70 370 78 75\nFax \nwww.rijksoverheid.nl/venj&quot; postadres=&quot;Postadres:\nPostbus 20301,\n2500 EH La Haya&quot;/&gt;_x000d__x000a__x0009__x0009__x0009__x0009_&lt;taal id=&quot;1043&quot; zoekveld=&quot;DGVZ Directie Migratiebeleid&quot; taal=&quot;1043&quot; omschrijving=&quot;DGVZ Directie Migratiebeleid&quot; naamdirectoraatgeneraal=&quot;Directoraat-Generaal Vreemdelingenzaken&quot; naamdirectie=&quot;Directie Migratiebeleid&quot; naamgebouw=&quot;&quot; baadres=&quot;Turfmarkt 147&quot; bapostcode=&quot;2511 DP&quot; baplaats=&quot;Den Haag&quot; paadres=&quot;20301&quot; papostcode=&quot;2500 EH&quot; paplaats=&quot;Den Haag&quot; land=&quot;Nederland&quot; telefoonnummer=&quot;070 370 78 75&quot; faxnummer=&quot;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Bij beantwoording de datum en ons kenmerk vermelden. Wilt u slechts één zaak in uw brief behandelen.&quot; email=&quot;&quot; iban=&quot;&quot; bic=&quot;&quot; infonummer=&quot;&quot; koptekst=&quot;\nDirectoraat-Generaal Vreemdelingenzaken\nDirectie Migratiebeleid&quot; bezoekadres=&quot;Bezoekadres\nTurfmarkt 147\n2511 DP Den Haag\nTelefoon 070 370 78 75\nFax \nwww.rijksoverheid.nl/venj&quot; postadres=&quot;Postadres:\nPostbus 20301,\n2500 EH Den Haag&quot;/&gt;_x000d__x000a__x0009__x0009__x0009__x0009_&lt;taal id=&quot;2057&quot; zoekveld=&quot;DGVZ Directie Migratiebeleid&quot; taal=&quot;2057&quot; omschrijving=&quot;DGVZ DM&quot; naamdirectoraatgeneraal=&quot;Directorate-General for Immigration&quot; naamdirectie=&quot;Immigration Policy Department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8 75&quot; faxnummer=&quot;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Directorate-General for Immigration\nImmigration Policy Department&quot; bezoekadres=&quot;Bezoekadres\nTurfmarkt 147\n2511 DP The Hague\nTelefoon +31 70 370 78 75\nFax \nwww.rijksoverheid.nl/venj&quot; postadres=&quot;Postadres:\nPostbus 20301,\n2500 EH The Hague&quot;/&gt;_x000d__x000a__x0009__x0009__x0009__x0009_&lt;taal id=&quot;1031&quot; zoekveld=&quot;DGVZ Directie Migratiebeleid&quot; taal=&quot;1031&quot; omschrijving=&quot;DGVZ DM&quot; naamdirectoraatgeneraal=&quot;Generaldirektorat für Immigration&quot; naamdirectie=&quot;Direktion Migrationspolitik&quot; naamgebouw=&quot;&quot; baadres=&quot;Turfmarkt 147&quot; bapostcode=&quot;2511 DP&quot; baplaats=&quot;Den Haag&quot; paadres=&quot;20301&quot; papostcode=&quot;2500 EH&quot; paplaats=&quot;Den Haag&quot; land=&quot;Niederlande&quot; telefoonnummer=&quot;+31 70 370 78 75&quot; faxnummer=&quot;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Generaldirektorat für Immigration\nDirektion Migrationspolitik&quot; bezoekadres=&quot;Bezoekadres\nTurfmarkt 147\n2511 DP Den Haag\nTelefoon +31 70 370 78 75\nFax \nwww.rijksoverheid.nl/venj&quot; postadres=&quot;Postadres:\nPostbus 20301,\n2500 EH Den Haag&quot;/&gt;_x000d__x000a__x0009__x0009__x0009__x0009_&lt;taal id=&quot;1036&quot; zoekveld=&quot;DGVZ Directie Migratiebeleid&quot; taal=&quot;1036&quot; omschrijving=&quot;DGVZ DM&quot; naamdirectoraatgeneraal=&quot;Direction Générale de l'Immigration&quot; naamdirectie=&quot;Direction Politique de migration&quot; naamgebouw=&quot;&quot; baadres=&quot;Turfmarkt 147&quot; bapostcode=&quot;2511 DP&quot; baplaats=&quot;La Haye&quot; paadres=&quot;20301&quot; papostcode=&quot;2500 EH&quot; paplaats=&quot;La Haye&quot; land=&quot;Pays-Bas&quot; telefoonnummer=&quot;+31 70 370 78 75&quot; faxnummer=&quot;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Générale de l'Immigration\nDirection Politique de migration&quot; bezoekadres=&quot;Bezoekadres\nTurfmarkt 147\n2511 DP La Haye\nTelefoon +31 70 370 78 75\nFax \nwww.rijksoverheid.nl/venj&quot; postadres=&quot;Postadres:\nPostbus 20301,\n2500 EH La Haye&quot;/&gt;_x000d__x000a__x0009__x0009__x0009_&lt;/organisatie&gt;_x000d__x000a__x0009__x0009_&lt;/organisatie-item&gt;&lt;zaak value=&quot;483664&quot; formatted-value=&quot;Zaak VSO BNC-fiche over de Dublin Verordening (483664)&quot;&gt;&lt;zaak ishiddencontainer=&quot;false&quot; z_zaaktype=&quot;Zaak&quot; subfold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z_afdoedatum=&quot; Class=com.filenet.apiimpl.collection.DateTimeListImpl IsDirty=false IsReadOnly=false CurrentList=[] DeletedList=[] InternalClassType=java.util.Date OriginalList=[]&quot; containeddocuments=&quot; Class=com.filenet.apiimpl.core.SubSetImpl List=([ Class=com.filenet.apiimpl.core.DocumentImpl AccessAllowed=998871 RecursionLevel=0 UpdateSequenceNumber=4 ObjectAddress=(classId=Brief&amp;amp;objectId={E1D7253A-0861-47A9-8FE5-5D63DEC7882C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7 ObjectAddress=(classId=Overige&amp;amp;objectId={D2E9B3C7-677A-4B0E-918D-262834EB2CAA}&amp;amp;objectStore={FE714938-E0C6-4C99-9E97-400807DA3732}) Connection=( Class=com.filenet.apiimpl.core.ConnectionImpl URI=jnp://ce.digijust.minvenj.nl:1099/FileNet/Engine Parameters={}) SuperClasses=[Justitie,Document] PendingActions=null]) Stale=false Paging=( Class=com.filenet.apiimpl.collection.DefaultPaging Connection=( Class=com.filenet.apiimpl.core.ConnectionImpl URI=jnp://ce.digijust.minvenj.nl:1099/FileNet/Engine Parameters={}) PageSize=null Continuation=null) Iterator=(null)&quot; datelastmodified=&quot;Tue Feb 11 13:30:10 CET 2014&quot; containertype=&quot;AangebodenZaak&quot; externalreplicaidentities=&quot; Class=com.filenet.apiimpl.core.SubListImpl IsDirty=false IsReadOnly=false CurrentList=[] DeletedList=[] InternalClassType=com.filenet.apiimpl.core.ExternalIdentityImpl OriginalList=[]&quot; activemarkings=&quot; Class=com.filenet.apiimpl.core.SubListImpl IsDirty=false IsReadOnly=true CurrentList=[] DeletedList=[] InternalClassType=com.filenet.api.security.ActiveMarking OriginalList=[]&quot; indexationid=&quot;{ADCEA3E1-1C8D-438C-8B47-75648695F7C2}&quot; parent=&quot; Class=com.filenet.apiimpl.core.FolderImpl AccessAllowed=999415 RecursionLevel=0 UpdateSequenceNumber=2 ObjectAddress=(classId=Folder&amp;amp;objectId={6BBB9BA6-AC38-4D61-B91E-D3718A4E277E}&amp;amp;objectStore={FE714938-E0C6-4C99-9E97-400807DA3732}) Connection=( Class=com.filenet.apiimpl.core.ConnectionImpl URI=jnp://ce.digijust.minvenj.nl:1099/FileNet/Engine Parameters={}) SuperClasses=[null] PendingActions=null&quot; z_zaakorganisatieonderdeel=&quot;2 DMB&quot; z_zaakopmerkingen00=&quot;Overdragen zaak, &quot; coordinatedtask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datecreated=&quot;Tue Feb 11 13:24:57 CET 2014&quot; permissions=&quot; Class=com.filenet.apiimpl.core.SubListImpl IsDirty=false IsReadOnly=false CurrentList=[ Class=com.filenet.apiimpl.core.AccessPermissionImpl AccessAllowed=null RecursionLevel=0 UpdateSequenceNumber=null ObjectAddress=( com.filenet.apiimpl.core.DependentIdentity@737cff3 Parent=(classId=Overig&amp;amp;objectId={72CB4D0F-C54C-4E8D-A596-3E1C002580F5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737d018 Parent=(classId=Overig&amp;amp;objectId={72CB4D0F-C54C-4E8D-A596-3E1C002580F5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737d03d Parent=(classId=Overig&amp;amp;objectId={72CB4D0F-C54C-4E8D-A596-3E1C002580F5}&amp;amp;objectStore={FE714938-E0C6-4C99-9E97-400807DA3732}) Index=2 PropertyName=Permissions IsNew=false) Connection=( Class=com.filenet.apiimpl.core.ConnectionImpl URI=jnp://ce.digijust.minvenj.nl:1099/FileNet/Engine Parameters={}) SuperClasses=[null] PendingActions=null] DeletedList=[] InternalClassType=com.filenet.apiimpl.core.AccessPermissionImpl OriginalList=[ Class=com.filenet.apiimpl.core.AccessPermissionImpl AccessAllowed=null RecursionLevel=0 UpdateSequenceNumber=null ObjectAddress=( com.filenet.apiimpl.core.DependentIdentity@737cff3 Parent=(classId=Overig&amp;amp;objectId={72CB4D0F-C54C-4E8D-A596-3E1C002580F5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737d018 Parent=(classId=Overig&amp;amp;objectId={72CB4D0F-C54C-4E8D-A596-3E1C002580F5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737d03d Parent=(classId=Overig&amp;amp;objectId={72CB4D0F-C54C-4E8D-A596-3E1C002580F5}&amp;amp;objectStore={FE714938-E0C6-4C99-9E97-400807DA3732}) Index=2 PropertyName=Permissions IsNew=false) Connection=( Class=com.filenet.apiimpl.core.ConnectionImpl URI=jnp://ce.digijust.minvenj.nl:1099/FileNet/Engine Parameters={}) SuperClasses=[null] PendingActions=null]&quot; z_zaakonderwerp=&quot;VSO BNC-fiche over de Dublin Verordening&quot; z_gewenstdossier=&quot;Overig 2014&quot; z_behandelaarzaak=&quot;TKAPTEIN&quot; id=&quot;{72CB4D0F-C54C-4E8D-A596-3E1C002580F5}&quot; foldername=&quot;Zaak VSO BNC-fiche over de Dublin Verordening (483664)&quot; z_isgeadresseerd=&quot;true&quot; z_zaaktitel=&quot;Zaak VSO BNC-fiche over de Dublin Verordening (483664)&quot; dj_isafgeschermd=&quot;false&quot; contain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inheritparentpermissions=&quot;true&quot; z_zaakkenmerk=&quot;483664&quot; lastmodifier=&quot;DBOB-Filenetservice&quot; this=&quot; Class=com.filenet.apiimpl.core.FolderImpl AccessAllowed=999415 RecursionLevel=0 UpdateSequenceNumber=13 ObjectAddress=(classId=Overig&amp;amp;objectId={72CB4D0F-C54C-4E8D-A596-3E1C002580F5}&amp;amp;objectStore={FE714938-E0C6-4C99-9E97-400807DA3732}) Connection=( Class=com.filenet.apiimpl.core.ConnectionImpl URI=jnp://ce.digijust.minvenj.nl:1099/FileNet/Engine Parameters={}) SuperClasses=[Zaak,Folder] PendingActions=null&quot; z_zaakomschrijving=&quot;Nieuwe Commissievoorstellen en initiatieven van de lidstaten van de Europese Unie&quot; z_startdatum=&quot;Tue Feb 11 13:24:02 CET 2014&quot; annota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auditedevents=&quot; Class=com.filenet.apiimpl.core.SubSetImpl List=([ Class=com.filenet.apiimpl.core.FileEventImpl AccessAllowed=995587 RecursionLevel=0 UpdateSequenceNumber=0 ObjectAddress=(classId=FileEvent&amp;amp;objectId={B2982793-1A17-4675-B8B4-6B8AB30BB6CE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C4AA119B-7039-4CBA-A25B-389721DAB567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F1B1B934-EBC3-4ACD-AC88-A21E939D3B78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0F5D706F-FCA9-4D35-BEA9-47241E77FF52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BC833FCF-8A60-44C2-8BA3-796BC9F21299}&amp;amp;objectStore={FE714938-E0C6-4C99-9E97-400807DA3732}) Connection=( Class=com.filenet.apiimpl.core.ConnectionImpl URI=jnp://ce.digijust.minvenj.nl:1099/FileNet/Engine Parameters={}) SuperClasses=[null] PendingActions=null,  Class=com.filenet.apiimpl.core.CreationEventImpl AccessAllowed=995587 RecursionLevel=0 UpdateSequenceNumber=0 ObjectAddress=(classId=CreationEvent&amp;amp;objectId={C319EB99-8C39-455D-B71B-32526DA59F7D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 z_zaakstatus=&quot;In behandeling&quot; owner=&quot;DBOB-GS-FN-ADMIN@ad.minjus.nl&quot; creator=&quot;MKESTER&quot; pathname=&quot;/Niet verdeelde zaken/Zaak VSO BNC-fiche over de Dublin Verordening (483664)&quot; z_afzender=&quot;MKESTER&quot; name=&quot;Zaak VSO BNC-fiche over de Dublin Verordening (483664)&quot; classdescription=&quot; Class=com.filenet.apiimpl.core.ClassDescriptionImpl AccessAllowed=null RecursionLevel=0 UpdateSequenceNumber=null ObjectAddress=(classId=ClassDescription&amp;amp;objectId={C4CF2C33-9189-4059-A89B-83C391AEC0D5}&amp;amp;objectStore={FE714938-E0C6-4C99-9E97-400807DA3732}) Connection=( Class=com.filenet.apiimpl.core.ConnectionImpl URI=jnp://ce.digijust.minvenj.nl:1099/FileNet/Engine Parameters={}) SuperClasses=[null] PendingActions=null&quot; workflowsubscrip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containees=&quot; Class=com.filenet.apiimpl.core.SubSetImpl List=([ Class=com.filenet.apiimpl.core.DynamicReferentialContainmentRelationshipImpl AccessAllowed=999415 RecursionLevel=0 UpdateSequenceNumber=0 ObjectAddress=(classId=DynamicReferentialContainmentRelationship&amp;amp;objectId={4D1A36E8-2F37-4FC5-B079-C0B8B79B8DDD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3574D26D-C0EF-4E2E-85D2-C970F481BF74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/&gt;_x000d__x000a__x0009__x0009_&lt;/zaak&gt;&lt;adres formatted-value=&quot;Aan de Voorzitter van de Tweede Kamer \nder Staten-Generaal\nPostbus 20018\n2501 EA  DEN HAAG&quot;&gt;&lt;address street=&quot;Postbus&quot; housenr=&quot;20018&quot; zipcode=&quot;2501 EA&quot; city=&quot;DEN HAAG&quot; country-id=&quot;NLD&quot; omitted-country=&quot;Nederland&quot; country-code=&quot;31&quot; kix=&quot;2501EA20018&quot;&gt;&lt;to&gt;Aan de Voorzitter van de Tweede Kamer \nder Staten-Generaal&lt;/to&gt;&lt;/address&gt;&lt;/adres&gt;&lt;kix value=&quot;&quot; formatted-value=&quot;&quot;/&gt;&lt;mailing-aan formatted-value=&quot;&quot;/&gt;&lt;minjuslint formatted-value=&quot;&quot;/&gt;&lt;chklogo value=&quot;0&quot;/&gt;&lt;documentsubtype formatted-value=&quot;Brief&quot; dms=&quot;C_Documentsubtype&quot;/&gt;&lt;documenttitel formatted-value=&quot;Brief - Nieuwe Commissievoorstellen en initiatieven van de lidstaten van de Europese Unie&quot; dms=&quot;Documenttitle&quot;/&gt;&lt;heropend value=&quot;false&quot; dms=&quot;C_Heropend&quot;/&gt;&lt;vorm value=&quot;Digitaal&quot; dms=&quot;C_Vorm&quot;/&gt;&lt;ZaakLocatie value=&quot;/Niet verdeelde zaken/Zaak VSO BNC-fiche over de Dublin Verordening (483664)&quot; formatted-value=&quot;/Niet verdeelde zaken/Zaak VSO BNC-fiche over de Dublin Verordening (483664)&quot; dms=&quot;ZaakLocatie&quot;/&gt;&lt;zaakkenmerk value=&quot;483664&quot; formatted-value=&quot;483664&quot; dms=&quot;Z_Zaakkenmerk&quot;/&gt;&lt;zaaktitel value=&quot;Zaak VSO BNC-fiche over de Dublin Verordening (483664)&quot; formatted-value=&quot;Zaak VSO BNC-fiche over de Dublin Verordening (483664)&quot;/&gt;&lt;fn_geaddresseerde formatted-value=&quot;Aan de Voorzitter van de Tweede Kamer  der Staten-Generaal&quot; dms=&quot;C_Geadresseerde&quot;/&gt;&lt;fn_adres formatted-value=&quot;Postbus 20018&quot; dms=&quot;C_Adres&quot;/&gt;&lt;fn_postcode value=&quot;2501 EA&quot; formatted-value=&quot;2501 EA&quot; dms=&quot;C_Postcode&quot;/&gt;&lt;fn_plaats value=&quot;DEN HAAG&quot; formatted-value=&quot;DEN HAAG&quot; dms=&quot;C_Woonplaats&quot;/&gt;&lt;fn_land formatted-value=&quot;Nederland&quot; dms=&quot;C_Land&quot;/&gt;&lt;drager formatted-value=&quot;Document&quot; dms=&quot;C_Drager&quot;/&gt;&lt;documentclass value=&quot;Brief&quot; formatted-value=&quot;Brief&quot; dms=&quot;documentclass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&quot; formatted-value=&quot;&quot;&gt;&lt;phonenumber country-code=&quot;31&quot; number=&quot;&quot;/&gt;&lt;/faxorganisatie&gt;&lt;telorganisatie value=&quot;070 370 78 75&quot; formatted-value=&quot;070 370 78 75&quot;&gt;&lt;phonenumber country-code=&quot;31&quot; number=&quot;070 370 78 75&quot;/&gt;&lt;/telorganisatie&gt;&lt;doorkiesnummer value=&quot;06 52 80 94 06&quot; formatted-value=&quot;06 52 80 94 06&quot;&gt;&lt;phonenumber country-code=&quot;31&quot; number=&quot;06 52 80 94 06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Time Kaptein&quot;/&gt;&lt;email formatted-value=&quot;t.p.kaptein@minvenj.nl&quot;/&gt;&lt;functie formatted-value=&quot;&quot;/&gt;&lt;retouradres formatted-value=&quot;&amp;gt; Retouradres Postbus 20301 2500 EH  Den Haag&quot;/&gt;&lt;directoraat value=&quot;Directoraat-Generaal Vreemdelingenzaken&quot; formatted-value=&quot;Directoraat-Generaal Vreemdelingenzaken&quot;/&gt;&lt;directoraatvolg formatted-value=&quot;Directoraat-Generaal Vreemdelingenzaken\n&quot;/&gt;&lt;directoraatnaam value=&quot;Directie Migratiebeleid&quot; formatted-value=&quot;Directie Migratiebeleid&quot;/&gt;&lt;directoraatnaamvolg formatted-value=&quot;Directie Migratiebeleid\n&quot;/&gt;&lt;onderdeel value=&quot;Directie Migratiebeleid&quot; formatted-value=&quot;Directie Migratiebeleid&quot;/&gt;&lt;digionderdeel value=&quot;Directie Migratiebeleid&quot; formatted-value=&quot;Directie Migratiebeleid&quot; dms=&quot;C_Documentorganisatieonderdeel&quot;/&gt;&lt;onderdeelvolg formatted-value=&quot;Directie Migratiebeleid&quot;/&gt;&lt;directieregel formatted-value=&quot; \n&quot;/&gt;&lt;datum value=&quot;2014-02-11T14:18:05&quot; formatted-value=&quot;11 februari 2014&quot; dms=&quot;C_Documentdatum&quot;/&gt;&lt;onskenmerk dms=&quot;C_Documentkenmerk&quot; value=&quot;483864&quot; formatted-value=&quot;483864&quot;/&gt;&lt;uwkenmerk formatted-value=&quot;221120&quot; dms=&quot;C_Afzenderkenmerk&quot; value=&quot;221120&quot; format-disabled=&quot;true&quot;/&gt;&lt;onderwerp formatted-value=&quot;Nieuwe Commissievoorstellen en initiatieven van de lidstaten van de Europese Unie&quot; dms=&quot;C_Documentomschrijving&quot; value=&quot;Nieuwe Commissievoorstellen en initiatieven van de lidstaten van de Europese Unie&quot; format-disabled=&quot;true&quot;/&gt;&lt;bijlage formatted-value=&quot;&quot;/&gt;&lt;projectnaam/&gt;&lt;kopieaan/&gt;&lt;namensdeze/&gt;&lt;rubricering formatted-value=&quot;&quot;/&gt;&lt;rubriceringvolg formatted-value=&quot;&quot;/&gt;&lt;digijust value=&quot;1&quot; formatted-value=&quot;1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 value=&quot;Zaak VSO BNC-fiche over de Dublin Verordening (483664)&quot; formatted-value=&quot;Zaak VSO BNC-fiche over de Dublin Verordening (483664)&quot;/&gt;&lt;z_zaaktype value=&quot;Zaak&quot; formatted-value=&quot;Zaak&quot;/&gt;&lt;z_behandeltermijn value=&quot;&quot; formatted-value=&quot;&quot;/&gt;&lt;z_zaakopmerkingen value=&quot;&quot; formatted-value=&quot;&quot;/&gt;&lt;z_zaakkenmerk value=&quot;483664&quot; formatted-value=&quot;483664&quot;/&gt;&lt;z_startdatum/&gt;&lt;z_afsluitdatum/&gt;&lt;z_zaakorganisatieonderdeel value=&quot;2 DMB&quot; formatted-value=&quot;2 DMB&quot;/&gt;&lt;z_zaakrubricering value=&quot;&quot; formatted-value=&quot;&quot;/&gt;&lt;z_zaakrubriceringstype value=&quot;&quot; formatted-value=&quot;&quot;/&gt;&lt;z_zaakrubriceringsgroep value=&quot;&quot; formatted-value=&quot;&quot;/&gt;&lt;z_zaakrubriceringstermijn value=&quot;&quot; formatted-value=&quot;&quot;/&gt;&lt;z_zaakrubriceringstermijntijdseenheid value=&quot;&quot; formatted-value=&quot;&quot;/&gt;&lt;z_zaakrubriceringsdatum value=&quot;&quot; formatted-value=&quot;&quot;/&gt;&lt;z_zaakderubriceringsdatum/&gt;&lt;z_zaakomschrijving value=&quot;Nieuwe Commissievoorstellen en initiatieven van de lidstaten van de Europese Unie&quot; formatted-value=&quot;Nieuwe Commissievoorstellen en initiatieven van de lidstaten van de Europese Unie&quot;/&gt;&lt;z_behandelaarzaak value=&quot;TKAPTEIN&quot; formatted-value=&quot;TKAPTEIN&quot;/&gt;&lt;z_afzender value=&quot;MKESTER&quot; formatted-value=&quot;MKESTER&quot;/&gt;&lt;z_nieuwebehandelaarzaak value=&quot;&quot; formatted-value=&quot;&quot;/&gt;&lt;z_zaakstatus value=&quot;In behandeling&quot; formatted-value=&quot;In behandeling&quot;/&gt;&lt;z_gewenstdossier value=&quot;Overig 2014&quot; formatted-value=&quot;Overig 2014&quot;/&gt;&lt;z_zaakonderwerp value=&quot;VSO BNC-fiche over de Dublin Verordening&quot; formatted-value=&quot;VSO BNC-fiche over de Dublin Verordening&quot;/&gt;&lt;z_medebehandelaren value=&quot;&quot; formatted-value=&quot;&quot;/&gt;&lt;z_afdoedatum/&gt;&lt;z_heropendatum/&gt;&lt;z_heropendata value=&quot;&quot; formatted-value=&quot;&quot;/&gt;&lt;z_beoogdesluitingsdatum/&gt;&lt;z_bewarenofvernietingenzaak value=&quot;&quot; formatted-value=&quot;&quot;/&gt;&lt;z_overbrengingstermijn value=&quot;&quot; formatted-value=&quot;&quot;/&gt;&lt;z_dispensatieopoverbrengingstermijn value=&quot;&quot; formatted-value=&quot;&quot;/&gt;&lt;z_overbrengingsdatum/&gt;&lt;z_bewaartermijn value=&quot;&quot; formatted-value=&quot;&quot;/&gt;&lt;z_dispensatieopbewaartermijn value=&quot;&quot; formatted-value=&quot;&quot;/&gt;&lt;z_vernietigingsdatum value=&quot;&quot; formatted-value=&quot;&quot;/&gt;&lt;z_rio_bsd_handelingsnummer value=&quot;&quot; formatted-value=&quot;&quot;/&gt;&lt;z_soortburgerbrief value=&quot;&quot; formatted-value=&quot;&quot;/&gt;&lt;z_burgerbriefaanmaakdatum/&gt;&lt;z_naamafzender value=&quot;&quot; formatted-value=&quot;&quot;/&gt;&lt;z_woonplaatsafzender value=&quot;&quot; formatted-value=&quot;&quot;/&gt;&lt;z_afzenderkenmerk value=&quot;&quot; formatted-value=&quot;&quot;/&gt;&lt;z_organisatieafzender value=&quot;&quot; formatted-value=&quot;&quot;/&gt;&lt;z_relatienaamzaak value=&quot;&quot; formatted-value=&quot;&quot;/&gt;&lt;z_kamervraagzaakfase value=&quot;&quot; formatted-value=&quot;&quot;/&gt;&lt;z_datumvraaggesteld value=&quot;&quot; formatted-value=&quot;&quot;/&gt;&lt;z_nummerkamervraag value=&quot;&quot; formatted-value=&quot;&quot;/&gt;&lt;z_voortouwbij value=&quot;&quot; formatted-value=&quot;&quot;/&gt;&lt;z_vraagsteller1 value=&quot;&quot; formatted-value=&quot;&quot;/&gt;&lt;z_vraagsteller2 value=&quot;&quot; formatted-value=&quot;&quot;/&gt;&lt;z_vraagsteller3 value=&quot;&quot; formatted-value=&quot;&quot;/&gt;&lt;z_vraagsteller4 value=&quot;&quot; formatted-value=&quot;&quot;/&gt;&lt;z_vraagsteller5 value=&quot;&quot; formatted-value=&quot;&quot;/&gt;&lt;z_vraagstellers value=&quot;&quot; formatted-value=&quot;&quot;/&gt;&lt;z_politiekepartij1 value=&quot;&quot; formatted-value=&quot;&quot;/&gt;&lt;z_politiekepartij2 value=&quot;&quot; formatted-value=&quot;&quot;/&gt;&lt;z_politiekepartij3 value=&quot;&quot; formatted-value=&quot;&quot;/&gt;&lt;z_politiekepartij4 value=&quot;&quot; formatted-value=&quot;&quot;/&gt;&lt;z_politiekepartij5 value=&quot;&quot; formatted-value=&quot;&quot;/&gt;&lt;z_politiekepartijen value=&quot;&quot; formatted-value=&quot;&quot;/&gt;&lt;z_secundair value=&quot;&quot; formatted-value=&quot;&quot;/&gt;&lt;z_bewindspersoon value=&quot;&quot; formatted-value=&quot;&quot;/&gt;&lt;z_lidbestuursraad value=&quot;&quot; formatted-value=&quot;&quot;/&gt;&lt;z_medebetrokkendirectie value=&quot;&quot; formatted-value=&quot;&quot;/&gt;&lt;z_deadline value=&quot;&quot; formatted-value=&quot;&quot;/&gt;&lt;z_uitstelaanvraag value=&quot;&quot; formatted-value=&quot;&quot;/&gt;&lt;z_voortgangsinformatieparlement value=&quot;&quot; formatted-value=&quot;&quot;/&gt;&lt;z_kamerstuknummer value=&quot;&quot; formatted-value=&quot;&quot;/&gt;&lt;z_indieningsdatum/&gt;&lt;z_keuzekamer value=&quot;&quot; formatted-value=&quot;&quot;/&gt;&lt;z_stemmingsdatum/&gt;&lt;z_internationaaltypewerkproces value=&quot;&quot; formatted-value=&quot;&quot;/&gt;&lt;z_wetofregeltypewerkproces value=&quot;&quot; formatted-value=&quot;&quot;/&gt;&lt;z_beleidtypewerkproces value=&quot;&quot; formatted-value=&quot;&quot;/&gt;&lt;z_betrokkennaties value=&quot;&quot; formatted-value=&quot;&quot;/&gt;&lt;z_samenwerkingsvorm value=&quot;&quot; formatted-value=&quot;&quot;/&gt;&lt;z_kenmerkwetofregel value=&quot;&quot; formatted-value=&quot;&quot;/&gt;&lt;z_soortwetofregel value=&quot;&quot; formatted-value=&quot;&quot;/&gt;&lt;z_typebedrijfsvoering value=&quot;&quot; formatted-value=&quot;&quot;/&gt;&lt;z_soortoverleg value=&quot;&quot; formatted-value=&quot;&quot;/&gt;&lt;z_overlegorgaan value=&quot;&quot; formatted-value=&quot;&quot;/&gt;&lt;z_overlegdatum/&gt;&lt;z_overlegdata value=&quot;&quot; formatted-value=&quot;&quot;/&gt;&lt;z_projectofprogrammazaakthema value=&quot;&quot; formatted-value=&quot;&quot;/&gt;&lt;z_auditee value=&quot;&quot; formatted-value=&quot;&quot;/&gt;&lt;z_auditor value=&quot;&quot; formatted-value=&quot;&quot;/&gt;&lt;z_typeaudit value=&quot;&quot; formatted-value=&quot;&quot;/&gt;&lt;z_auditjaar value=&quot;&quot; formatted-value=&quot;&quot;/&gt;&lt;z_auditzaakfase value=&quot;&quot; formatted-value=&quot;&quot;/&gt;&lt;z_auditzaakthema value=&quot;&quot; formatted-value=&quot;&quot;/&gt;&lt;z_isgeadresseerd value=&quot;true&quot; formatted-value=&quot;true&quot;/&gt;&lt;z_zaakthema value=&quot;&quot; formatted-value=&quot;&quot;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 dms=&quot;C_Documenttype&quot;/&gt;&lt;docstatus value=&quot;Informeel concept&quot; formatted-value=&quot;Informeel concept&quot; dms=&quot;C_Documentversiestatus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  <w:docVar w:name="DMS_DocumentID" w:val="483864"/>
  </w:docVars>
  <w:rsids>
    <w:rsidRoot w:val="00FA4EDF"/>
    <w:rsid w:val="0021155C"/>
    <w:rsid w:val="0060332A"/>
    <w:rsid w:val="00654D14"/>
    <w:rsid w:val="006830F7"/>
    <w:rsid w:val="0071243A"/>
    <w:rsid w:val="00913ADE"/>
    <w:rsid w:val="00B94404"/>
    <w:rsid w:val="00EA2D87"/>
    <w:rsid w:val="00F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ster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199</ap:Words>
  <ap:Characters>1099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2014-03-05T10:13:00.0000000Z</lastPrinted>
  <dcterms:created xsi:type="dcterms:W3CDTF">2014-03-05T16:36:00.0000000Z</dcterms:created>
  <dcterms:modified xsi:type="dcterms:W3CDTF">2014-03-05T16:36:00.0000000Z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_x000d_der Staten-Generaal_x000d_Postbus 20018_x000d_2501 EA  DEN HAAG</vt:lpwstr>
  </property>
  <property fmtid="{D5CDD505-2E9C-101B-9397-08002B2CF9AE}" pid="4" name="datum">
    <vt:lpwstr>11 februari 2014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Nieuwe Commissievoorstellen en initiatieven van de lidstaten van de Europese Unie</vt:lpwstr>
  </property>
  <property fmtid="{D5CDD505-2E9C-101B-9397-08002B2CF9AE}" pid="8" name="_onderwerp">
    <vt:lpwstr>Onderwerp</vt:lpwstr>
  </property>
  <property fmtid="{D5CDD505-2E9C-101B-9397-08002B2CF9AE}" pid="9" name="onskenmerk">
    <vt:lpwstr>483864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Vreemdelingenzaken</vt:lpwstr>
  </property>
  <property fmtid="{D5CDD505-2E9C-101B-9397-08002B2CF9AE}" pid="24" name="directoraatnaam">
    <vt:lpwstr>Directie Migratiebeleid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Migratiebeleid_x000d_</vt:lpwstr>
  </property>
  <property fmtid="{D5CDD505-2E9C-101B-9397-08002B2CF9AE}" pid="27" name="onderdeelvolg">
    <vt:lpwstr>Directie Migratiebeleid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Vreemdelingenzaken_x000d_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0x0101009294B196EF45A8498DA65102F3F7085A</vt:lpwstr>
  </property>
</Properties>
</file>