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23FEAF72" wp14:anchorId="34290056">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7C9D77D6" wp14:editId="400B3B43">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AE012C" w:rsidRDefault="00487F82">
            <w:pPr>
              <w:pStyle w:val="adres"/>
            </w:pPr>
            <w:r>
              <w:fldChar w:fldCharType="begin"/>
            </w:r>
            <w:r>
              <w:instrText xml:space="preserve"> DOCVARIABLE adres *\MERGEFORMAT </w:instrText>
            </w:r>
            <w:r>
              <w:fldChar w:fldCharType="separate"/>
            </w:r>
            <w:r w:rsidR="00253CF7">
              <w:t>Aan de Voor</w:t>
            </w:r>
            <w:r w:rsidR="0065033E">
              <w:t xml:space="preserve">zitter van de Tweede Kamer </w:t>
            </w:r>
          </w:p>
          <w:p w:rsidR="00253CF7" w:rsidRDefault="00AE012C">
            <w:pPr>
              <w:pStyle w:val="adres"/>
            </w:pPr>
            <w:r>
              <w:t>der Staten- Generaal</w:t>
            </w:r>
          </w:p>
          <w:p w:rsidR="0065033E" w:rsidRDefault="00253CF7">
            <w:pPr>
              <w:pStyle w:val="adres"/>
            </w:pPr>
            <w:r>
              <w:t xml:space="preserve">Postbus 20018 </w:t>
            </w:r>
          </w:p>
          <w:p w:rsidR="003A095A" w:rsidRDefault="0065033E">
            <w:pPr>
              <w:pStyle w:val="adres"/>
            </w:pPr>
            <w:r>
              <w:t>2</w:t>
            </w:r>
            <w:r w:rsidR="00253CF7">
              <w:t>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3D1445">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B10E67" w:rsidRDefault="00B10E67">
            <w:pPr>
              <w:pStyle w:val="datumonderwerp"/>
              <w:tabs>
                <w:tab w:val="clear" w:pos="794"/>
                <w:tab w:val="left" w:pos="1092"/>
              </w:tabs>
              <w:ind w:left="1140" w:hanging="1140"/>
            </w:pPr>
            <w:r>
              <w:t>21</w:t>
            </w:r>
            <w:r w:rsidR="0065033E">
              <w:t xml:space="preserve"> februari 2014</w:t>
            </w:r>
          </w:p>
        </w:tc>
      </w:tr>
      <w:tr w:rsidR="003A095A" w:rsidTr="0065033E">
        <w:trPr>
          <w:trHeight w:val="2484" w:hRule="exact"/>
        </w:trPr>
        <w:tc>
          <w:tcPr>
            <w:tcW w:w="1099" w:type="dxa"/>
          </w:tcPr>
          <w:p w:rsidR="003A095A" w:rsidRDefault="003D1445">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65033E" w:rsidRDefault="00082576">
            <w:pPr>
              <w:pStyle w:val="datumonderwerp"/>
            </w:pPr>
            <w:r>
              <w:fldChar w:fldCharType="begin"/>
            </w:r>
            <w:r>
              <w:instrText xml:space="preserve"> DOCPROPERTY onderwerp </w:instrText>
            </w:r>
            <w:r>
              <w:fldChar w:fldCharType="separate"/>
            </w:r>
            <w:r w:rsidR="00253CF7">
              <w:t>Voorstel van wet</w:t>
            </w:r>
            <w:r w:rsidR="0065033E">
              <w:t xml:space="preserve"> </w:t>
            </w:r>
            <w:r w:rsidRPr="0065033E" w:rsidR="0065033E">
              <w:t>Uitvoering van het op 10 september 2010 te Beijing tot stand gekomen Verdrag tot bestrijding van wederrechtelijke gedragingen betreffende de burgerluchtvaart (Trb. 2013, 134) en het op 10 september 2010 te Beijing tot stand gekomen Aanvullend Protocol bij het Verdrag tot bestrijding van het wederrechtelijk in zijn macht brengen van luchtvaartvoertuigen (Trb. 2013, 133)</w:t>
            </w:r>
            <w:r w:rsidR="00253CF7">
              <w:t xml:space="preserve"> (</w:t>
            </w:r>
            <w:r w:rsidR="0065033E">
              <w:t>33759</w:t>
            </w:r>
            <w:r>
              <w:fldChar w:fldCharType="end"/>
            </w:r>
            <w:r>
              <w:t>)</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253CF7">
            <w:pPr>
              <w:pStyle w:val="afzendgegevens"/>
            </w:pPr>
            <w:r>
              <w:t xml:space="preserve">Sector </w:t>
            </w:r>
            <w:r w:rsidR="0065033E">
              <w:t>straf- en sanctierecht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65033E" w:rsidR="00253CF7" w:rsidP="00253CF7" w:rsidRDefault="00253CF7">
            <w:pPr>
              <w:pStyle w:val="afzendgegevens"/>
              <w:rPr>
                <w:lang w:val="de-DE"/>
              </w:rPr>
            </w:pPr>
            <w:r w:rsidRPr="0065033E">
              <w:rPr>
                <w:lang w:val="de-DE"/>
              </w:rPr>
              <w:t>2500 EH  Den Haag</w:t>
            </w:r>
          </w:p>
          <w:p w:rsidRPr="0065033E" w:rsidR="00253CF7" w:rsidP="00253CF7" w:rsidRDefault="00253CF7">
            <w:pPr>
              <w:pStyle w:val="afzendgegevens"/>
              <w:rPr>
                <w:lang w:val="de-DE"/>
              </w:rPr>
            </w:pPr>
            <w:r w:rsidRPr="0065033E">
              <w:rPr>
                <w:lang w:val="de-DE"/>
              </w:rPr>
              <w:t>www.rijksoverheid.nl/venj</w:t>
            </w:r>
          </w:p>
          <w:p w:rsidRPr="0065033E" w:rsidR="00253CF7" w:rsidP="00253CF7" w:rsidRDefault="00253CF7">
            <w:pPr>
              <w:pStyle w:val="witregel1"/>
              <w:rPr>
                <w:lang w:val="de-DE"/>
              </w:rPr>
            </w:pPr>
            <w:r w:rsidRPr="0065033E">
              <w:rPr>
                <w:lang w:val="de-DE"/>
              </w:rPr>
              <w:t> </w:t>
            </w:r>
          </w:p>
          <w:p w:rsidRPr="0065033E" w:rsidR="00253CF7" w:rsidP="00253CF7" w:rsidRDefault="00253CF7">
            <w:pPr>
              <w:pStyle w:val="witregel2"/>
              <w:rPr>
                <w:lang w:val="de-DE"/>
              </w:rPr>
            </w:pPr>
            <w:r w:rsidRPr="0065033E">
              <w:rPr>
                <w:lang w:val="de-DE"/>
              </w:rPr>
              <w:t> </w:t>
            </w:r>
          </w:p>
          <w:p w:rsidR="00253CF7" w:rsidP="00253CF7" w:rsidRDefault="00253CF7">
            <w:pPr>
              <w:pStyle w:val="referentiekopjes"/>
            </w:pPr>
            <w:r>
              <w:t>Ons kenmerk</w:t>
            </w:r>
          </w:p>
          <w:p w:rsidR="00253CF7" w:rsidP="00253CF7" w:rsidRDefault="0065033E">
            <w:pPr>
              <w:pStyle w:val="referentiegegevens"/>
            </w:pPr>
            <w:r>
              <w:t>484023</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AE012C">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7029E28E" wp14:anchorId="09ED502F">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Pr="00AE012C" w:rsidR="003A095A" w:rsidRDefault="0065033E">
      <w:pPr>
        <w:pStyle w:val="broodtekst"/>
      </w:pPr>
      <w:bookmarkStart w:name="cursor" w:id="8"/>
      <w:bookmarkEnd w:id="8"/>
      <w:r w:rsidRPr="00AE012C">
        <w:t xml:space="preserve">Hierbij bied ik u </w:t>
      </w:r>
      <w:r w:rsidRPr="00AE012C" w:rsidR="00253CF7">
        <w:t>de nota naar aanleiding van het verslag</w:t>
      </w:r>
      <w:r w:rsidRPr="00AE012C">
        <w:t xml:space="preserve"> </w:t>
      </w:r>
      <w:r w:rsidRPr="00AE012C" w:rsidR="00016EA7">
        <w:t>inzake het bovenvermelde voorstel</w:t>
      </w:r>
      <w:r w:rsidRPr="00AE012C">
        <w:t xml:space="preserve"> </w:t>
      </w:r>
      <w:r w:rsidRPr="00AE012C" w:rsidR="00253CF7">
        <w:t xml:space="preserve">alsmede een nota van wijziging </w:t>
      </w:r>
      <w:r w:rsidRPr="00AE012C" w:rsidR="00016EA7">
        <w:t>aan</w:t>
      </w:r>
      <w:r w:rsidRPr="00AE012C" w:rsidR="00253CF7">
        <w:t>.</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Pr="00253CF7" w:rsidR="00253CF7" w:rsidP="00253CF7" w:rsidRDefault="00253CF7">
                  <w:pPr>
                    <w:pStyle w:val="broodtekst"/>
                  </w:pP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65033E" w:rsidRDefault="00253CF7">
                  <w:pPr>
                    <w:pStyle w:val="broodtekst"/>
                  </w:pPr>
                  <w:r>
                    <w:t>De M</w:t>
                  </w:r>
                  <w:r w:rsidR="0065033E">
                    <w:t xml:space="preserve">inister </w:t>
                  </w:r>
                  <w:r>
                    <w:t>v</w:t>
                  </w:r>
                  <w:r w:rsidR="0065033E">
                    <w:t xml:space="preserve">an </w:t>
                  </w:r>
                  <w:r>
                    <w:t>V</w:t>
                  </w:r>
                  <w:r w:rsidR="0065033E">
                    <w:t xml:space="preserve">eiligheid </w:t>
                  </w:r>
                  <w:r>
                    <w:t>en</w:t>
                  </w:r>
                  <w:r w:rsidR="0065033E">
                    <w:t xml:space="preserve"> </w:t>
                  </w:r>
                  <w:r>
                    <w:t>J</w:t>
                  </w:r>
                  <w:r w:rsidR="0065033E">
                    <w:t>ustitie</w:t>
                  </w:r>
                  <w:r>
                    <w:t xml:space="preserve">, </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0065033E" w:rsidP="00253CF7" w:rsidRDefault="0065033E">
                  <w:pPr>
                    <w:pStyle w:val="broodtekst-i"/>
                    <w:rPr>
                      <w:i w:val="0"/>
                    </w:rPr>
                  </w:pPr>
                </w:p>
                <w:p w:rsidR="0065033E" w:rsidP="00253CF7" w:rsidRDefault="0065033E">
                  <w:pPr>
                    <w:pStyle w:val="broodtekst-i"/>
                    <w:rPr>
                      <w:i w:val="0"/>
                    </w:rPr>
                  </w:pPr>
                </w:p>
                <w:p w:rsidR="004272FD" w:rsidP="00253CF7" w:rsidRDefault="004272FD">
                  <w:pPr>
                    <w:pStyle w:val="broodtekst-i"/>
                    <w:rPr>
                      <w:i w:val="0"/>
                    </w:rPr>
                  </w:pPr>
                </w:p>
                <w:p w:rsidRPr="004272FD" w:rsidR="00253CF7" w:rsidP="0065033E" w:rsidRDefault="00253CF7">
                  <w:pPr>
                    <w:pStyle w:val="broodtekst-i"/>
                    <w:rPr>
                      <w:i w:val="0"/>
                    </w:rPr>
                  </w:pPr>
                  <w:r w:rsidRPr="004272FD">
                    <w:rPr>
                      <w:i w:val="0"/>
                    </w:rPr>
                    <w:t xml:space="preserve">I.W. Opstelten </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AE012C">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A095A" w:rsidRDefault="003A095A">
    <w:pPr>
      <w:pStyle w:val="Voettekst"/>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3D1445">
            <w:fldChar w:fldCharType="begin"/>
          </w:r>
          <w:r w:rsidR="003D1445">
            <w:instrText xml:space="preserve"> NUMPAGES   \* MERGEFORMAT </w:instrText>
          </w:r>
          <w:r w:rsidR="003D1445">
            <w:fldChar w:fldCharType="separate"/>
          </w:r>
          <w:r w:rsidR="00082576">
            <w:t>1</w:t>
          </w:r>
          <w:r w:rsidR="003D1445">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082576">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082576">
            <w:rPr>
              <w:rStyle w:val="Huisstijl-GegevenCharChar"/>
            </w:rPr>
            <w:t>van</w:t>
          </w:r>
          <w:r>
            <w:rPr>
              <w:rStyle w:val="Huisstijl-GegevenCharChar"/>
            </w:rPr>
            <w:fldChar w:fldCharType="end"/>
          </w:r>
          <w:r>
            <w:t xml:space="preserve"> </w:t>
          </w:r>
          <w:r w:rsidR="003D1445">
            <w:fldChar w:fldCharType="begin"/>
          </w:r>
          <w:r w:rsidR="003D1445">
            <w:instrText xml:space="preserve"> SECTIONPAGES   \* MERGEFORMAT </w:instrText>
          </w:r>
          <w:r w:rsidR="003D1445">
            <w:fldChar w:fldCharType="separate"/>
          </w:r>
          <w:r w:rsidR="00253CF7">
            <w:t>1</w:t>
          </w:r>
          <w:r w:rsidR="003D1445">
            <w:fldChar w:fldCharType="end"/>
          </w:r>
        </w:p>
      </w:tc>
    </w:tr>
    <w:bookmarkEnd w:id="5"/>
  </w:tbl>
  <w:p w:rsidR="003A095A" w:rsidRDefault="003A095A">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D1445">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082576">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253CF7">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082576">
            <w:rPr>
              <w:rStyle w:val="Huisstijl-GegevenCharChar"/>
            </w:rPr>
            <w:t>van</w:t>
          </w:r>
          <w:r>
            <w:rPr>
              <w:rStyle w:val="Huisstijl-GegevenCharChar"/>
            </w:rPr>
            <w:fldChar w:fldCharType="end"/>
          </w:r>
          <w:r>
            <w:t xml:space="preserve"> </w:t>
          </w:r>
          <w:r w:rsidR="003D1445">
            <w:fldChar w:fldCharType="begin"/>
          </w:r>
          <w:r w:rsidR="003D1445">
            <w:instrText xml:space="preserve"> SECTIONPAGES   \* MERGEFORMAT </w:instrText>
          </w:r>
          <w:r w:rsidR="003D1445">
            <w:fldChar w:fldCharType="separate"/>
          </w:r>
          <w:r w:rsidR="00253CF7">
            <w:t>1</w:t>
          </w:r>
          <w:r w:rsidR="003D1445">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Koptekst"/>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71DAF2C2" wp14:editId="779FE1ED">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082576" w:rsidRDefault="00487F82">
                                <w:pPr>
                                  <w:pStyle w:val="referentiegegevparagraaf"/>
                                  <w:rPr>
                                    <w:b/>
                                  </w:rPr>
                                </w:pPr>
                                <w:r>
                                  <w:rPr>
                                    <w:b/>
                                  </w:rPr>
                                  <w:fldChar w:fldCharType="begin"/>
                                </w:r>
                                <w:r w:rsidRPr="0065033E">
                                  <w:rPr>
                                    <w:b/>
                                  </w:rPr>
                                  <w:instrText xml:space="preserve"> DOCPROPERTY directoraatvolg</w:instrText>
                                </w:r>
                                <w:r>
                                  <w:rPr>
                                    <w:b/>
                                  </w:rPr>
                                  <w:fldChar w:fldCharType="separate"/>
                                </w:r>
                                <w:r w:rsidR="00082576">
                                  <w:rPr>
                                    <w:b/>
                                  </w:rPr>
                                  <w:t>Directie Wetgeving en Juridische Zaken</w:t>
                                </w:r>
                              </w:p>
                              <w:p w:rsidR="00082576" w:rsidRDefault="00487F82">
                                <w:pPr>
                                  <w:pStyle w:val="referentiegegevparagraaf"/>
                                  <w:rPr>
                                    <w:rStyle w:val="directieregel"/>
                                  </w:rPr>
                                </w:pPr>
                                <w:r>
                                  <w:rPr>
                                    <w:b/>
                                  </w:rPr>
                                  <w:fldChar w:fldCharType="end"/>
                                </w:r>
                                <w:r>
                                  <w:fldChar w:fldCharType="begin"/>
                                </w:r>
                                <w:r w:rsidRPr="0065033E">
                                  <w:instrText xml:space="preserve"> DOCPROPERTY directoraatnaamvolg </w:instrText>
                                </w:r>
                                <w:r>
                                  <w:fldChar w:fldCharType="end"/>
                                </w:r>
                                <w:r>
                                  <w:fldChar w:fldCharType="begin"/>
                                </w:r>
                                <w:r>
                                  <w:instrText xml:space="preserve"> DOCPROPERTY onderdeelvolg </w:instrText>
                                </w:r>
                                <w:r>
                                  <w:fldChar w:fldCharType="separate"/>
                                </w:r>
                                <w:r w:rsidR="00082576">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082576">
                                  <w:rPr>
                                    <w:rStyle w:val="directieregel"/>
                                  </w:rPr>
                                  <w:t> </w:t>
                                </w:r>
                              </w:p>
                              <w:p w:rsidR="003A095A" w:rsidRPr="0065033E"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65033E">
                                  <w:rPr>
                                    <w:b/>
                                  </w:rPr>
                                  <w:instrText xml:space="preserve"> DOCPROPERTY _datum </w:instrText>
                                </w:r>
                                <w:r>
                                  <w:rPr>
                                    <w:b/>
                                  </w:rPr>
                                  <w:fldChar w:fldCharType="separate"/>
                                </w:r>
                                <w:r w:rsidR="00082576">
                                  <w:rPr>
                                    <w:b/>
                                  </w:rPr>
                                  <w:t>Datum</w:t>
                                </w:r>
                                <w:r>
                                  <w:rPr>
                                    <w:b/>
                                  </w:rPr>
                                  <w:fldChar w:fldCharType="end"/>
                                </w:r>
                              </w:p>
                              <w:p w:rsidR="003A095A" w:rsidRDefault="003D1445">
                                <w:pPr>
                                  <w:pStyle w:val="referentiegegevens"/>
                                </w:pPr>
                                <w:r>
                                  <w:fldChar w:fldCharType="begin"/>
                                </w:r>
                                <w:r>
                                  <w:instrText xml:space="preserve"> DOCPROPERTY datum </w:instrText>
                                </w:r>
                                <w:r>
                                  <w:fldChar w:fldCharType="separate"/>
                                </w:r>
                                <w:r w:rsidR="00082576">
                                  <w:t>18 april 2013</w:t>
                                </w:r>
                                <w:r>
                                  <w:fldChar w:fldCharType="end"/>
                                </w:r>
                              </w:p>
                              <w:p w:rsidR="003A095A" w:rsidRDefault="003A095A">
                                <w:pPr>
                                  <w:pStyle w:val="witregel1"/>
                                </w:pPr>
                              </w:p>
                              <w:p w:rsidR="00082576" w:rsidRDefault="00487F82">
                                <w:pPr>
                                  <w:pStyle w:val="referentiegegevens"/>
                                  <w:rPr>
                                    <w:b/>
                                  </w:rPr>
                                </w:pPr>
                                <w:r>
                                  <w:rPr>
                                    <w:b/>
                                  </w:rPr>
                                  <w:fldChar w:fldCharType="begin"/>
                                </w:r>
                                <w:r>
                                  <w:rPr>
                                    <w:b/>
                                  </w:rPr>
                                  <w:instrText xml:space="preserve"> DOCPROPERTY _onskenmerk </w:instrText>
                                </w:r>
                                <w:r>
                                  <w:rPr>
                                    <w:b/>
                                  </w:rPr>
                                  <w:fldChar w:fldCharType="separate"/>
                                </w:r>
                                <w:r w:rsidR="00082576">
                                  <w:rPr>
                                    <w:b/>
                                  </w:rPr>
                                  <w:t>Ons kenmerk</w:t>
                                </w:r>
                              </w:p>
                              <w:p w:rsidR="003A095A" w:rsidRDefault="00487F82">
                                <w:pPr>
                                  <w:pStyle w:val="referentiegegevens"/>
                                  <w:rPr>
                                    <w:b/>
                                    <w:bCs/>
                                  </w:rPr>
                                </w:pPr>
                                <w:r>
                                  <w:rPr>
                                    <w:b/>
                                  </w:rPr>
                                  <w:fldChar w:fldCharType="end"/>
                                </w:r>
                                <w:r w:rsidR="003D1445">
                                  <w:fldChar w:fldCharType="begin"/>
                                </w:r>
                                <w:r w:rsidR="003D1445">
                                  <w:instrText xml:space="preserve"> DOCPROPERTY onskenmerk </w:instrText>
                                </w:r>
                                <w:r w:rsidR="003D1445">
                                  <w:fldChar w:fldCharType="separate"/>
                                </w:r>
                                <w:r w:rsidR="00082576">
                                  <w:t>ALTIJD INVULLEN</w:t>
                                </w:r>
                                <w:r w:rsidR="003D1445">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082576" w:rsidRDefault="00487F82">
                          <w:pPr>
                            <w:pStyle w:val="referentiegegevparagraaf"/>
                            <w:rPr>
                              <w:b/>
                            </w:rPr>
                          </w:pPr>
                          <w:r>
                            <w:rPr>
                              <w:b/>
                            </w:rPr>
                            <w:fldChar w:fldCharType="begin"/>
                          </w:r>
                          <w:r w:rsidRPr="0065033E">
                            <w:rPr>
                              <w:b/>
                            </w:rPr>
                            <w:instrText xml:space="preserve"> DOCPROPERTY directoraatvolg</w:instrText>
                          </w:r>
                          <w:r>
                            <w:rPr>
                              <w:b/>
                            </w:rPr>
                            <w:fldChar w:fldCharType="separate"/>
                          </w:r>
                          <w:r w:rsidR="00082576">
                            <w:rPr>
                              <w:b/>
                            </w:rPr>
                            <w:t>Directie Wetgeving en Juridische Zaken</w:t>
                          </w:r>
                        </w:p>
                        <w:p w:rsidR="00082576" w:rsidRDefault="00487F82">
                          <w:pPr>
                            <w:pStyle w:val="referentiegegevparagraaf"/>
                            <w:rPr>
                              <w:rStyle w:val="directieregel"/>
                            </w:rPr>
                          </w:pPr>
                          <w:r>
                            <w:rPr>
                              <w:b/>
                            </w:rPr>
                            <w:fldChar w:fldCharType="end"/>
                          </w:r>
                          <w:r>
                            <w:fldChar w:fldCharType="begin"/>
                          </w:r>
                          <w:r w:rsidRPr="0065033E">
                            <w:instrText xml:space="preserve"> DOCPROPERTY directoraatnaamvolg </w:instrText>
                          </w:r>
                          <w:r>
                            <w:fldChar w:fldCharType="end"/>
                          </w:r>
                          <w:r>
                            <w:fldChar w:fldCharType="begin"/>
                          </w:r>
                          <w:r>
                            <w:instrText xml:space="preserve"> DOCPROPERTY onderdeelvolg </w:instrText>
                          </w:r>
                          <w:r>
                            <w:fldChar w:fldCharType="separate"/>
                          </w:r>
                          <w:r w:rsidR="00082576">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082576">
                            <w:rPr>
                              <w:rStyle w:val="directieregel"/>
                            </w:rPr>
                            <w:t> </w:t>
                          </w:r>
                        </w:p>
                        <w:p w:rsidR="003A095A" w:rsidRPr="0065033E"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65033E">
                            <w:rPr>
                              <w:b/>
                            </w:rPr>
                            <w:instrText xml:space="preserve"> DOCPROPERTY _datum </w:instrText>
                          </w:r>
                          <w:r>
                            <w:rPr>
                              <w:b/>
                            </w:rPr>
                            <w:fldChar w:fldCharType="separate"/>
                          </w:r>
                          <w:r w:rsidR="00082576">
                            <w:rPr>
                              <w:b/>
                            </w:rPr>
                            <w:t>Datum</w:t>
                          </w:r>
                          <w:r>
                            <w:rPr>
                              <w:b/>
                            </w:rPr>
                            <w:fldChar w:fldCharType="end"/>
                          </w:r>
                        </w:p>
                        <w:p w:rsidR="003A095A" w:rsidRDefault="003D1445">
                          <w:pPr>
                            <w:pStyle w:val="referentiegegevens"/>
                          </w:pPr>
                          <w:r>
                            <w:fldChar w:fldCharType="begin"/>
                          </w:r>
                          <w:r>
                            <w:instrText xml:space="preserve"> DOCPROPERTY datum </w:instrText>
                          </w:r>
                          <w:r>
                            <w:fldChar w:fldCharType="separate"/>
                          </w:r>
                          <w:r w:rsidR="00082576">
                            <w:t>18 april 2013</w:t>
                          </w:r>
                          <w:r>
                            <w:fldChar w:fldCharType="end"/>
                          </w:r>
                        </w:p>
                        <w:p w:rsidR="003A095A" w:rsidRDefault="003A095A">
                          <w:pPr>
                            <w:pStyle w:val="witregel1"/>
                          </w:pPr>
                        </w:p>
                        <w:p w:rsidR="00082576" w:rsidRDefault="00487F82">
                          <w:pPr>
                            <w:pStyle w:val="referentiegegevens"/>
                            <w:rPr>
                              <w:b/>
                            </w:rPr>
                          </w:pPr>
                          <w:r>
                            <w:rPr>
                              <w:b/>
                            </w:rPr>
                            <w:fldChar w:fldCharType="begin"/>
                          </w:r>
                          <w:r>
                            <w:rPr>
                              <w:b/>
                            </w:rPr>
                            <w:instrText xml:space="preserve"> DOCPROPERTY _onskenmerk </w:instrText>
                          </w:r>
                          <w:r>
                            <w:rPr>
                              <w:b/>
                            </w:rPr>
                            <w:fldChar w:fldCharType="separate"/>
                          </w:r>
                          <w:r w:rsidR="00082576">
                            <w:rPr>
                              <w:b/>
                            </w:rPr>
                            <w:t>Ons kenmerk</w:t>
                          </w:r>
                        </w:p>
                        <w:p w:rsidR="003A095A" w:rsidRDefault="00487F82">
                          <w:pPr>
                            <w:pStyle w:val="referentiegegevens"/>
                            <w:rPr>
                              <w:b/>
                              <w:bCs/>
                            </w:rPr>
                          </w:pPr>
                          <w:r>
                            <w:rPr>
                              <w:b/>
                            </w:rPr>
                            <w:fldChar w:fldCharType="end"/>
                          </w:r>
                          <w:r w:rsidR="003D1445">
                            <w:fldChar w:fldCharType="begin"/>
                          </w:r>
                          <w:r w:rsidR="003D1445">
                            <w:instrText xml:space="preserve"> DOCPROPERTY onskenmerk </w:instrText>
                          </w:r>
                          <w:r w:rsidR="003D1445">
                            <w:fldChar w:fldCharType="separate"/>
                          </w:r>
                          <w:r w:rsidR="00082576">
                            <w:t>ALTIJD INVULLEN</w:t>
                          </w:r>
                          <w:r w:rsidR="003D1445">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BAB3F0D" wp14:editId="039EBC9A">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color w:val="FFFFFF"/>
      </w:rPr>
    </w:pPr>
    <w:bookmarkStart w:id="6" w:name="bmpagina"/>
    <w:r>
      <w:rPr>
        <w:noProof/>
        <w:sz w:val="20"/>
      </w:rPr>
      <w:drawing>
        <wp:anchor distT="0" distB="0" distL="114300" distR="114300" simplePos="0" relativeHeight="251659264" behindDoc="1" locked="1" layoutInCell="1" allowOverlap="1" wp14:anchorId="4CFE24A3" wp14:editId="4CD0597B">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70059C79" wp14:editId="2250B12A">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3D1445">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2150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82576"/>
    <w:rsid w:val="00082A62"/>
    <w:rsid w:val="000B13EC"/>
    <w:rsid w:val="00253CF7"/>
    <w:rsid w:val="00274781"/>
    <w:rsid w:val="003A095A"/>
    <w:rsid w:val="003D1445"/>
    <w:rsid w:val="004272FD"/>
    <w:rsid w:val="00487F82"/>
    <w:rsid w:val="0065033E"/>
    <w:rsid w:val="00AE012C"/>
    <w:rsid w:val="00B10E67"/>
    <w:rsid w:val="00D67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agesar\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216</ap:Words>
  <ap:Characters>1189</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2014-02-20T14:38:00.0000000Z</lastPrinted>
  <dcterms:created xsi:type="dcterms:W3CDTF">2014-02-21T09:24:00.0000000Z</dcterms:created>
  <dcterms:modified xsi:type="dcterms:W3CDTF">2014-02-21T09:24:00.0000000Z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0x0101005CED5435BE05BC4496D8204EC59D8AC1</vt:lpwstr>
  </property>
</Properties>
</file>