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14" w:rsidRDefault="00FC7CC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FAC5DCF" wp14:anchorId="1B1354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0B" w:rsidRDefault="0078690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8690B" w:rsidRDefault="0078690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C7914">
        <w:tc>
          <w:tcPr>
            <w:tcW w:w="0" w:type="auto"/>
          </w:tcPr>
          <w:p w:rsidR="00BC7914" w:rsidRDefault="00FC7CC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297A3C5" wp14:editId="2E7280AD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910A57">
              <w:fldChar w:fldCharType="begin"/>
            </w:r>
            <w:r w:rsidR="00910A57">
              <w:instrText xml:space="preserve"> DOCPROPERTY woordmerk </w:instrText>
            </w:r>
            <w:r w:rsidR="00910A57">
              <w:fldChar w:fldCharType="end"/>
            </w:r>
          </w:p>
        </w:tc>
      </w:tr>
    </w:tbl>
    <w:p w:rsidR="00BC7914" w:rsidRDefault="00BC7914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C7914">
        <w:trPr>
          <w:trHeight w:val="306" w:hRule="exact"/>
        </w:trPr>
        <w:tc>
          <w:tcPr>
            <w:tcW w:w="7512" w:type="dxa"/>
            <w:gridSpan w:val="2"/>
          </w:tcPr>
          <w:p w:rsidR="00BC7914" w:rsidRDefault="00910A57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656FC5">
              <w:t>&gt; Retouradres Postbus 20301 2500 EH  Den Haag</w:t>
            </w:r>
            <w:r>
              <w:fldChar w:fldCharType="end"/>
            </w:r>
          </w:p>
        </w:tc>
      </w:tr>
      <w:tr w:rsidR="00BC7914">
        <w:trPr>
          <w:cantSplit/>
          <w:trHeight w:val="85" w:hRule="exact"/>
        </w:trPr>
        <w:tc>
          <w:tcPr>
            <w:tcW w:w="7512" w:type="dxa"/>
            <w:gridSpan w:val="2"/>
          </w:tcPr>
          <w:p w:rsidR="00BC7914" w:rsidRDefault="00BC7914">
            <w:pPr>
              <w:pStyle w:val="Huisstijl-Rubricering"/>
            </w:pPr>
          </w:p>
        </w:tc>
      </w:tr>
      <w:tr w:rsidR="00BC7914">
        <w:trPr>
          <w:cantSplit/>
          <w:trHeight w:val="187" w:hRule="exact"/>
        </w:trPr>
        <w:tc>
          <w:tcPr>
            <w:tcW w:w="7512" w:type="dxa"/>
            <w:gridSpan w:val="2"/>
          </w:tcPr>
          <w:p w:rsidR="006F6B4D" w:rsidRDefault="006F6B4D">
            <w:pPr>
              <w:pStyle w:val="Huisstijl-Rubricering"/>
            </w:pPr>
          </w:p>
          <w:p w:rsidR="00BC7914" w:rsidRDefault="00910A57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BC7914">
        <w:trPr>
          <w:cantSplit/>
          <w:trHeight w:val="2166" w:hRule="exact"/>
        </w:trPr>
        <w:tc>
          <w:tcPr>
            <w:tcW w:w="7512" w:type="dxa"/>
            <w:gridSpan w:val="2"/>
          </w:tcPr>
          <w:p w:rsidR="00BC7914" w:rsidRDefault="00FC7CCC">
            <w:pPr>
              <w:pStyle w:val="adres"/>
            </w:pPr>
            <w:r>
              <w:t xml:space="preserve">Aan de Voorzitter van de Tweede Kamer </w:t>
            </w:r>
          </w:p>
          <w:p w:rsidR="00FC7CCC" w:rsidRDefault="00FC7CCC">
            <w:pPr>
              <w:pStyle w:val="adres"/>
            </w:pPr>
            <w:r>
              <w:t>der Staten-Generaal</w:t>
            </w:r>
          </w:p>
          <w:p w:rsidR="00FC7CCC" w:rsidRDefault="00FC7CCC">
            <w:pPr>
              <w:pStyle w:val="adres"/>
            </w:pPr>
            <w:r>
              <w:t>Postbus 20018</w:t>
            </w:r>
          </w:p>
          <w:p w:rsidR="00FC7CCC" w:rsidRDefault="00FC7CCC">
            <w:pPr>
              <w:pStyle w:val="adres"/>
            </w:pPr>
            <w:r>
              <w:t>2500 EA DEN HAAG</w:t>
            </w:r>
          </w:p>
          <w:p w:rsidR="00BC7914" w:rsidRDefault="00910A57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BC7914" w:rsidRDefault="00BC7914">
            <w:pPr>
              <w:pStyle w:val="kixcode"/>
            </w:pPr>
          </w:p>
        </w:tc>
      </w:tr>
      <w:tr w:rsidR="00BC7914">
        <w:trPr>
          <w:trHeight w:val="465" w:hRule="exact"/>
        </w:trPr>
        <w:tc>
          <w:tcPr>
            <w:tcW w:w="7512" w:type="dxa"/>
            <w:gridSpan w:val="2"/>
          </w:tcPr>
          <w:p w:rsidR="00BC7914" w:rsidRDefault="00BC7914">
            <w:pPr>
              <w:pStyle w:val="broodtekst"/>
            </w:pPr>
          </w:p>
        </w:tc>
      </w:tr>
      <w:tr w:rsidR="00BC7914">
        <w:trPr>
          <w:trHeight w:val="238" w:hRule="exact"/>
        </w:trPr>
        <w:tc>
          <w:tcPr>
            <w:tcW w:w="1099" w:type="dxa"/>
          </w:tcPr>
          <w:p w:rsidR="00BC7914" w:rsidRDefault="0069208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656FC5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BC7914" w:rsidRDefault="00FC7CC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 november 2013</w:t>
            </w:r>
          </w:p>
        </w:tc>
      </w:tr>
      <w:tr w:rsidR="00BC7914">
        <w:trPr>
          <w:trHeight w:val="482" w:hRule="exact"/>
        </w:trPr>
        <w:tc>
          <w:tcPr>
            <w:tcW w:w="1099" w:type="dxa"/>
          </w:tcPr>
          <w:p w:rsidR="00BC7914" w:rsidRDefault="0069208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656FC5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BC7914" w:rsidRDefault="00692083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656FC5">
              <w:t>Nota naar aanleiding van het verslag en nota van wijziging inzake wetsvoorstel executieveiling (33 484)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C7914">
        <w:tc>
          <w:tcPr>
            <w:tcW w:w="2013" w:type="dxa"/>
          </w:tcPr>
          <w:p w:rsidR="00656FC5" w:rsidP="00656FC5" w:rsidRDefault="00656FC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56FC5" w:rsidP="00656FC5" w:rsidRDefault="00656FC5">
            <w:pPr>
              <w:pStyle w:val="afzendgegevens"/>
            </w:pPr>
            <w:r>
              <w:t>Privaatrecht</w:t>
            </w:r>
          </w:p>
          <w:p w:rsidR="00656FC5" w:rsidP="00656FC5" w:rsidRDefault="00656FC5">
            <w:pPr>
              <w:pStyle w:val="witregel1"/>
            </w:pPr>
            <w:r>
              <w:t> </w:t>
            </w:r>
          </w:p>
          <w:p w:rsidRPr="006F6B4D" w:rsidR="00656FC5" w:rsidP="00656FC5" w:rsidRDefault="00656FC5">
            <w:pPr>
              <w:pStyle w:val="afzendgegevens"/>
              <w:rPr>
                <w:lang w:val="de-DE"/>
              </w:rPr>
            </w:pPr>
            <w:r w:rsidRPr="006F6B4D">
              <w:rPr>
                <w:lang w:val="de-DE"/>
              </w:rPr>
              <w:t>Turfmarkt 147</w:t>
            </w:r>
          </w:p>
          <w:p w:rsidRPr="006F6B4D" w:rsidR="00656FC5" w:rsidP="00656FC5" w:rsidRDefault="00656FC5">
            <w:pPr>
              <w:pStyle w:val="afzendgegevens"/>
              <w:rPr>
                <w:lang w:val="de-DE"/>
              </w:rPr>
            </w:pPr>
            <w:r w:rsidRPr="006F6B4D">
              <w:rPr>
                <w:lang w:val="de-DE"/>
              </w:rPr>
              <w:t>2511 DP  Den Haag</w:t>
            </w:r>
          </w:p>
          <w:p w:rsidRPr="006F6B4D" w:rsidR="00656FC5" w:rsidP="00656FC5" w:rsidRDefault="00656FC5">
            <w:pPr>
              <w:pStyle w:val="afzendgegevens"/>
              <w:rPr>
                <w:lang w:val="de-DE"/>
              </w:rPr>
            </w:pPr>
            <w:r w:rsidRPr="006F6B4D">
              <w:rPr>
                <w:lang w:val="de-DE"/>
              </w:rPr>
              <w:t>Postbus 20301</w:t>
            </w:r>
          </w:p>
          <w:p w:rsidRPr="006F6B4D" w:rsidR="00656FC5" w:rsidP="00656FC5" w:rsidRDefault="00656FC5">
            <w:pPr>
              <w:pStyle w:val="afzendgegevens"/>
              <w:rPr>
                <w:lang w:val="de-DE"/>
              </w:rPr>
            </w:pPr>
            <w:r w:rsidRPr="006F6B4D">
              <w:rPr>
                <w:lang w:val="de-DE"/>
              </w:rPr>
              <w:t>2500 EH  Den Haag</w:t>
            </w:r>
          </w:p>
          <w:p w:rsidRPr="006F6B4D" w:rsidR="00656FC5" w:rsidP="00656FC5" w:rsidRDefault="00656FC5">
            <w:pPr>
              <w:pStyle w:val="afzendgegevens"/>
              <w:rPr>
                <w:lang w:val="de-DE"/>
              </w:rPr>
            </w:pPr>
            <w:r w:rsidRPr="006F6B4D">
              <w:rPr>
                <w:lang w:val="de-DE"/>
              </w:rPr>
              <w:t>www.rijksoverheid.nl/venj</w:t>
            </w:r>
          </w:p>
          <w:p w:rsidRPr="006F6B4D" w:rsidR="00656FC5" w:rsidP="00656FC5" w:rsidRDefault="00656FC5">
            <w:pPr>
              <w:pStyle w:val="witregel1"/>
              <w:rPr>
                <w:lang w:val="de-DE"/>
              </w:rPr>
            </w:pPr>
            <w:r w:rsidRPr="006F6B4D">
              <w:rPr>
                <w:lang w:val="de-DE"/>
              </w:rPr>
              <w:t> </w:t>
            </w:r>
          </w:p>
          <w:p w:rsidRPr="006F6B4D" w:rsidR="00656FC5" w:rsidP="00656FC5" w:rsidRDefault="00656FC5">
            <w:pPr>
              <w:pStyle w:val="witregel2"/>
              <w:rPr>
                <w:lang w:val="de-DE"/>
              </w:rPr>
            </w:pPr>
            <w:r w:rsidRPr="006F6B4D">
              <w:rPr>
                <w:lang w:val="de-DE"/>
              </w:rPr>
              <w:t> </w:t>
            </w:r>
          </w:p>
          <w:p w:rsidR="00656FC5" w:rsidP="00656FC5" w:rsidRDefault="00656FC5">
            <w:pPr>
              <w:pStyle w:val="referentiekopjes"/>
            </w:pPr>
            <w:r>
              <w:t>Ons kenmerk</w:t>
            </w:r>
          </w:p>
          <w:p w:rsidR="00656FC5" w:rsidP="00656FC5" w:rsidRDefault="00FC7CCC">
            <w:pPr>
              <w:pStyle w:val="referentiegegevens"/>
            </w:pPr>
            <w:r>
              <w:t>446384</w:t>
            </w:r>
          </w:p>
          <w:p w:rsidR="00656FC5" w:rsidP="00656FC5" w:rsidRDefault="00656FC5">
            <w:pPr>
              <w:pStyle w:val="witregel1"/>
            </w:pPr>
            <w:r>
              <w:t> </w:t>
            </w:r>
          </w:p>
          <w:p w:rsidR="00656FC5" w:rsidP="00656FC5" w:rsidRDefault="00656FC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56FC5" w:rsidP="00656FC5" w:rsidRDefault="00656FC5">
            <w:pPr>
              <w:pStyle w:val="referentiegegevens"/>
            </w:pPr>
          </w:p>
          <w:bookmarkEnd w:id="4"/>
          <w:p w:rsidR="00BC7914" w:rsidP="00656FC5" w:rsidRDefault="00910A5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BC7914" w:rsidRDefault="00BC7914">
      <w:pPr>
        <w:pStyle w:val="broodtekst"/>
      </w:pPr>
    </w:p>
    <w:p w:rsidR="00BC7914" w:rsidRDefault="00BC7914">
      <w:pPr>
        <w:pStyle w:val="broodtekst"/>
        <w:sectPr w:rsidR="00BC7914" w:rsidSect="00FC7C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/>
          <w:cols w:space="720"/>
          <w:titlePg/>
          <w:docGrid w:linePitch="360"/>
        </w:sectPr>
      </w:pPr>
    </w:p>
    <w:p w:rsidR="00BC7914" w:rsidRDefault="00FC7CCC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3AAB783D" wp14:anchorId="79BF4AF4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14" w:rsidRDefault="00910A5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BC7914" w:rsidRDefault="00910A57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910A57">
        <w:fldChar w:fldCharType="begin"/>
      </w:r>
      <w:r w:rsidR="00910A57">
        <w:instrText xml:space="preserve"> DOCPROPERTY aanhefdoc *\MERGEFORMAT </w:instrText>
      </w:r>
      <w:r w:rsidR="00910A57">
        <w:fldChar w:fldCharType="end"/>
      </w:r>
    </w:p>
    <w:p w:rsidR="00656FC5" w:rsidP="00656FC5" w:rsidRDefault="00656FC5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>
        <w:t xml:space="preserve"> alsmede een nota van wijziging</w:t>
      </w:r>
      <w:r w:rsidRPr="009D5803">
        <w:t xml:space="preserve"> inzake het bovenvermelde voorstel aan.</w:t>
      </w:r>
    </w:p>
    <w:p w:rsidR="00BC7914" w:rsidRDefault="00BC7914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BC7914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656FC5" w:rsidR="00656FC5" w:rsidTr="006A0290">
              <w:tc>
                <w:tcPr>
                  <w:tcW w:w="7534" w:type="dxa"/>
                  <w:gridSpan w:val="3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656FC5" w:rsidR="00656FC5" w:rsidTr="00B229D7">
              <w:tc>
                <w:tcPr>
                  <w:tcW w:w="7534" w:type="dxa"/>
                  <w:gridSpan w:val="3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</w:tr>
            <w:tr w:rsidRPr="00656FC5" w:rsidR="00656FC5" w:rsidTr="001541C6">
              <w:tc>
                <w:tcPr>
                  <w:tcW w:w="7534" w:type="dxa"/>
                  <w:gridSpan w:val="3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</w:tr>
            <w:tr w:rsidRPr="00656FC5" w:rsidR="00656FC5" w:rsidTr="00565534">
              <w:tc>
                <w:tcPr>
                  <w:tcW w:w="7534" w:type="dxa"/>
                  <w:gridSpan w:val="3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</w:tr>
            <w:tr w:rsidRPr="00656FC5" w:rsidR="00656FC5" w:rsidTr="00814BFA">
              <w:tc>
                <w:tcPr>
                  <w:tcW w:w="7534" w:type="dxa"/>
                  <w:gridSpan w:val="3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</w:tr>
            <w:tr w:rsidRPr="00656FC5" w:rsidR="00656FC5" w:rsidTr="00656FC5">
              <w:tc>
                <w:tcPr>
                  <w:tcW w:w="4209" w:type="dxa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656FC5" w:rsidR="00656FC5" w:rsidP="00656FC5" w:rsidRDefault="00656FC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56FC5" w:rsidR="00656FC5" w:rsidP="0078690B" w:rsidRDefault="00656FC5">
                  <w:pPr>
                    <w:pStyle w:val="in-table"/>
                  </w:pPr>
                </w:p>
              </w:tc>
            </w:tr>
          </w:tbl>
          <w:p w:rsidR="00656FC5" w:rsidP="00656FC5" w:rsidRDefault="00656FC5">
            <w:pPr>
              <w:pStyle w:val="in-table"/>
            </w:pPr>
          </w:p>
          <w:bookmarkEnd w:id="10"/>
          <w:p w:rsidR="00BC7914" w:rsidP="00656FC5" w:rsidRDefault="00910A57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  <w:tr w:rsidRPr="00253CF7" w:rsidR="00910A57" w:rsidTr="00910A57">
        <w:trPr>
          <w:cantSplit/>
        </w:trPr>
        <w:tc>
          <w:tcPr>
            <w:tcW w:w="7501" w:type="dxa"/>
          </w:tcPr>
          <w:p w:rsidRPr="00253CF7" w:rsidR="00910A57" w:rsidP="006F6B4D" w:rsidRDefault="00910A57">
            <w:pPr>
              <w:pStyle w:val="broodtekst"/>
            </w:pPr>
            <w:r>
              <w:t xml:space="preserve">De </w:t>
            </w:r>
            <w:r w:rsidR="006F6B4D">
              <w:t>M</w:t>
            </w:r>
            <w:r>
              <w:t>inister van Veiligheid en Justitie,</w:t>
            </w:r>
          </w:p>
        </w:tc>
      </w:tr>
      <w:tr w:rsidRPr="004272FD" w:rsidR="00910A57" w:rsidTr="00910A57">
        <w:trPr>
          <w:cantSplit/>
        </w:trPr>
        <w:tc>
          <w:tcPr>
            <w:tcW w:w="7501" w:type="dxa"/>
          </w:tcPr>
          <w:p w:rsidR="00910A57" w:rsidP="00F47FDC" w:rsidRDefault="00910A57">
            <w:pPr>
              <w:pStyle w:val="broodtekst-i"/>
              <w:rPr>
                <w:i w:val="0"/>
              </w:rPr>
            </w:pPr>
          </w:p>
          <w:p w:rsidR="00910A57" w:rsidP="00F47FDC" w:rsidRDefault="00910A57">
            <w:pPr>
              <w:pStyle w:val="broodtekst-i"/>
              <w:rPr>
                <w:i w:val="0"/>
              </w:rPr>
            </w:pPr>
          </w:p>
          <w:p w:rsidR="00910A57" w:rsidP="00F47FDC" w:rsidRDefault="00910A57">
            <w:pPr>
              <w:pStyle w:val="broodtekst-i"/>
              <w:rPr>
                <w:i w:val="0"/>
              </w:rPr>
            </w:pPr>
          </w:p>
          <w:p w:rsidR="00910A57" w:rsidP="00F47FDC" w:rsidRDefault="00910A57">
            <w:pPr>
              <w:pStyle w:val="broodtekst-i"/>
              <w:rPr>
                <w:i w:val="0"/>
              </w:rPr>
            </w:pPr>
          </w:p>
          <w:p w:rsidRPr="004272FD" w:rsidR="00910A57" w:rsidP="00F47FDC" w:rsidRDefault="00910A57">
            <w:pPr>
              <w:pStyle w:val="broodtekst-i"/>
              <w:rPr>
                <w:i w:val="0"/>
              </w:rPr>
            </w:pPr>
            <w:r w:rsidRPr="004272FD">
              <w:rPr>
                <w:i w:val="0"/>
              </w:rPr>
              <w:t>I.W. Opstelten</w:t>
            </w:r>
          </w:p>
        </w:tc>
      </w:tr>
    </w:tbl>
    <w:p w:rsidR="0078690B" w:rsidRDefault="0078690B">
      <w:pPr>
        <w:pStyle w:val="broodtekst"/>
      </w:pPr>
    </w:p>
    <w:sectPr w:rsidR="0078690B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0B" w:rsidRDefault="0078690B">
      <w:r>
        <w:separator/>
      </w:r>
    </w:p>
    <w:p w:rsidR="0078690B" w:rsidRDefault="0078690B"/>
    <w:p w:rsidR="0078690B" w:rsidRDefault="0078690B"/>
    <w:p w:rsidR="0078690B" w:rsidRDefault="0078690B"/>
  </w:endnote>
  <w:endnote w:type="continuationSeparator" w:id="0">
    <w:p w:rsidR="0078690B" w:rsidRDefault="0078690B">
      <w:r>
        <w:continuationSeparator/>
      </w:r>
    </w:p>
    <w:p w:rsidR="0078690B" w:rsidRDefault="0078690B"/>
    <w:p w:rsidR="0078690B" w:rsidRDefault="0078690B"/>
    <w:p w:rsidR="0078690B" w:rsidRDefault="00786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14" w:rsidRDefault="00910A5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C7914" w:rsidRDefault="00BC7914">
    <w:pPr>
      <w:pStyle w:val="Voettekst"/>
    </w:pPr>
  </w:p>
  <w:p w:rsidR="00BC7914" w:rsidRDefault="00BC7914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C7914">
      <w:trPr>
        <w:trHeight w:hRule="exact" w:val="240"/>
      </w:trPr>
      <w:tc>
        <w:tcPr>
          <w:tcW w:w="7752" w:type="dxa"/>
        </w:tcPr>
        <w:p w:rsidR="00BC7914" w:rsidRDefault="00910A57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BC7914" w:rsidRDefault="00910A57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92083">
            <w:fldChar w:fldCharType="begin"/>
          </w:r>
          <w:r w:rsidR="00692083">
            <w:instrText xml:space="preserve"> NUMPAGES   \* MERGEFORMAT </w:instrText>
          </w:r>
          <w:r w:rsidR="00692083">
            <w:fldChar w:fldCharType="separate"/>
          </w:r>
          <w:r w:rsidR="00FC7CCC">
            <w:t>1</w:t>
          </w:r>
          <w:r w:rsidR="0069208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C7914">
      <w:trPr>
        <w:trHeight w:hRule="exact" w:val="240"/>
      </w:trPr>
      <w:tc>
        <w:tcPr>
          <w:tcW w:w="7752" w:type="dxa"/>
        </w:tcPr>
        <w:bookmarkStart w:id="5" w:name="bmVoettekst1"/>
        <w:p w:rsidR="00BC7914" w:rsidRDefault="00910A5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BC7914" w:rsidRDefault="00910A57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7C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56FC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7C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92083">
            <w:fldChar w:fldCharType="begin"/>
          </w:r>
          <w:r w:rsidR="00692083">
            <w:instrText xml:space="preserve"> SECTIONPAGES   \* MERGEFORMAT </w:instrText>
          </w:r>
          <w:r w:rsidR="00692083">
            <w:fldChar w:fldCharType="separate"/>
          </w:r>
          <w:r w:rsidR="00656FC5">
            <w:t>1</w:t>
          </w:r>
          <w:r w:rsidR="00692083">
            <w:fldChar w:fldCharType="end"/>
          </w:r>
        </w:p>
      </w:tc>
    </w:tr>
    <w:bookmarkEnd w:id="5"/>
  </w:tbl>
  <w:p w:rsidR="00BC7914" w:rsidRDefault="00BC7914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C7914">
      <w:trPr>
        <w:cantSplit/>
        <w:trHeight w:hRule="exact" w:val="23"/>
      </w:trPr>
      <w:tc>
        <w:tcPr>
          <w:tcW w:w="7771" w:type="dxa"/>
        </w:tcPr>
        <w:p w:rsidR="00BC7914" w:rsidRDefault="00BC7914">
          <w:pPr>
            <w:pStyle w:val="Huisstijl-Rubricering"/>
          </w:pPr>
        </w:p>
      </w:tc>
      <w:tc>
        <w:tcPr>
          <w:tcW w:w="2123" w:type="dxa"/>
        </w:tcPr>
        <w:p w:rsidR="00BC7914" w:rsidRDefault="00BC7914">
          <w:pPr>
            <w:pStyle w:val="Huisstijl-Paginanummering"/>
          </w:pPr>
        </w:p>
      </w:tc>
    </w:tr>
    <w:tr w:rsidR="00BC7914">
      <w:trPr>
        <w:cantSplit/>
        <w:trHeight w:hRule="exact" w:val="216"/>
      </w:trPr>
      <w:tc>
        <w:tcPr>
          <w:tcW w:w="7771" w:type="dxa"/>
        </w:tcPr>
        <w:p w:rsidR="00BC7914" w:rsidRDefault="00910A5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C7914" w:rsidRDefault="00910A57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7182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BC7914" w:rsidRDefault="00BC7914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C7914">
      <w:trPr>
        <w:cantSplit/>
        <w:trHeight w:hRule="exact" w:val="170"/>
      </w:trPr>
      <w:tc>
        <w:tcPr>
          <w:tcW w:w="7769" w:type="dxa"/>
        </w:tcPr>
        <w:p w:rsidR="00BC7914" w:rsidRDefault="00BC7914">
          <w:pPr>
            <w:pStyle w:val="Huisstijl-Rubricering"/>
          </w:pPr>
        </w:p>
      </w:tc>
      <w:tc>
        <w:tcPr>
          <w:tcW w:w="2123" w:type="dxa"/>
        </w:tcPr>
        <w:p w:rsidR="00BC7914" w:rsidRDefault="00BC7914">
          <w:pPr>
            <w:pStyle w:val="Huisstijl-Paginanummering"/>
          </w:pPr>
        </w:p>
      </w:tc>
    </w:tr>
    <w:tr w:rsidR="00BC7914">
      <w:trPr>
        <w:cantSplit/>
        <w:trHeight w:hRule="exact" w:val="289"/>
      </w:trPr>
      <w:tc>
        <w:tcPr>
          <w:tcW w:w="7769" w:type="dxa"/>
        </w:tcPr>
        <w:p w:rsidR="00BC7914" w:rsidRDefault="00910A5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C7914" w:rsidRDefault="00910A57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7C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656FC5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7C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92083">
            <w:fldChar w:fldCharType="begin"/>
          </w:r>
          <w:r w:rsidR="00692083">
            <w:instrText xml:space="preserve"> SECTIONPAGES   \* MERGEFORMAT </w:instrText>
          </w:r>
          <w:r w:rsidR="00692083">
            <w:fldChar w:fldCharType="separate"/>
          </w:r>
          <w:r w:rsidR="00656FC5">
            <w:t>1</w:t>
          </w:r>
          <w:r w:rsidR="00692083">
            <w:fldChar w:fldCharType="end"/>
          </w:r>
        </w:p>
      </w:tc>
    </w:tr>
    <w:tr w:rsidR="00BC7914">
      <w:trPr>
        <w:cantSplit/>
        <w:trHeight w:hRule="exact" w:val="23"/>
      </w:trPr>
      <w:tc>
        <w:tcPr>
          <w:tcW w:w="7769" w:type="dxa"/>
        </w:tcPr>
        <w:p w:rsidR="00BC7914" w:rsidRDefault="00BC7914">
          <w:pPr>
            <w:pStyle w:val="Huisstijl-Rubricering"/>
          </w:pPr>
        </w:p>
      </w:tc>
      <w:tc>
        <w:tcPr>
          <w:tcW w:w="2123" w:type="dxa"/>
        </w:tcPr>
        <w:p w:rsidR="00BC7914" w:rsidRDefault="00BC7914">
          <w:pPr>
            <w:pStyle w:val="Huisstijl-Paginanummering"/>
            <w:rPr>
              <w:rStyle w:val="Huisstijl-GegevenCharChar"/>
            </w:rPr>
          </w:pPr>
        </w:p>
      </w:tc>
    </w:tr>
  </w:tbl>
  <w:p w:rsidR="00BC7914" w:rsidRDefault="00BC7914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0B" w:rsidRDefault="0078690B">
      <w:r>
        <w:separator/>
      </w:r>
    </w:p>
  </w:footnote>
  <w:footnote w:type="continuationSeparator" w:id="0">
    <w:p w:rsidR="0078690B" w:rsidRDefault="0078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14" w:rsidRDefault="00BC7914">
    <w:pPr>
      <w:pStyle w:val="Koptekst"/>
    </w:pPr>
  </w:p>
  <w:p w:rsidR="00BC7914" w:rsidRDefault="00BC7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14" w:rsidRDefault="00FC7CC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E80AAB" wp14:editId="39EE0E7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C791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C7CCC" w:rsidRDefault="00910A57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F6B4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CC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C7CCC" w:rsidRDefault="00910A57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F6B4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C7CCC">
                                  <w:t>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C7CC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BC7914" w:rsidRPr="006F6B4D" w:rsidRDefault="00910A57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BC7914" w:rsidRDefault="00910A5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CC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BC7914" w:rsidRDefault="00692083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C7CCC">
                                  <w:t>29 oktober 2013</w:t>
                                </w:r>
                                <w:r>
                                  <w:fldChar w:fldCharType="end"/>
                                </w:r>
                              </w:p>
                              <w:p w:rsidR="00BC7914" w:rsidRDefault="00BC7914">
                                <w:pPr>
                                  <w:pStyle w:val="witregel1"/>
                                </w:pPr>
                              </w:p>
                              <w:p w:rsidR="00FC7CCC" w:rsidRDefault="00910A5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C7CC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BC7914" w:rsidRDefault="00910A57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692083">
                                  <w:fldChar w:fldCharType="begin"/>
                                </w:r>
                                <w:r w:rsidR="00692083">
                                  <w:instrText xml:space="preserve"> DOCPROPERTY onskenmerk </w:instrText>
                                </w:r>
                                <w:r w:rsidR="00692083">
                                  <w:fldChar w:fldCharType="separate"/>
                                </w:r>
                                <w:r w:rsidR="00FC7CCC">
                                  <w:t>446383</w:t>
                                </w:r>
                                <w:r w:rsidR="00692083">
                                  <w:fldChar w:fldCharType="end"/>
                                </w:r>
                              </w:p>
                            </w:tc>
                          </w:tr>
                          <w:tr w:rsidR="00BC791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C7914" w:rsidRDefault="00BC7914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BC7914" w:rsidRDefault="00BC7914"/>
                        <w:p w:rsidR="00BC7914" w:rsidRDefault="00BC79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C791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C7CCC" w:rsidRDefault="00910A57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F6B4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CC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C7CCC" w:rsidRDefault="00910A57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F6B4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C7CCC">
                            <w:t>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C7CC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BC7914" w:rsidRPr="006F6B4D" w:rsidRDefault="00910A57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BC7914" w:rsidRDefault="00910A5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CC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BC7914" w:rsidRDefault="0069208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C7CCC">
                            <w:t>29 oktober 2013</w:t>
                          </w:r>
                          <w:r>
                            <w:fldChar w:fldCharType="end"/>
                          </w:r>
                        </w:p>
                        <w:p w:rsidR="00BC7914" w:rsidRDefault="00BC7914">
                          <w:pPr>
                            <w:pStyle w:val="witregel1"/>
                          </w:pPr>
                        </w:p>
                        <w:p w:rsidR="00FC7CCC" w:rsidRDefault="00910A5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C7CCC">
                            <w:rPr>
                              <w:b/>
                            </w:rPr>
                            <w:t>Ons kenmerk</w:t>
                          </w:r>
                        </w:p>
                        <w:p w:rsidR="00BC7914" w:rsidRDefault="00910A57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692083">
                            <w:fldChar w:fldCharType="begin"/>
                          </w:r>
                          <w:r w:rsidR="00692083">
                            <w:instrText xml:space="preserve"> DOCPROPERTY onskenmerk </w:instrText>
                          </w:r>
                          <w:r w:rsidR="00692083">
                            <w:fldChar w:fldCharType="separate"/>
                          </w:r>
                          <w:r w:rsidR="00FC7CCC">
                            <w:t>446383</w:t>
                          </w:r>
                          <w:r w:rsidR="00692083">
                            <w:fldChar w:fldCharType="end"/>
                          </w:r>
                        </w:p>
                      </w:tc>
                    </w:tr>
                    <w:tr w:rsidR="00BC791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C7914" w:rsidRDefault="00BC7914">
                          <w:pPr>
                            <w:pStyle w:val="clausule"/>
                          </w:pPr>
                        </w:p>
                      </w:tc>
                    </w:tr>
                  </w:tbl>
                  <w:p w:rsidR="00BC7914" w:rsidRDefault="00BC7914"/>
                  <w:p w:rsidR="00BC7914" w:rsidRDefault="00BC791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AE1550" wp14:editId="3D74AAB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914" w:rsidRDefault="00910A57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BC7914" w:rsidRDefault="00BC79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BC7914" w:rsidRDefault="00910A57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BC7914" w:rsidRDefault="00BC7914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C7914">
      <w:trPr>
        <w:trHeight w:hRule="exact" w:val="136"/>
      </w:trPr>
      <w:tc>
        <w:tcPr>
          <w:tcW w:w="7520" w:type="dxa"/>
        </w:tcPr>
        <w:p w:rsidR="00BC7914" w:rsidRDefault="00BC7914">
          <w:pPr>
            <w:spacing w:line="240" w:lineRule="auto"/>
            <w:rPr>
              <w:sz w:val="12"/>
              <w:szCs w:val="12"/>
            </w:rPr>
          </w:pPr>
        </w:p>
      </w:tc>
    </w:tr>
  </w:tbl>
  <w:p w:rsidR="00BC7914" w:rsidRDefault="00910A57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14" w:rsidRDefault="00FC7CC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8F04534" wp14:editId="149BCE7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84C2DEE" wp14:editId="5D8ACB9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910A57">
      <w:rPr>
        <w:color w:val="FFFFFF"/>
      </w:rPr>
      <w:fldChar w:fldCharType="begin"/>
    </w:r>
    <w:r w:rsidR="00910A57">
      <w:rPr>
        <w:color w:val="FFFFFF"/>
      </w:rPr>
      <w:instrText xml:space="preserve"> PAGE </w:instrText>
    </w:r>
    <w:r w:rsidR="00910A57">
      <w:rPr>
        <w:color w:val="FFFFFF"/>
      </w:rPr>
      <w:fldChar w:fldCharType="separate"/>
    </w:r>
    <w:r w:rsidR="00971826">
      <w:rPr>
        <w:noProof/>
        <w:color w:val="FFFFFF"/>
      </w:rPr>
      <w:t>1</w:t>
    </w:r>
    <w:r w:rsidR="00910A57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14" w:rsidRDefault="00BC7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VWvdmm-B&quot; lastuser-name=&quot;Velde W. van der mw. mr. - BD/DWJZ/PR&quot; existing=&quot;%5C%5CGDIOSV001%5CDigiJust_02%24%5CEZCHECK%5CWVELDE%5C%7B32351CFB-93D6-4245-B310-CC0F0F5AD9C8%7D%5CWetsvoorstel_executieveiling.docx#Document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De Minister van Veiligheid en Justitie&quot; dms=&quot;C_Ondertekeningen&quot;&gt;&lt;afzender taal=&quot;1043&quot; aanhef=&quot;1&quot; groetregel=&quot;1&quot; name=&quot;De Minister van Veiligheid en Justitie&quot; country-id=&quot;NLD&quot; country-code=&quot;31&quot; organisatie=&quot;55&quot;/&gt;_x000d__x000a__x0009__x0009_&lt;/ondertekenaar-item&gt;&lt;tweedeondertekenaar-item/&gt;&lt;behandelddoor-item value=&quot;1&quot; formatted-value=&quot;W. van der Velde&quot;&gt;&lt;afzender taal=&quot;1043&quot; aanhef=&quot;1&quot; groetregel=&quot;1&quot; name=&quot;W. van der Velde&quot; country-id=&quot;NLD&quot; country-code=&quot;31&quot; organisatie=&quot;176&quot; naam=&quot;W. van der Velde&quot; functie=&quot;Raadadviseur&quot; email=&quot;w.van.der.velde@minvenj.nl&quot; telefoon=&quot;070 370 6591&quot; onderdeel=&quot;Privaatrecht&quot; gender=&quot;F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321078&quot; formatted-value=&quot;Zaak W.61.22 Wetsvoorstel verbetering executieveilingen (321078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12 ObjectAddress=(classId=Overige&amp;amp;objectId={BC10095E-91E5-48AB-9E6A-B38518CF38F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Nota&amp;amp;objectId={CB07BA4D-1709-47FE-A17F-30061D73896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993E7C95-0647-4F3D-8D59-329DDB4C66E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9 ObjectAddress=(classId=Overige&amp;amp;objectId={C58C5237-0558-4B28-80EC-47862E3DE43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Brief&amp;amp;objectId={8F232760-801B-4EF6-9969-294DE60599D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0 ObjectAddress=(classId=Post&amp;amp;objectId={BFF043B1-DDA6-4436-ABAE-050FE9AF7C4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7 ObjectAddress=(classId=Brief&amp;amp;objectId={A55E3649-19E3-4D91-BDE1-299577732C1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 ObjectAddress=(classId=Overige&amp;amp;objectId={9A2DFDA5-4983-4738-819D-65268106BC9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9 ObjectAddress=(classId=Overige&amp;amp;objectId={3CD87278-0D99-4922-92B0-B7DD5600D60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Nota&amp;amp;objectId={4154EE4A-58CD-400D-ABAF-1388900510F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Overige&amp;amp;objectId={77636A45-B55C-470F-8C20-25750B5742B2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Wed May 29 16:25:39 CEST 2013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PR&quot; z_zaakopmerkingen00=&quot;Overdragen zaak, Zaak aangemaakt, graag accepteren.&quot; z_zaakopmerkingen01=&quot;Overdragen zaak geaccepteerd,&quot; z_zaakopmerkingen02=&quot;Overdragen zaak geaccepteerd,&quot; z_zaakopmerkingen03=&quot;Overdragen zaak, Dossier ligt bij Ellen en op mijn plank in de kast,rechts&quot; z_zaakopmerkingen04=&quot;Overdragen zaak geaccepteerd, &quot; z_zaakopmerkingen05=&quot;Overdragen zaak, &quot; z_zaakopmerkingen06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Nov 06 13:09:55 CE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6c71721b Parent=(classId=Overig&amp;amp;objectId={CDA9C63C-811A-4CAC-A961-2F7923C4192D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c717240 Parent=(classId=Overig&amp;amp;objectId={CDA9C63C-811A-4CAC-A961-2F7923C4192D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c717265 Parent=(classId=Overig&amp;amp;objectId={CDA9C63C-811A-4CAC-A961-2F7923C4192D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6c71721b Parent=(classId=Overig&amp;amp;objectId={CDA9C63C-811A-4CAC-A961-2F7923C4192D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c717240 Parent=(classId=Overig&amp;amp;objectId={CDA9C63C-811A-4CAC-A961-2F7923C4192D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c717265 Parent=(classId=Overig&amp;amp;objectId={CDA9C63C-811A-4CAC-A961-2F7923C4192D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.61.22 Wetsvoorstel verbetering executieveilingen&quot; z_gewenstdossier=&quot;Overig 2012&quot; z_behandelaarzaak=&quot;WVELDE&quot; id=&quot;{CDA9C63C-811A-4CAC-A961-2F7923C4192D}&quot; foldername=&quot;Zaak W.61.22 Wetsvoorstel verbetering executieveilingen (321078)&quot; z_isgeadresseerd=&quot;false&quot; z_zaaktitel=&quot;Zaak W.61.22 Wetsvoorstel verbetering executieveilingen (321078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321078&quot; lastmodifier=&quot;DBOB-Filenetservice&quot; this=&quot; Class=com.filenet.apiimpl.core.FolderImpl AccessAllowed=999415 RecursionLevel=0 UpdateSequenceNumber=30 ObjectAddress=(classId=Overig&amp;amp;objectId={CDA9C63C-811A-4CAC-A961-2F7923C4192D}&amp;amp;objectStore={FE714938-E0C6-4C99-9E97-400807DA3732}) Connection=( Class=com.filenet.apiimpl.core.ConnectionImpl URI=jnp://ce.digijust.minvenj.nl:1099/FileNet/Engine Parameters={}) SuperClasses=[Zaak,Folder] PendingActions=null&quot; z_zaakomschrijving=&quot;Wetsvoorstel verbetering executieveilingen&quot; z_startdatum=&quot;Tue Nov 06 13:09:20 CE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602872A8-DA49-4EDA-9B95-F4C8F7E7277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E9C6C66-809D-405F-B880-DD84612EB0B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36D722D-A45A-4142-9766-80C13A50402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B0E39F9-AD40-4CD3-B9EB-18DD070E834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D1FCA91-66DB-4AD8-84EB-00DAA1878A6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890524E-CACD-4C5F-9E91-A986FBC9008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577D71EB-7671-46CE-89A3-3C631B43B9B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1D44DAA-1C6F-4962-B7A7-3A0C81F6A7F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5C1DC97-AA6A-412A-801D-55CB20A3B06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383A67A-83DF-4A89-8C19-EBDF5644F1E8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ASTOLK&quot; pathname=&quot;/Dossiers/Opstellen wijzigen Wet en regelgeving/Zaak W.61.22 Wetsvoorstel verbetering executieveilingen (321078)&quot; name=&quot;Zaak W.61.22 Wetsvoorstel verbetering executieveilingen (321078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A06A2B06-CA22-470B-95D0-5BC3A34667C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7E9605D-E907-4F25-BF4C-BD7121AA5A9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355DCF9-CACE-4523-9653-4EA8924E4B9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38AE00B-0184-44A7-AA1F-D7AD48B7CEB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BEEC6BD-F225-4298-9C29-814C3E9DF17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4E6A3E9-B25B-476E-80CA-B51CA73CFC8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4912721-3952-4B03-8858-A14754ACB59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EA90C13-2DCD-4CE9-97D1-5E503A805FA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7EEC318-0CB0-469D-ACF8-CA8C3821A67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DB906B9-0A96-4519-89FE-18C08D8330B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77F6FEC-FE80-4D2D-A270-2DE9C286884F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Wetsvoorstel executieveiling&quot; dms=&quot;Documenttitle&quot; value=&quot;Wetsvoorstel executieveiling&quot; format-disabled=&quot;true&quot;/&gt;&lt;heropend value=&quot;false&quot; dms=&quot;C_Heropend&quot;/&gt;&lt;vorm value=&quot;Digitaal&quot; dms=&quot;C_Vorm&quot;/&gt;&lt;ZaakLocatie value=&quot;/Dossiers/Opstellen wijzigen Wet en regelgeving/Zaak W.61.22 Wetsvoorstel verbetering executieveilingen (321078)&quot; formatted-value=&quot;/Dossiers/Opstellen wijzigen Wet en regelgeving/Zaak W.61.22 Wetsvoorstel verbetering executieveilingen (321078)&quot; dms=&quot;ZaakLocatie&quot;/&gt;&lt;zaakkenmerk value=&quot;321078&quot; formatted-value=&quot;321078&quot; dms=&quot;Z_Zaakkenmerk&quot;/&gt;&lt;zaaktitel value=&quot;Zaak W.61.22 Wetsvoorstel verbetering executieveilingen (321078)&quot; formatted-value=&quot;Zaak W.61.22 Wetsvoorstel verbetering executieveilingen (321078)&quot;/&gt;&lt;fn_geaddresseerde formatted-value=&quot;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70 370 6591&quot; formatted-value=&quot;070 370 65 91&quot;&gt;&lt;phonenumber country-code=&quot;31&quot; number=&quot;070 370 6591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W. van der Velde&quot;/&gt;&lt;email formatted-value=&quot;w.van.der.velde@minvenj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Privaatrecht&quot; formatted-value=&quot;Privaatrecht&quot;/&gt;&lt;digionderdeel value=&quot;Privaatrecht&quot; formatted-value=&quot;Privaatrecht&quot; dms=&quot;C_Documentorganisatieonderdeel&quot;/&gt;&lt;onderdeelvolg formatted-value=&quot;Privaatrecht&quot;/&gt;&lt;directieregel formatted-value=&quot; \n&quot;/&gt;&lt;datum value=&quot;2013-10-29T19:01:20&quot; formatted-value=&quot;29 oktober 2013&quot; dms=&quot;C_Documentdatum&quot;/&gt;&lt;onskenmerk dms=&quot;C_Documentkenmerk&quot; value=&quot;446383&quot; formatted-value=&quot;446383&quot;/&gt;&lt;uwkenmerk formatted-value=&quot;&quot; dms=&quot;C_Afzenderkenmerk&quot;/&gt;&lt;onderwerp formatted-value=&quot;Nota naar aanleiding van het verslag en nota van wijziging inzake wetsvoorstel executieveiling (33 484)&quot; value=&quot;Nota naar aanleiding van het verslag en nota van wijziging inzake wetsvoorstel executieveiling (33 484)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.61.22 Wetsvoorstel verbetering executieveilingen (321078)&quot; formatted-value=&quot;Zaak W.61.22 Wetsvoorstel verbetering executieveilingen (321078)&quot;/&gt;&lt;z_zaaktype value=&quot;Zaak&quot; formatted-value=&quot;Zaak&quot;/&gt;&lt;z_behandeltermijn value=&quot;&quot; formatted-value=&quot;&quot;/&gt;&lt;z_zaakopmerkingen value=&quot;&quot; formatted-value=&quot;&quot;/&gt;&lt;z_zaakkenmerk value=&quot;321078&quot; formatted-value=&quot;321078&quot;/&gt;&lt;z_startdatum/&gt;&lt;z_afsluitdatum/&gt;&lt;z_zaakorganisatieonderdeel value=&quot;3 DWJZ-PR&quot; formatted-value=&quot;3 DWJZ-P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etsvoorstel verbetering executieveilingen&quot; formatted-value=&quot;Wetsvoorstel verbetering executieveilingen&quot;/&gt;&lt;z_behandelaarzaak value=&quot;WVELDE&quot; formatted-value=&quot;WVELDE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.61.22 Wetsvoorstel verbetering executieveilingen&quot; formatted-value=&quot;W.61.22 Wetsvoorstel verbetering executieveilingen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446383"/>
  </w:docVars>
  <w:rsids>
    <w:rsidRoot w:val="0078690B"/>
    <w:rsid w:val="00564007"/>
    <w:rsid w:val="00656FC5"/>
    <w:rsid w:val="00692083"/>
    <w:rsid w:val="006F6B4D"/>
    <w:rsid w:val="0078690B"/>
    <w:rsid w:val="007A126B"/>
    <w:rsid w:val="007D0A73"/>
    <w:rsid w:val="00910A57"/>
    <w:rsid w:val="00971826"/>
    <w:rsid w:val="00BC7914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sel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2013-11-14T13:01:00.0000000Z</lastPrinted>
  <dcterms:created xsi:type="dcterms:W3CDTF">2013-11-15T13:29:00.0000000Z</dcterms:created>
  <dcterms:modified xsi:type="dcterms:W3CDTF">2013-11-15T13:29:00.0000000Z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29 oktober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Nota naar aanleiding van het verslag en nota van wijziging inzake wetsvoorstel executieveiling (33 484)</vt:lpwstr>
  </property>
  <property fmtid="{D5CDD505-2E9C-101B-9397-08002B2CF9AE}" pid="8" name="_onderwerp">
    <vt:lpwstr>Onderwerp</vt:lpwstr>
  </property>
  <property fmtid="{D5CDD505-2E9C-101B-9397-08002B2CF9AE}" pid="9" name="onskenmerk">
    <vt:lpwstr>446383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0x0101001A9E689F3DCF9F4A93D3A5D68388C678</vt:lpwstr>
  </property>
</Properties>
</file>