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DC" w:rsidRDefault="005A7D0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CE7610A" wp14:anchorId="70E785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17" w:rsidRDefault="004C7D1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4C7D17" w:rsidRDefault="004C7D1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025DC">
        <w:tc>
          <w:tcPr>
            <w:tcW w:w="0" w:type="auto"/>
          </w:tcPr>
          <w:p w:rsidR="00F025DC" w:rsidRDefault="005A7D0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382B471" wp14:editId="58513DF9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A625B">
              <w:fldChar w:fldCharType="begin"/>
            </w:r>
            <w:r w:rsidR="004A625B">
              <w:instrText xml:space="preserve"> DOCPROPERTY woordmerk </w:instrText>
            </w:r>
            <w:r w:rsidR="004A625B">
              <w:fldChar w:fldCharType="end"/>
            </w:r>
          </w:p>
        </w:tc>
      </w:tr>
    </w:tbl>
    <w:p w:rsidR="00F025DC" w:rsidRDefault="00F025DC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025DC">
        <w:trPr>
          <w:trHeight w:val="306" w:hRule="exact"/>
        </w:trPr>
        <w:tc>
          <w:tcPr>
            <w:tcW w:w="7512" w:type="dxa"/>
            <w:gridSpan w:val="2"/>
          </w:tcPr>
          <w:p w:rsidR="00F025DC" w:rsidRDefault="004A625B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83AB7">
              <w:t>&gt; Retouradres Postbus 20301 2500 EH  Den Haag</w:t>
            </w:r>
            <w:r>
              <w:fldChar w:fldCharType="end"/>
            </w:r>
          </w:p>
        </w:tc>
      </w:tr>
      <w:tr w:rsidR="00F025DC">
        <w:trPr>
          <w:cantSplit/>
          <w:trHeight w:val="85" w:hRule="exact"/>
        </w:trPr>
        <w:tc>
          <w:tcPr>
            <w:tcW w:w="7512" w:type="dxa"/>
            <w:gridSpan w:val="2"/>
          </w:tcPr>
          <w:p w:rsidR="00F025DC" w:rsidRDefault="00F025DC">
            <w:pPr>
              <w:pStyle w:val="Huisstijl-Rubricering"/>
            </w:pPr>
          </w:p>
        </w:tc>
      </w:tr>
      <w:tr w:rsidR="00F025DC">
        <w:trPr>
          <w:cantSplit/>
          <w:trHeight w:val="187" w:hRule="exact"/>
        </w:trPr>
        <w:tc>
          <w:tcPr>
            <w:tcW w:w="7512" w:type="dxa"/>
            <w:gridSpan w:val="2"/>
          </w:tcPr>
          <w:p w:rsidR="00F025DC" w:rsidRDefault="004A625B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025DC">
        <w:trPr>
          <w:cantSplit/>
          <w:trHeight w:val="2166" w:hRule="exact"/>
        </w:trPr>
        <w:tc>
          <w:tcPr>
            <w:tcW w:w="7512" w:type="dxa"/>
            <w:gridSpan w:val="2"/>
          </w:tcPr>
          <w:p w:rsidR="0095224C" w:rsidRDefault="004A625B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C30266">
              <w:t>Aan de</w:t>
            </w:r>
            <w:r w:rsidR="00283AB7">
              <w:t xml:space="preserve"> </w:t>
            </w:r>
            <w:r w:rsidR="00C30266">
              <w:t>V</w:t>
            </w:r>
            <w:r w:rsidR="00283AB7">
              <w:t xml:space="preserve">oorzitter van de Tweede Kamer </w:t>
            </w:r>
          </w:p>
          <w:p w:rsidR="00283AB7" w:rsidRDefault="00283AB7">
            <w:pPr>
              <w:pStyle w:val="adres"/>
            </w:pPr>
            <w:r>
              <w:t>der Staten-Generaal</w:t>
            </w:r>
          </w:p>
          <w:p w:rsidR="00283AB7" w:rsidRDefault="00283AB7">
            <w:pPr>
              <w:pStyle w:val="adres"/>
            </w:pPr>
            <w:r>
              <w:t>Postbus 20018</w:t>
            </w:r>
          </w:p>
          <w:p w:rsidR="00F025DC" w:rsidRDefault="00283AB7">
            <w:pPr>
              <w:pStyle w:val="adres"/>
            </w:pPr>
            <w:r>
              <w:t>2500 EA  DEN HAAG</w:t>
            </w:r>
            <w:r w:rsidR="004A625B">
              <w:fldChar w:fldCharType="end"/>
            </w:r>
          </w:p>
          <w:p w:rsidR="00F025DC" w:rsidRDefault="004A625B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025DC" w:rsidRDefault="00F025DC">
            <w:pPr>
              <w:pStyle w:val="kixcode"/>
            </w:pPr>
          </w:p>
        </w:tc>
      </w:tr>
      <w:tr w:rsidR="00F025DC">
        <w:trPr>
          <w:trHeight w:val="465" w:hRule="exact"/>
        </w:trPr>
        <w:tc>
          <w:tcPr>
            <w:tcW w:w="7512" w:type="dxa"/>
            <w:gridSpan w:val="2"/>
          </w:tcPr>
          <w:p w:rsidR="00F025DC" w:rsidRDefault="00F025DC">
            <w:pPr>
              <w:pStyle w:val="broodtekst"/>
            </w:pPr>
          </w:p>
        </w:tc>
      </w:tr>
      <w:tr w:rsidR="00F025DC">
        <w:trPr>
          <w:trHeight w:val="238" w:hRule="exact"/>
        </w:trPr>
        <w:tc>
          <w:tcPr>
            <w:tcW w:w="1099" w:type="dxa"/>
          </w:tcPr>
          <w:p w:rsidR="00F025DC" w:rsidRDefault="001F05A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83AB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025DC" w:rsidP="0095224C" w:rsidRDefault="0095224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4 november 2013</w:t>
            </w:r>
          </w:p>
        </w:tc>
      </w:tr>
      <w:tr w:rsidR="00F025DC">
        <w:trPr>
          <w:trHeight w:val="482" w:hRule="exact"/>
        </w:trPr>
        <w:tc>
          <w:tcPr>
            <w:tcW w:w="1099" w:type="dxa"/>
          </w:tcPr>
          <w:p w:rsidR="00F025DC" w:rsidRDefault="001F05AE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83AB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F025DC" w:rsidRDefault="001F05AE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83AB7">
              <w:t xml:space="preserve">Verzamelwet Veiligheid en Justitie 2013 (33 771)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025DC">
        <w:tc>
          <w:tcPr>
            <w:tcW w:w="2013" w:type="dxa"/>
          </w:tcPr>
          <w:p w:rsidR="004C7D17" w:rsidP="004C7D17" w:rsidRDefault="004C7D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4C7D17" w:rsidP="004C7D17" w:rsidRDefault="004C7D17">
            <w:pPr>
              <w:pStyle w:val="afzendgegevens"/>
            </w:pPr>
            <w:r>
              <w:t xml:space="preserve">Sector </w:t>
            </w:r>
            <w:r w:rsidR="00C30266">
              <w:t>Staats- en bestuursrecht</w:t>
            </w:r>
          </w:p>
          <w:p w:rsidR="004C7D17" w:rsidP="004C7D17" w:rsidRDefault="004C7D17">
            <w:pPr>
              <w:pStyle w:val="witregel1"/>
            </w:pPr>
            <w:r>
              <w:t> </w:t>
            </w:r>
          </w:p>
          <w:p w:rsidRPr="00C30266" w:rsidR="004C7D17" w:rsidP="004C7D17" w:rsidRDefault="004C7D17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Turfmarkt 147</w:t>
            </w:r>
          </w:p>
          <w:p w:rsidRPr="00C30266" w:rsidR="004C7D17" w:rsidP="004C7D17" w:rsidRDefault="004C7D17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2511 DP  Den Haag</w:t>
            </w:r>
          </w:p>
          <w:p w:rsidRPr="00C30266" w:rsidR="004C7D17" w:rsidP="004C7D17" w:rsidRDefault="004C7D17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Postbus 20301</w:t>
            </w:r>
          </w:p>
          <w:p w:rsidRPr="00C30266" w:rsidR="004C7D17" w:rsidP="004C7D17" w:rsidRDefault="004C7D17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2500 EH  Den Haag</w:t>
            </w:r>
          </w:p>
          <w:p w:rsidRPr="00C30266" w:rsidR="004C7D17" w:rsidP="004C7D17" w:rsidRDefault="004C7D17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www.rijksoverheid.nl/venj</w:t>
            </w:r>
          </w:p>
          <w:p w:rsidRPr="00C30266" w:rsidR="004C7D17" w:rsidP="004C7D17" w:rsidRDefault="004C7D17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Pr="00C30266" w:rsidR="004C7D17" w:rsidP="004C7D17" w:rsidRDefault="004C7D17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="004C7D17" w:rsidP="004C7D17" w:rsidRDefault="004C7D17">
            <w:pPr>
              <w:pStyle w:val="afzendgegevens"/>
            </w:pPr>
            <w:r>
              <w:t>T  070 370 79 11</w:t>
            </w:r>
          </w:p>
          <w:p w:rsidR="004C7D17" w:rsidP="004C7D17" w:rsidRDefault="004C7D17">
            <w:pPr>
              <w:pStyle w:val="afzendgegevens"/>
            </w:pPr>
            <w:r>
              <w:t>F  070 370 75 16</w:t>
            </w:r>
          </w:p>
          <w:p w:rsidR="004C7D17" w:rsidP="004C7D17" w:rsidRDefault="004C7D17">
            <w:pPr>
              <w:pStyle w:val="witregel2"/>
            </w:pPr>
            <w:r>
              <w:t> </w:t>
            </w:r>
          </w:p>
          <w:p w:rsidR="004C7D17" w:rsidP="004C7D17" w:rsidRDefault="004C7D17">
            <w:pPr>
              <w:pStyle w:val="referentiekopjes"/>
            </w:pPr>
            <w:r>
              <w:t>Ons kenmerk</w:t>
            </w:r>
          </w:p>
          <w:p w:rsidR="004C7D17" w:rsidP="004C7D17" w:rsidRDefault="00E010B3">
            <w:pPr>
              <w:pStyle w:val="referentiegegevens"/>
            </w:pPr>
            <w:r>
              <w:t>446632</w:t>
            </w:r>
          </w:p>
          <w:p w:rsidR="004C7D17" w:rsidP="004C7D17" w:rsidRDefault="004C7D17">
            <w:pPr>
              <w:pStyle w:val="witregel1"/>
            </w:pPr>
            <w:r>
              <w:t> </w:t>
            </w:r>
          </w:p>
          <w:p w:rsidR="004C7D17" w:rsidP="004C7D17" w:rsidRDefault="004C7D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C7D17" w:rsidP="004C7D17" w:rsidRDefault="004C7D17">
            <w:pPr>
              <w:pStyle w:val="referentiegegevens"/>
            </w:pPr>
          </w:p>
          <w:bookmarkEnd w:id="4"/>
          <w:p w:rsidR="00F025DC" w:rsidP="004C7D17" w:rsidRDefault="004A625B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025DC" w:rsidRDefault="00F025DC">
      <w:pPr>
        <w:pStyle w:val="broodtekst"/>
      </w:pPr>
    </w:p>
    <w:p w:rsidR="00F025DC" w:rsidRDefault="00F025DC">
      <w:pPr>
        <w:pStyle w:val="broodtekst"/>
        <w:sectPr w:rsidR="00F025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025DC" w:rsidRDefault="00F025DC">
      <w:pPr>
        <w:pStyle w:val="broodtekst"/>
      </w:pPr>
    </w:p>
    <w:p w:rsidR="00F025DC" w:rsidRDefault="00F025DC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025DC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4C7D17" w:rsidR="004C7D17" w:rsidTr="007163C6">
              <w:tc>
                <w:tcPr>
                  <w:tcW w:w="7534" w:type="dxa"/>
                  <w:gridSpan w:val="3"/>
                  <w:shd w:val="clear" w:color="auto" w:fill="auto"/>
                </w:tcPr>
                <w:p w:rsidRPr="001E1B14" w:rsidR="004C7D17" w:rsidP="00C30266" w:rsidRDefault="004A625B">
                  <w:pPr>
                    <w:pStyle w:val="groetregel"/>
                  </w:pPr>
                  <w:bookmarkStart w:name="ondertekening" w:id="8"/>
                  <w:bookmarkStart w:name="ondertekening_bk" w:id="9"/>
                  <w:bookmarkEnd w:id="8"/>
                  <w:r w:rsidRPr="001E1B14">
                    <w:t xml:space="preserve">Hierbij bied ik u een nota van wijziging </w:t>
                  </w:r>
                  <w:r w:rsidR="00C30266">
                    <w:t>inzake het bovenvermelde voorstel aan.</w:t>
                  </w:r>
                </w:p>
              </w:tc>
            </w:tr>
            <w:tr w:rsidRPr="004C7D17" w:rsidR="004C7D17" w:rsidTr="00E35CAC">
              <w:tc>
                <w:tcPr>
                  <w:tcW w:w="7534" w:type="dxa"/>
                  <w:gridSpan w:val="3"/>
                  <w:shd w:val="clear" w:color="auto" w:fill="auto"/>
                </w:tcPr>
                <w:p w:rsidR="004C7D17" w:rsidP="004C7D17" w:rsidRDefault="004C7D17">
                  <w:pPr>
                    <w:pStyle w:val="broodtekst"/>
                  </w:pPr>
                </w:p>
                <w:p w:rsidR="004A625B" w:rsidP="004C7D17" w:rsidRDefault="004A625B">
                  <w:pPr>
                    <w:pStyle w:val="broodtekst"/>
                  </w:pPr>
                </w:p>
                <w:p w:rsidRPr="004C7D17" w:rsidR="004A625B" w:rsidP="004C7D17" w:rsidRDefault="004A625B">
                  <w:pPr>
                    <w:pStyle w:val="broodtekst"/>
                  </w:pPr>
                </w:p>
              </w:tc>
            </w:tr>
            <w:tr w:rsidRPr="004C7D17" w:rsidR="004C7D17" w:rsidTr="004322F9">
              <w:tc>
                <w:tcPr>
                  <w:tcW w:w="7534" w:type="dxa"/>
                  <w:gridSpan w:val="3"/>
                  <w:shd w:val="clear" w:color="auto" w:fill="auto"/>
                </w:tcPr>
                <w:p w:rsidRPr="004C7D17" w:rsidR="004C7D17" w:rsidP="004C7D17" w:rsidRDefault="004C7D17">
                  <w:pPr>
                    <w:pStyle w:val="broodtekst"/>
                  </w:pPr>
                </w:p>
              </w:tc>
            </w:tr>
            <w:tr w:rsidRPr="004C7D17" w:rsidR="004C7D17" w:rsidTr="00BF7766">
              <w:tc>
                <w:tcPr>
                  <w:tcW w:w="7534" w:type="dxa"/>
                  <w:gridSpan w:val="3"/>
                  <w:shd w:val="clear" w:color="auto" w:fill="auto"/>
                </w:tcPr>
                <w:p w:rsidRPr="004C7D17" w:rsidR="004C7D17" w:rsidP="004C7D17" w:rsidRDefault="004C7D17">
                  <w:pPr>
                    <w:pStyle w:val="broodtekst"/>
                  </w:pPr>
                </w:p>
              </w:tc>
            </w:tr>
            <w:tr w:rsidRPr="004C7D17" w:rsidR="004C7D17" w:rsidTr="00BB1C48">
              <w:tc>
                <w:tcPr>
                  <w:tcW w:w="7534" w:type="dxa"/>
                  <w:gridSpan w:val="3"/>
                  <w:shd w:val="clear" w:color="auto" w:fill="auto"/>
                </w:tcPr>
                <w:p w:rsidRPr="004C7D17" w:rsidR="004C7D17" w:rsidP="004C7D17" w:rsidRDefault="004C7D17">
                  <w:pPr>
                    <w:pStyle w:val="broodtekst"/>
                  </w:pPr>
                </w:p>
              </w:tc>
            </w:tr>
            <w:tr w:rsidRPr="004C7D17" w:rsidR="004C7D17" w:rsidTr="004C7D17">
              <w:tc>
                <w:tcPr>
                  <w:tcW w:w="4209" w:type="dxa"/>
                  <w:shd w:val="clear" w:color="auto" w:fill="auto"/>
                </w:tcPr>
                <w:p w:rsidR="00C30266" w:rsidP="00C30266" w:rsidRDefault="004A625B">
                  <w:pPr>
                    <w:pStyle w:val="broodtekst"/>
                  </w:pPr>
                  <w:r>
                    <w:t xml:space="preserve">De </w:t>
                  </w:r>
                  <w:r w:rsidR="00C30266">
                    <w:t xml:space="preserve">Minister </w:t>
                  </w:r>
                  <w:r>
                    <w:t xml:space="preserve">van Veiligheid en Justitie, </w:t>
                  </w:r>
                </w:p>
                <w:p w:rsidR="00C30266" w:rsidP="00C30266" w:rsidRDefault="00C30266">
                  <w:pPr>
                    <w:pStyle w:val="broodtekst"/>
                  </w:pPr>
                </w:p>
                <w:p w:rsidR="00C30266" w:rsidP="00C30266" w:rsidRDefault="00C30266">
                  <w:pPr>
                    <w:pStyle w:val="broodtekst"/>
                  </w:pPr>
                </w:p>
                <w:p w:rsidR="00C30266" w:rsidP="00C30266" w:rsidRDefault="00C30266">
                  <w:pPr>
                    <w:pStyle w:val="broodtekst"/>
                  </w:pPr>
                </w:p>
                <w:p w:rsidR="00C30266" w:rsidP="00C30266" w:rsidRDefault="00C30266">
                  <w:pPr>
                    <w:pStyle w:val="broodtekst"/>
                  </w:pPr>
                </w:p>
                <w:p w:rsidRPr="004C7D17" w:rsidR="004C7D17" w:rsidP="00C30266" w:rsidRDefault="00C30266">
                  <w:pPr>
                    <w:pStyle w:val="broodtekst"/>
                  </w:pPr>
                  <w:r w:rsidRPr="00C30266">
                    <w:t>I.</w:t>
                  </w:r>
                  <w:r>
                    <w:t xml:space="preserve">W. Opstelten </w:t>
                  </w:r>
                  <w:r w:rsidR="004C7D17">
                    <w:t xml:space="preserve"> 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4C7D17" w:rsidR="004C7D17" w:rsidP="004C7D17" w:rsidRDefault="004C7D1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4C7D17" w:rsidR="004C7D17" w:rsidRDefault="004C7D17">
                  <w:pPr>
                    <w:pStyle w:val="broodtekst"/>
                  </w:pPr>
                </w:p>
              </w:tc>
            </w:tr>
          </w:tbl>
          <w:p w:rsidR="004C7D17" w:rsidP="004C7D17" w:rsidRDefault="004C7D17">
            <w:pPr>
              <w:pStyle w:val="in-table"/>
            </w:pPr>
          </w:p>
          <w:bookmarkEnd w:id="9"/>
          <w:p w:rsidR="00F025DC" w:rsidP="004C7D17" w:rsidRDefault="004A625B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4C7D17" w:rsidRDefault="004C7D17">
      <w:pPr>
        <w:pStyle w:val="broodtekst"/>
      </w:pPr>
    </w:p>
    <w:sectPr w:rsidR="004C7D17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17" w:rsidRDefault="004C7D17">
      <w:r>
        <w:separator/>
      </w:r>
    </w:p>
    <w:p w:rsidR="004C7D17" w:rsidRDefault="004C7D17"/>
    <w:p w:rsidR="004C7D17" w:rsidRDefault="004C7D17"/>
    <w:p w:rsidR="004C7D17" w:rsidRDefault="004C7D17"/>
  </w:endnote>
  <w:endnote w:type="continuationSeparator" w:id="0">
    <w:p w:rsidR="004C7D17" w:rsidRDefault="004C7D17">
      <w:r>
        <w:continuationSeparator/>
      </w:r>
    </w:p>
    <w:p w:rsidR="004C7D17" w:rsidRDefault="004C7D17"/>
    <w:p w:rsidR="004C7D17" w:rsidRDefault="004C7D17"/>
    <w:p w:rsidR="004C7D17" w:rsidRDefault="004C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C" w:rsidRDefault="004A625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025DC" w:rsidRDefault="00F025DC">
    <w:pPr>
      <w:pStyle w:val="Voettekst"/>
    </w:pPr>
  </w:p>
  <w:p w:rsidR="00F025DC" w:rsidRDefault="00F025D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025DC">
      <w:trPr>
        <w:trHeight w:hRule="exact" w:val="240"/>
      </w:trPr>
      <w:tc>
        <w:tcPr>
          <w:tcW w:w="7752" w:type="dxa"/>
        </w:tcPr>
        <w:p w:rsidR="00F025DC" w:rsidRDefault="004A625B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F025DC" w:rsidRDefault="004A625B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F05AE">
            <w:fldChar w:fldCharType="begin"/>
          </w:r>
          <w:r w:rsidR="001F05AE">
            <w:instrText xml:space="preserve"> NUMPAGES   \* MERGEFORMAT </w:instrText>
          </w:r>
          <w:r w:rsidR="001F05AE">
            <w:fldChar w:fldCharType="separate"/>
          </w:r>
          <w:r w:rsidR="004C7D17">
            <w:t>1</w:t>
          </w:r>
          <w:r w:rsidR="001F05A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025DC">
      <w:trPr>
        <w:trHeight w:hRule="exact" w:val="240"/>
      </w:trPr>
      <w:tc>
        <w:tcPr>
          <w:tcW w:w="7752" w:type="dxa"/>
        </w:tcPr>
        <w:bookmarkStart w:id="5" w:name="bmVoettekst1"/>
        <w:p w:rsidR="00F025DC" w:rsidRDefault="004A62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F025DC" w:rsidRDefault="004A625B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83AB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83AB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83AB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05AE">
            <w:fldChar w:fldCharType="begin"/>
          </w:r>
          <w:r w:rsidR="001F05AE">
            <w:instrText xml:space="preserve"> SECTIONPAGES   \* MERGEFORMAT </w:instrText>
          </w:r>
          <w:r w:rsidR="001F05AE">
            <w:fldChar w:fldCharType="separate"/>
          </w:r>
          <w:r w:rsidR="00283AB7">
            <w:t>1</w:t>
          </w:r>
          <w:r w:rsidR="001F05AE">
            <w:fldChar w:fldCharType="end"/>
          </w:r>
        </w:p>
      </w:tc>
    </w:tr>
    <w:bookmarkEnd w:id="5"/>
  </w:tbl>
  <w:p w:rsidR="00F025DC" w:rsidRDefault="00F025D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F025DC">
      <w:trPr>
        <w:cantSplit/>
        <w:trHeight w:hRule="exact" w:val="23"/>
      </w:trPr>
      <w:tc>
        <w:tcPr>
          <w:tcW w:w="7771" w:type="dxa"/>
        </w:tcPr>
        <w:p w:rsidR="00F025DC" w:rsidRDefault="00F025DC">
          <w:pPr>
            <w:pStyle w:val="Huisstijl-Rubricering"/>
          </w:pPr>
        </w:p>
      </w:tc>
      <w:tc>
        <w:tcPr>
          <w:tcW w:w="2123" w:type="dxa"/>
        </w:tcPr>
        <w:p w:rsidR="00F025DC" w:rsidRDefault="00F025DC">
          <w:pPr>
            <w:pStyle w:val="Huisstijl-Paginanummering"/>
          </w:pPr>
        </w:p>
      </w:tc>
    </w:tr>
    <w:tr w:rsidR="00F025DC">
      <w:trPr>
        <w:cantSplit/>
        <w:trHeight w:hRule="exact" w:val="216"/>
      </w:trPr>
      <w:tc>
        <w:tcPr>
          <w:tcW w:w="7771" w:type="dxa"/>
        </w:tcPr>
        <w:p w:rsidR="00F025DC" w:rsidRDefault="004A62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F025DC" w:rsidRDefault="004A625B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F05A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F025DC" w:rsidRDefault="00F025D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F025DC">
      <w:trPr>
        <w:cantSplit/>
        <w:trHeight w:hRule="exact" w:val="170"/>
      </w:trPr>
      <w:tc>
        <w:tcPr>
          <w:tcW w:w="7769" w:type="dxa"/>
        </w:tcPr>
        <w:p w:rsidR="00F025DC" w:rsidRDefault="00F025DC">
          <w:pPr>
            <w:pStyle w:val="Huisstijl-Rubricering"/>
          </w:pPr>
        </w:p>
      </w:tc>
      <w:tc>
        <w:tcPr>
          <w:tcW w:w="2123" w:type="dxa"/>
        </w:tcPr>
        <w:p w:rsidR="00F025DC" w:rsidRDefault="00F025DC">
          <w:pPr>
            <w:pStyle w:val="Huisstijl-Paginanummering"/>
          </w:pPr>
        </w:p>
      </w:tc>
    </w:tr>
    <w:tr w:rsidR="00F025DC">
      <w:trPr>
        <w:cantSplit/>
        <w:trHeight w:hRule="exact" w:val="289"/>
      </w:trPr>
      <w:tc>
        <w:tcPr>
          <w:tcW w:w="7769" w:type="dxa"/>
        </w:tcPr>
        <w:p w:rsidR="00F025DC" w:rsidRDefault="004A625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F025DC" w:rsidRDefault="004A625B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83AB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83AB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83AB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05AE">
            <w:fldChar w:fldCharType="begin"/>
          </w:r>
          <w:r w:rsidR="001F05AE">
            <w:instrText xml:space="preserve"> SECTIONPAGES   \* MERGEFORMAT </w:instrText>
          </w:r>
          <w:r w:rsidR="001F05AE">
            <w:fldChar w:fldCharType="separate"/>
          </w:r>
          <w:r w:rsidR="00283AB7">
            <w:t>1</w:t>
          </w:r>
          <w:r w:rsidR="001F05AE">
            <w:fldChar w:fldCharType="end"/>
          </w:r>
        </w:p>
      </w:tc>
    </w:tr>
    <w:tr w:rsidR="00F025DC">
      <w:trPr>
        <w:cantSplit/>
        <w:trHeight w:hRule="exact" w:val="23"/>
      </w:trPr>
      <w:tc>
        <w:tcPr>
          <w:tcW w:w="7769" w:type="dxa"/>
        </w:tcPr>
        <w:p w:rsidR="00F025DC" w:rsidRDefault="00F025DC">
          <w:pPr>
            <w:pStyle w:val="Huisstijl-Rubricering"/>
          </w:pPr>
        </w:p>
      </w:tc>
      <w:tc>
        <w:tcPr>
          <w:tcW w:w="2123" w:type="dxa"/>
        </w:tcPr>
        <w:p w:rsidR="00F025DC" w:rsidRDefault="00F025DC">
          <w:pPr>
            <w:pStyle w:val="Huisstijl-Paginanummering"/>
            <w:rPr>
              <w:rStyle w:val="Huisstijl-GegevenCharChar"/>
            </w:rPr>
          </w:pPr>
        </w:p>
      </w:tc>
    </w:tr>
  </w:tbl>
  <w:p w:rsidR="00F025DC" w:rsidRDefault="00F025D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17" w:rsidRDefault="004C7D17">
      <w:r>
        <w:separator/>
      </w:r>
    </w:p>
  </w:footnote>
  <w:footnote w:type="continuationSeparator" w:id="0">
    <w:p w:rsidR="004C7D17" w:rsidRDefault="004C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C" w:rsidRDefault="00F025DC">
    <w:pPr>
      <w:pStyle w:val="Koptekst"/>
    </w:pPr>
  </w:p>
  <w:p w:rsidR="00F025DC" w:rsidRDefault="00F02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C" w:rsidRDefault="005A7D0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7617B4" wp14:editId="6A782F4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F025D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83AB7" w:rsidRPr="00C30266" w:rsidRDefault="004A625B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C3026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3AB7" w:rsidRPr="00C3026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83AB7" w:rsidRDefault="004A625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C3026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83AB7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83AB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F025DC" w:rsidRPr="00C30266" w:rsidRDefault="004A625B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F025DC" w:rsidRDefault="004A62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3AB7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F025DC" w:rsidRDefault="001F05A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83AB7">
                                  <w:t>29 oktober 2013</w:t>
                                </w:r>
                                <w:r>
                                  <w:fldChar w:fldCharType="end"/>
                                </w:r>
                              </w:p>
                              <w:p w:rsidR="00F025DC" w:rsidRDefault="00F025DC">
                                <w:pPr>
                                  <w:pStyle w:val="witregel1"/>
                                </w:pPr>
                              </w:p>
                              <w:p w:rsidR="00283AB7" w:rsidRDefault="004A625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3AB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F025DC" w:rsidRDefault="004A625B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F05AE">
                                  <w:fldChar w:fldCharType="begin"/>
                                </w:r>
                                <w:r w:rsidR="001F05AE">
                                  <w:instrText xml:space="preserve"> DOCPROPERTY onskenmerk </w:instrText>
                                </w:r>
                                <w:r w:rsidR="001F05AE">
                                  <w:fldChar w:fldCharType="separate"/>
                                </w:r>
                                <w:r w:rsidR="00283AB7">
                                  <w:t>446023</w:t>
                                </w:r>
                                <w:r w:rsidR="001F05AE">
                                  <w:fldChar w:fldCharType="end"/>
                                </w:r>
                              </w:p>
                            </w:tc>
                          </w:tr>
                          <w:tr w:rsidR="00F025D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025DC" w:rsidRDefault="00F025D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F025DC" w:rsidRDefault="00F025DC"/>
                        <w:p w:rsidR="00F025DC" w:rsidRDefault="00F025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F025D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83AB7" w:rsidRPr="00C30266" w:rsidRDefault="004A625B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C3026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3AB7" w:rsidRPr="00C3026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83AB7" w:rsidRDefault="004A625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C3026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83AB7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83AB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F025DC" w:rsidRPr="00C30266" w:rsidRDefault="004A625B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F025DC" w:rsidRDefault="004A62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3AB7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F025DC" w:rsidRDefault="001F05A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83AB7">
                            <w:t>29 oktober 2013</w:t>
                          </w:r>
                          <w:r>
                            <w:fldChar w:fldCharType="end"/>
                          </w:r>
                        </w:p>
                        <w:p w:rsidR="00F025DC" w:rsidRDefault="00F025DC">
                          <w:pPr>
                            <w:pStyle w:val="witregel1"/>
                          </w:pPr>
                        </w:p>
                        <w:p w:rsidR="00283AB7" w:rsidRDefault="004A625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3AB7">
                            <w:rPr>
                              <w:b/>
                            </w:rPr>
                            <w:t>Ons kenmerk</w:t>
                          </w:r>
                        </w:p>
                        <w:p w:rsidR="00F025DC" w:rsidRDefault="004A625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F05AE">
                            <w:fldChar w:fldCharType="begin"/>
                          </w:r>
                          <w:r w:rsidR="001F05AE">
                            <w:instrText xml:space="preserve"> DOCPROPERTY onskenmerk </w:instrText>
                          </w:r>
                          <w:r w:rsidR="001F05AE">
                            <w:fldChar w:fldCharType="separate"/>
                          </w:r>
                          <w:r w:rsidR="00283AB7">
                            <w:t>446023</w:t>
                          </w:r>
                          <w:r w:rsidR="001F05AE">
                            <w:fldChar w:fldCharType="end"/>
                          </w:r>
                        </w:p>
                      </w:tc>
                    </w:tr>
                    <w:tr w:rsidR="00F025D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025DC" w:rsidRDefault="00F025D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F025DC" w:rsidRDefault="00F025DC"/>
                  <w:p w:rsidR="00F025DC" w:rsidRDefault="00F025D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FBA9D4C" wp14:editId="553132A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5DC" w:rsidRDefault="004A625B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F025DC" w:rsidRDefault="00F025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F025DC" w:rsidRDefault="004A625B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F025DC" w:rsidRDefault="00F025D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025DC">
      <w:trPr>
        <w:trHeight w:hRule="exact" w:val="136"/>
      </w:trPr>
      <w:tc>
        <w:tcPr>
          <w:tcW w:w="7520" w:type="dxa"/>
        </w:tcPr>
        <w:p w:rsidR="00F025DC" w:rsidRDefault="00F025DC">
          <w:pPr>
            <w:spacing w:line="240" w:lineRule="auto"/>
            <w:rPr>
              <w:sz w:val="12"/>
              <w:szCs w:val="12"/>
            </w:rPr>
          </w:pPr>
        </w:p>
      </w:tc>
    </w:tr>
  </w:tbl>
  <w:p w:rsidR="00F025DC" w:rsidRDefault="004A625B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C" w:rsidRDefault="005A7D0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242C38F" wp14:editId="5654F042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91ED5F" wp14:editId="604C146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4A625B">
      <w:rPr>
        <w:color w:val="FFFFFF"/>
      </w:rPr>
      <w:fldChar w:fldCharType="begin"/>
    </w:r>
    <w:r w:rsidR="004A625B">
      <w:rPr>
        <w:color w:val="FFFFFF"/>
      </w:rPr>
      <w:instrText xml:space="preserve"> PAGE </w:instrText>
    </w:r>
    <w:r w:rsidR="004A625B">
      <w:rPr>
        <w:color w:val="FFFFFF"/>
      </w:rPr>
      <w:fldChar w:fldCharType="separate"/>
    </w:r>
    <w:r w:rsidR="001F05AE">
      <w:rPr>
        <w:noProof/>
        <w:color w:val="FFFFFF"/>
      </w:rPr>
      <w:t>1</w:t>
    </w:r>
    <w:r w:rsidR="004A625B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C" w:rsidRDefault="00F02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6C66107"/>
    <w:multiLevelType w:val="hybridMultilevel"/>
    <w:tmpl w:val="339074E2"/>
    <w:lvl w:ilvl="0" w:tplc="713EC3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808CD"/>
    <w:multiLevelType w:val="hybridMultilevel"/>
    <w:tmpl w:val="4366F0DA"/>
    <w:lvl w:ilvl="0" w:tplc="448E8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9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4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5">
    <w:nsid w:val="69A41912"/>
    <w:multiLevelType w:val="hybridMultilevel"/>
    <w:tmpl w:val="0E10D9EA"/>
    <w:lvl w:ilvl="0" w:tplc="4E904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23"/>
  </w:num>
  <w:num w:numId="17">
    <w:abstractNumId w:val="20"/>
  </w:num>
  <w:num w:numId="18">
    <w:abstractNumId w:val="22"/>
  </w:num>
  <w:num w:numId="19">
    <w:abstractNumId w:val="19"/>
  </w:num>
  <w:num w:numId="20">
    <w:abstractNumId w:val="10"/>
  </w:num>
  <w:num w:numId="21">
    <w:abstractNumId w:val="24"/>
  </w:num>
  <w:num w:numId="22">
    <w:abstractNumId w:val="13"/>
  </w:num>
  <w:num w:numId="23">
    <w:abstractNumId w:val="9"/>
  </w:num>
  <w:num w:numId="24">
    <w:abstractNumId w:val="26"/>
  </w:num>
  <w:num w:numId="25">
    <w:abstractNumId w:val="18"/>
  </w:num>
  <w:num w:numId="26">
    <w:abstractNumId w:val="23"/>
  </w:num>
  <w:num w:numId="27">
    <w:abstractNumId w:val="26"/>
  </w:num>
  <w:num w:numId="28">
    <w:abstractNumId w:val="22"/>
  </w:num>
  <w:num w:numId="29">
    <w:abstractNumId w:val="24"/>
  </w:num>
  <w:num w:numId="30">
    <w:abstractNumId w:val="13"/>
  </w:num>
  <w:num w:numId="31">
    <w:abstractNumId w:val="25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 der Staten-Generaal_x000d_Postbus 20018_x000d_2500 EA  DEN HAAG"/>
    <w:docVar w:name="Carma DocSys~CanReopen" w:val="1"/>
    <w:docVar w:name="clausule" w:val="Bij beantwoording de datum en ons kenmerk vermelden. Wilt u slechts één zaak in uw brief behandelen."/>
    <w:docVar w:name="DMS_DocumentID" w:val="446023"/>
    <w:docVar w:name="DocSys Large XML" w:val="2"/>
    <w:docVar w:name="DocSys Large XML0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SEm-B&quot; lastuser-name=&quot;Schmieman E. mr. - BD/DWJZ/PR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E. Schmieman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. Teeven 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De Staatssecretaris van Veiligheid en Justitie &quot; dms=&quot;C_Ondertekeningen&quot;&gt;&lt;afzender taal=&quot;1043&quot; aanhef=&quot;1&quot; groetregel=&quot;1&quot; name=&quot;De Staatssecretaris van Veiligheid en Justitie &quot; country-id=&quot;NLD&quot; country-code=&quot;31&quot; naam=&quot;F. Teeven &quot; organisatie=&quot;88&quot;/&gt;_x000d__x000a__x0009__x0009_&lt;/ondertekenaar-item&gt;&lt;tweedeondertekenaar-item/&gt;&lt;behandelddoor-item value=&quot;1&quot; formatted-value=&quot;Mr. E. Schmieman&quot;&gt;&lt;afzender taal=&quot;1043&quot; aanhef=&quot;1&quot; groetregel=&quot;1&quot; name=&quot;Mr. E. Schmieman&quot; country-id=&quot;NLD&quot; country-code=&quot;31&quot; organisatie=&quot;176&quot; naam=&quot;Mr. E. Schmieman&quot; functie=&quot;Wetgevingsjurist &quot; email=&quot;E.Schmieman@minvenj.nl&quot; telefoon=&quot;06-52872633&quot; mobiel=&quot;06-52872633&quot; onderdeel=&quot;Sector Privaat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248711&quot; formatted-value=&quot;Zaak W1331 20 Wet implementatie richtlijn duurverlenging naburige rechten (248711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13 ObjectAddress=(classId=Overige&amp;amp;objectId={43F961B3-7DF3-4DAA-9850-D1D2A647CDA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Brief&amp;amp;objectId={8A454E16-E5FA-4438-B250-1232CE07195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ED7F1066-3EF2-40E2-9705-445EB37DF42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Brief&amp;amp;objectId={3A90CAFD-1FAF-4C96-A693-BC257082FAE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Brief&amp;amp;objectId={E66CD29C-7926-4C13-99C2-BF2A77F1753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Memo&amp;amp;objectId={99991CCF-ECFD-4FC5-8A1C-88ABFF053C8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D48FCAC9-37B6-4D3F-8B83-69F0ADC6381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Memo&amp;amp;objectId={BC9D8317-1DBB-4E62-BE64-F5605C35D8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A1CF6B7B-A134-42B4-B59F-EDCBB7A59EB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Nota&amp;amp;objectId={06E34EEA-D2AC-4F6B-96B9-EA5AF66BC6C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AD787117-4645-4A23-884D-DDC6A3DADF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8 ObjectAddress=(classId=Nota&amp;amp;objectId={03FF6E0A-E257-4A1B-A618-163A7961C1D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8 ObjectAddress=(classId=Nota&amp;amp;objectId={02FD3B07-09EB-4537-833D-963E70F1055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Nota&amp;amp;objectId={967F5F44-7EB9-48B0-93EA-0DFDCB7D5A5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2C68F910-6014-47DF-89B6-64AA27B54CE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Nota&amp;amp;objectId={77DA9FAB-400D-4BFE-BD0E-5BCDEA48CB7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2 ObjectAddress=(classId=Post&amp;amp;objectId={C11C9602-077E-4ADA-B73D-4ED93DE80A2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2 ObjectAddress=(classId=Brief&amp;amp;objectId={72D71639-E7BB-4276-A9D3-56BC57AEFC5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Oplegnota&amp;amp;objectId={8AF8DE48-740C-4CEF-8221-A10D649BA0B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Oplegnota&amp;amp;objectId={D1BD533A-2D1F-4F18-9F9E-1E2DEEF3205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2 ObjectAddress=(classId=Nota&amp;amp;objectId={0E8361F9-3C51-41F4-A41D-B3B3E1F168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9 ObjectAddress=(classId=Post&amp;amp;objectId={46DB11D3-AAFD-4620-B6BE-2AEE316BF9A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Brief&amp;amp;objectId={0AA9F96E-B1C0-4E0F-A981-6E9E38ECF0D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2 ObjectAddress=(classId=Post&amp;amp;objectId={9A88E697-2F0E-457A-A43C-940407E1149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9 ObjectAddress=(classId=Post&amp;amp;objectId={3ACAA9A6-371B-4535-9A4A-AA8F72D0520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9 ObjectAddress=(classId=Post&amp;amp;objectId={602929B1-5988-4C7C-B1AD-6BEB36DF95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C0793648-4732-4884-A2BF-C1188D3E93C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Brief&amp;amp;objectId={DFC78EA8-B556-49DD-8429-00852F73D0D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9DD4BAB7-B33E-412B-BDDD-4423E3CFE4B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EFC115FF-BB14-41FE-8F2D-22B59DE06A0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47A4DB4F-4CA6-40C3-9E21-A0BFAAA7731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D033CDDE-52C8-42F4-AA81-C24AF871960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A47C9446-E049-4639-878B-823C7A5B984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D78093C7-6EDD-41EE-9671-B0236FE4E9C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717D4789-3E92-4BC8-B86D-89805726F2C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6 ObjectAddress=(classId=Overige&amp;amp;objectId={3F9CB8AE-9033-4FF9-A83B-25062C84DA1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Brief&amp;amp;objectId={D6EC0141-B404-4C6F-8DE9-B9837A9B771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4 ObjectAddress=(classId=Nota&amp;amp;objectId={C758329D-C067-4E29-BF19-B0BD87BBE17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Overige&amp;amp;objectId={FD7FFD9C-5B4C-4229-8710-E4E453A9C6B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6 ObjectAddress=(classId=Brief&amp;amp;objectId={B43FAF0F-2FEC-41AC-A56F-D306362A1C3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Overige&amp;amp;objectId={323DEC4D-4C3C-4A8B-90CB-EA5474F34D1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6 ObjectAddress=(classId=Overige&amp;amp;objectId={EAE00F51-5752-4547-8203-8D92DAB3659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5 ObjectAddress=(classId=Post&amp;amp;objectId={4DFA6A43-243E-4BAF-82A6-F0219C8F27D6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hu Oct 10 11:05:21 CEST 2013&quot; containertype=&quot;AangebodenZaak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PR&quot; z_zaakopmerkingen00=&quot;Overdragen zaak, Graag behandelen&quot; z_zaakopmerkingen01=&quot;Overdragen zaak geaccepteerd, &quot; z_zaakopmerkingen02=&quot;Overdragen zaak geaccepteerd, &quot; z_zaakopmerkingen03=&quot;Overdragen zaak geaccepteerd, &quot; z_zaakopmerkingen04=&quot;Overdragen zaak geaccepteerd, &quot; z_zaakopmerkingen05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Apr 03 13:03:28 CES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120fe217 Parent=(classId=Overig&amp;amp;objectId={A813F560-A2C8-4444-95DD-D8085323086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3c Parent=(classId=Overig&amp;amp;objectId={A813F560-A2C8-4444-95DD-D8085323086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61 Parent=(classId=Overig&amp;amp;objectId={A813F560-A2C8-4444-95DD-D8085323086E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120fe217 Parent=(classId=Overig&amp;amp;objectId={A813F560-A2C8-4444-95DD-D8085323086E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3c Parent=(classId=Overig&amp;amp;objectId={A813F560-A2C8-4444-95DD-D8085323086E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20fe261 Parent=(classId=Overig&amp;amp;objectId={A813F560-A2C8-4444-95DD-D8085323086E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1331 20 Wet implementatie richtlijn duurverlenging naburige rechten&quot; z_gewenstdossier=&quot;Overig 2012&quot; z_behandelaarzaak=&quot;ESCHMIEM&quot; id=&quot;{A813F560-A2C8-4444-95DD-D8085323086E}&quot; foldername=&quot;Zaak W1331 20 Wet implementatie richtlijn duurverlenging naburige rechten (248711)&quot; z_isgeadresseerd=&quot;true&quot; z_zaaktitel=&quot;Zaak W1331 20 Wet implementatie richtlijn duurverlenging naburige rechten (248711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248711&quot; lastmodifier=&quot;DBOB-Filenetservice&quot; this=&quot; Class=com.filenet.apiimpl.core.FolderImpl AccessAllowed=999415 RecursionLevel=0 UpdateSequenceNumber=62 ObjectAddress=(classId=Overig&amp;amp;objectId={A813F560-A2C8-4444-95DD-D8085323086E}&amp;amp;objectStore={FE714938-E0C6-4C99-9E97-400807DA3732}) Connection=( Class=com.filenet.apiimpl.core.ConnectionImpl URI=jnp://ce.digijust.minvenj.nl:1099/FileNet/Engine Parameters={}) SuperClasses=[Zaak,Folder] PendingActions=null&quot; z_zaakomschrijving=&quot;Wet implementatie richtlijn duurverlenging naburige rechten&quot; z_startdatum=&quot;Tue Apr 03 00:00:00 CES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BB099443-4A37-4BCE-AD9E-46357B24BD6B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9ECCF1B-7E86-480F-94FC-71925D55DDC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141127B-08D2-4E75-95F1-1AB4B4E980E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0AABE71-F844-4791-A8BC-A79FC70B0C7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9103FB9-5193-4072-9A5E-2774701D431B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B47AD3D-26C4-47EC-B7E4-18B17536929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B96BF43-F149-4274-8E3B-B358A1FEDFA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88F1CA9-9953-4AF0-98EE-0769C5DB794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4752F3A-9771-4359-ADAC-147F3581691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FDC74E3-B4F7-4963-BF9B-2D258CAD9C7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E35BC54-FE18-49AE-8B0F-E709F8DD230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24B2C32-8CFB-4061-9482-CC892AF1C4C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9D958EF-43AB-472F-8949-0D99A4CA11B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A0FF0DB-3686-4B47-B509-ECEBFE1661B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950BC8D-9426-4132-8835-A83197847E2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8E4D126-7CA8-40A4-AB1A-2D0B2828808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568D952-FAA6-4633-849C-D8D6B6875545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MKAISIEP&quot; pathname=&quot;/Dossiers/Opstellen wijzigen Wet en regelgeving/Zaak W1331 20 Wet implementatie richtlijn duurverlenging naburige rechten (248711)&quot; z_afzender=&quot;Post&quot; name=&quot;Zaak W1331 20 Wet implementatie richtlijn duurverlenging naburige rechten (248711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FE8C2155-ACAA-427C-BF10-D710926D2E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E49785E-BF07-4A5B-BE6B-06271F5EDFD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EC42E09-2CA8-40A4-BEFD-314B922543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ED07AC9-1F14-4460-8137-E820D1FF5EA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3536E4A-4149-49FA-836C-1CC00359445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49E54F2-6FC4-41EC-B3F6-9C3E959A873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35DB8E-85DC-4130-8EDB-3BED30EF975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F043632-70B1-43D4-923E-ECDE72411CD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2DA6B5A-973D-4690-ABB5-27C67592AC8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EEFF511-B1E9-4B79-8911-0E080C1F4DE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E45E07-9B0F-465D-BC6B-F3D62A3ABC2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DD6B329-E1FA-4225-BCE9-1E7C79AEC56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93C3BBB-9E3D-4227-B2E4-B6C2B6DF4C3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3BBD1C3-240D-455F-9067-6E171C900BA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8044B90-FA25-4F2B-8F01-C3BE19BD7EB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E0D2CC9-285E-43B0-A2D4-9CD8721D2EE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32C8964-2007-4745-A8E7-D042A300EF6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AE7EADE-CFFE-4908-BF2A-37AE8BE479A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DAC8CCA-F129-4B00-8EE6-220E3194EE8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4266589-C252-4900-A81D-57DA8A12FA8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712EDC8-5122-4778-8557-235486C070A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3983964-A83D-43BD-A286-5CAEA7B5313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8BFD5AB-264B-4342-A572-DCC769EA4F2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E87504D-2332-43AD-9AD5-45D59E5BD59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4E494D7-6F84-4806-BAB6-80B89F8FAFC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0902B68-C910-4C33-8F25-43F6A99CC54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F7F1E1C-7EA8-4710-AF82-80E58F5C675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329B210-A554-42A9-89B5-C6C3F92A1EC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AE77517-8F1B-4747-89C1-8A4AF9F82B8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CA958EA-061C-4F15-A9EF-4030C87DDEF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3CEFFA0-1EB9-46FC-B873-151DAF3834F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2B3E7D9-ABE3-48FA-817D-DA5B890DC25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8291B7B-B899-4C74-990E-2B6D579E435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9FD8597-FA95-4650-B538-74C61051991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D4C9755-DF95-49F8-9981-EC0E1A46043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D0426CA-8A61-4FF8-B29B-F45CD81FC14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7FCB939-DA11-4C35-BD31-F4A3155733A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4B93D8B-CC12-4DE1-9FFC-D5B5E6434FC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F7704B6-696C-42A9-B8BE-B8A9C4F21B9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3B72A58-4CD3-4CD2-A78E-735D678096E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20730BF-FBD6-410A-ACC2-C834FEF6C75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31DF7CE-CFD2-4CA6-A2BA-327E5F583BB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82B722A-309F-4F98-A9A6-344732E9F599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De voorzitter van de Tweede Kamer der Staten-Generaal\nPostbus 20018\n2500 EA  DEN HAAG&quot;&gt;&lt;address street=&quot;Postbus&quot; housenr=&quot;20018&quot; zipcode=&quot;2500 EA&quot; city=&quot;DEN HAAG&quot; country-id=&quot;NLD&quot; omitted-country=&quot;Nederland&quot; country-code=&quot;31&quot; kix=&quot;2500EA20018&quot;&gt;&lt;to&gt;De 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Nota van wijziging bij Verzamelwet Veiligheid en Justitie &quot; dms=&quot;Documenttitle&quot; value=&quot;Brief - Nota van wijziging bij Verzamelwet Veiligheid en Justitie &quot; format-disabled=&quot;true&quot;/&gt;&lt;heropend value=&quot;false&quot; dms=&quot;C_Heropend&quot;/&gt;&lt;vorm value=&quot;Digitaal&quot; dms=&quot;C_Vorm&quot;/&gt;&lt;ZaakLocatie value=&quot;/Dossiers/Opstellen wijzigen Wet en regelgeving/Zaak W1331 20 Wet implementatie richtlijn duurverlenging naburige"/>
    <w:docVar w:name="DocSys Large XML1" w:val=" rechten (248711)&quot; formatted-value=&quot;/Dossiers/Opstellen wijzigen Wet en regelgeving/Zaak W1331 20 Wet implementatie richtlijn duurverlenging naburige rechten (248711)&quot; dms=&quot;ZaakLocatie&quot;/&gt;&lt;zaakkenmerk value=&quot;248711&quot; formatted-value=&quot;248711&quot; dms=&quot;Z_Zaakkenmerk&quot;/&gt;&lt;zaaktitel value=&quot;Zaak W1331 20 Wet implementatie richtlijn duurverlenging naburige rechten (248711)&quot; formatted-value=&quot;Zaak W1331 20 Wet implementatie richtlijn duurverlenging naburige rechten (248711)&quot;/&gt;&lt;fn_geaddresseerde formatted-value=&quot;De voorzitter van de 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-52872633&quot; formatted-value=&quot;06 52 87 26 33&quot;&gt;&lt;phonenumber country-code=&quot;31&quot; number=&quot;06-52872633&quot;/&gt;&lt;/doorkiesnummer&gt;&lt;mobiel value=&quot;06-52872633&quot; formatted-value=&quot;06 52 87 26 33&quot;&gt;&lt;phonenumber country-code=&quot;31&quot; number=&quot;06-5287263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E. Schmieman&quot;/&gt;&lt;email formatted-value=&quot;E.Schmieman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 dms=&quot;C_Documentorganisatieonderdeel&quot;/&gt;&lt;onderdeelvolg formatted-value=&quot;Sector Privaatrecht&quot;/&gt;&lt;directieregel formatted-value=&quot; \n&quot;/&gt;&lt;datum value=&quot;2013-10-29T10:28:24&quot; formatted-value=&quot;29 oktober 2013&quot; dms=&quot;C_Documentdatum&quot;/&gt;&lt;onskenmerk dms=&quot;C_Documentkenmerk&quot; value=&quot;446023&quot; formatted-value=&quot;446023&quot;/&gt;&lt;uwkenmerk formatted-value=&quot;&quot; dms=&quot;C_Afzenderkenmerk&quot;/&gt;&lt;onderwerp formatted-value=&quot;Nota van wijziging bij Verzamelwet Veiligheid en Justitie 2013 (33 771) &quot; value=&quot;Nota van wijziging bij Verzamelwet Veiligheid en Justitie 2013 (33 771) 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1&quot;/&gt;&lt;radtelefoon value=&quot;1&quot; formatted-value=&quot;1&quot; format-disabled=&quot;true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1331 20 Wet implementatie richtlijn duurverlenging naburige rechten (248711)&quot; formatted-value=&quot;Zaak W1331 20 Wet implementatie richtlijn duurverlenging naburige rechten (248711)&quot;/&gt;&lt;z_zaaktype value=&quot;Zaak&quot; formatted-value=&quot;Zaak&quot;/&gt;&lt;z_behandeltermijn value=&quot;&quot; formatted-value=&quot;&quot;/&gt;&lt;z_zaakopmerkingen value=&quot;&quot; formatted-value=&quot;&quot;/&gt;&lt;z_zaakkenmerk value=&quot;248711&quot; formatted-value=&quot;248711&quot;/&gt;&lt;z_startdatum/&gt;&lt;z_afsluitdatum/&gt;&lt;z_zaakorganisatieonderdeel value=&quot;3 DWJZ-PR&quot; formatted-value=&quot;3 DWJZ-P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et implementatie richtlijn duurverlenging naburige rechten&quot; formatted-value=&quot;Wet implementatie richtlijn duurverlenging naburige rechten&quot;/&gt;&lt;z_behandelaarzaak value=&quot;ESCHMIEM&quot; formatted-value=&quot;ESCHMIEM&quot;/&gt;&lt;z_afzender value=&quot;Post&quot; formatted-value=&quot;Post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1331 20 Wet implementatie richtlijn duurverlenging naburige rechten&quot; formatted-value=&quot;W1331 20 Wet implementatie richtlijn duurverlenging naburige rechten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true&quot; formatted-value=&quot;tru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</w:docVars>
  <w:rsids>
    <w:rsidRoot w:val="004C7D17"/>
    <w:rsid w:val="001E1B14"/>
    <w:rsid w:val="001F05AE"/>
    <w:rsid w:val="00283AB7"/>
    <w:rsid w:val="004A625B"/>
    <w:rsid w:val="004C7D17"/>
    <w:rsid w:val="005A7D0C"/>
    <w:rsid w:val="0095224C"/>
    <w:rsid w:val="00C30266"/>
    <w:rsid w:val="00E010B3"/>
    <w:rsid w:val="00E85E7E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ogerd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850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2008-11-03T15:08:00.0000000Z</lastPrinted>
  <dcterms:created xsi:type="dcterms:W3CDTF">2013-11-04T12:24:00.0000000Z</dcterms:created>
  <dcterms:modified xsi:type="dcterms:W3CDTF">2013-11-04T12:24:00.0000000Z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 der Staten-Generaal_x000d_Postbus 20018_x000d_2500 EA  DEN HAAG</vt:lpwstr>
  </property>
  <property fmtid="{D5CDD505-2E9C-101B-9397-08002B2CF9AE}" pid="4" name="datum">
    <vt:lpwstr>29 oktober 2013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bij Verzamelwet Veiligheid en Justitie 2013 (33 771) </vt:lpwstr>
  </property>
  <property fmtid="{D5CDD505-2E9C-101B-9397-08002B2CF9AE}" pid="8" name="_onderwerp">
    <vt:lpwstr>Onderwerp</vt:lpwstr>
  </property>
  <property fmtid="{D5CDD505-2E9C-101B-9397-08002B2CF9AE}" pid="9" name="onskenmerk">
    <vt:lpwstr>446023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0x0101005278E4FF45B97347B4DF45E4247579FB</vt:lpwstr>
  </property>
</Properties>
</file>