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02A44453" wp14:anchorId="39B57DB4">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72DDE723" wp14:editId="45F91264">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D60AFC" w:rsidRDefault="00D60AFC">
            <w:pPr>
              <w:pStyle w:val="adres"/>
            </w:pPr>
            <w:r>
              <w:t>Aan de Voorzitter van de Tweede Kamer</w:t>
            </w:r>
          </w:p>
          <w:p w:rsidR="00D60AFC" w:rsidRDefault="00D60AFC">
            <w:pPr>
              <w:pStyle w:val="adres"/>
            </w:pPr>
            <w:r>
              <w:t>der Staten-Generaal</w:t>
            </w:r>
          </w:p>
          <w:p w:rsidR="00D60AFC" w:rsidRDefault="00D60AFC">
            <w:pPr>
              <w:pStyle w:val="adres"/>
            </w:pPr>
            <w:r>
              <w:t>Postbus 20018</w:t>
            </w:r>
          </w:p>
          <w:p w:rsidR="00D60AFC" w:rsidRDefault="00D60AFC">
            <w:pPr>
              <w:pStyle w:val="adres"/>
            </w:pPr>
            <w:r>
              <w:t>2500 EA  DEN HAAG</w:t>
            </w:r>
          </w:p>
          <w:p w:rsidR="00D60AFC" w:rsidRDefault="00D60AFC">
            <w:pPr>
              <w:pStyle w:val="adres"/>
            </w:pP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5046BF">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RDefault="00D60AFC">
            <w:pPr>
              <w:pStyle w:val="datumonderwerp"/>
              <w:tabs>
                <w:tab w:val="clear" w:pos="794"/>
                <w:tab w:val="left" w:pos="1092"/>
              </w:tabs>
              <w:ind w:left="1140" w:hanging="1140"/>
            </w:pPr>
            <w:r>
              <w:t>29</w:t>
            </w:r>
            <w:r w:rsidR="00465346">
              <w:t xml:space="preserve"> oktober 2013</w:t>
            </w:r>
          </w:p>
        </w:tc>
      </w:tr>
      <w:tr w:rsidR="003A095A" w:rsidTr="00465346">
        <w:trPr>
          <w:trHeight w:val="2342" w:hRule="exact"/>
        </w:trPr>
        <w:tc>
          <w:tcPr>
            <w:tcW w:w="1099" w:type="dxa"/>
          </w:tcPr>
          <w:p w:rsidR="003A095A" w:rsidRDefault="005046BF">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P="00465346" w:rsidRDefault="00465346">
            <w:pPr>
              <w:pStyle w:val="datumonderwerp"/>
            </w:pPr>
            <w:r>
              <w:t>Voorstel van wet tot w</w:t>
            </w:r>
            <w:r w:rsidRPr="00465346">
              <w:t>ijziging van de Vreemdelingenwet 2000 en de Algemene wet bestuursrecht ter uitvoering van de verordening (EU) nr. 604/2013 van het Europees Parlement en de Raad van 26 juni 2013 tot vaststelling van de criteria en instrumenten om te bepalen welke lidstaat verantwoordelijk is voor de behandeling van een verzoek om internationale bescherming dat door een onderdaan van een derde land of een staatloze bij een van de lidstaten wordt ingediend (PbEU 2013, L 180)</w:t>
            </w:r>
            <w:r>
              <w:t xml:space="preserve"> (Kamerstukken 33699)</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253CF7">
            <w:pPr>
              <w:pStyle w:val="afzendgegevens"/>
            </w:pPr>
            <w:r>
              <w:t xml:space="preserve">Sector </w:t>
            </w:r>
            <w:r w:rsidR="00FD5E96">
              <w:t>Staats- en bestuursrecht</w:t>
            </w:r>
          </w:p>
          <w:p w:rsidR="00253CF7" w:rsidP="00253CF7" w:rsidRDefault="00253CF7">
            <w:pPr>
              <w:pStyle w:val="witregel1"/>
            </w:pPr>
            <w:r>
              <w:t> </w:t>
            </w:r>
          </w:p>
          <w:p w:rsidRPr="00D60AFC" w:rsidR="00253CF7" w:rsidP="00253CF7" w:rsidRDefault="00253CF7">
            <w:pPr>
              <w:pStyle w:val="afzendgegevens"/>
              <w:rPr>
                <w:lang w:val="de-DE"/>
              </w:rPr>
            </w:pPr>
            <w:r w:rsidRPr="00D60AFC">
              <w:rPr>
                <w:lang w:val="de-DE"/>
              </w:rPr>
              <w:t>Turfmarkt 147</w:t>
            </w:r>
          </w:p>
          <w:p w:rsidRPr="00D60AFC" w:rsidR="00253CF7" w:rsidP="00253CF7" w:rsidRDefault="00253CF7">
            <w:pPr>
              <w:pStyle w:val="afzendgegevens"/>
              <w:rPr>
                <w:lang w:val="de-DE"/>
              </w:rPr>
            </w:pPr>
            <w:r w:rsidRPr="00D60AFC">
              <w:rPr>
                <w:lang w:val="de-DE"/>
              </w:rPr>
              <w:t>2511 DP  Den Haag</w:t>
            </w:r>
          </w:p>
          <w:p w:rsidRPr="00D60AFC" w:rsidR="00253CF7" w:rsidP="00253CF7" w:rsidRDefault="00253CF7">
            <w:pPr>
              <w:pStyle w:val="afzendgegevens"/>
              <w:rPr>
                <w:lang w:val="de-DE"/>
              </w:rPr>
            </w:pPr>
            <w:r w:rsidRPr="00D60AFC">
              <w:rPr>
                <w:lang w:val="de-DE"/>
              </w:rPr>
              <w:t>Postbus 20301</w:t>
            </w:r>
          </w:p>
          <w:p w:rsidRPr="00D60AFC" w:rsidR="00253CF7" w:rsidP="00253CF7" w:rsidRDefault="00253CF7">
            <w:pPr>
              <w:pStyle w:val="afzendgegevens"/>
              <w:rPr>
                <w:lang w:val="de-DE"/>
              </w:rPr>
            </w:pPr>
            <w:r w:rsidRPr="00D60AFC">
              <w:rPr>
                <w:lang w:val="de-DE"/>
              </w:rPr>
              <w:t>2500 EH  Den Haag</w:t>
            </w:r>
          </w:p>
          <w:p w:rsidRPr="00D60AFC" w:rsidR="00253CF7" w:rsidP="00253CF7" w:rsidRDefault="00253CF7">
            <w:pPr>
              <w:pStyle w:val="afzendgegevens"/>
              <w:rPr>
                <w:lang w:val="de-DE"/>
              </w:rPr>
            </w:pPr>
            <w:r w:rsidRPr="00D60AFC">
              <w:rPr>
                <w:lang w:val="de-DE"/>
              </w:rPr>
              <w:t>www.rijksoverheid.nl/venj</w:t>
            </w:r>
          </w:p>
          <w:p w:rsidRPr="00D60AFC" w:rsidR="00253CF7" w:rsidP="00253CF7" w:rsidRDefault="00253CF7">
            <w:pPr>
              <w:pStyle w:val="witregel1"/>
              <w:rPr>
                <w:lang w:val="de-DE"/>
              </w:rPr>
            </w:pPr>
            <w:r w:rsidRPr="00D60AFC">
              <w:rPr>
                <w:lang w:val="de-DE"/>
              </w:rPr>
              <w:t> </w:t>
            </w:r>
          </w:p>
          <w:p w:rsidRPr="00D60AFC" w:rsidR="00253CF7" w:rsidP="00253CF7" w:rsidRDefault="00253CF7">
            <w:pPr>
              <w:pStyle w:val="witregel2"/>
              <w:rPr>
                <w:lang w:val="de-DE"/>
              </w:rPr>
            </w:pPr>
            <w:r w:rsidRPr="00D60AFC">
              <w:rPr>
                <w:lang w:val="de-DE"/>
              </w:rPr>
              <w:t> </w:t>
            </w:r>
          </w:p>
          <w:p w:rsidR="00253CF7" w:rsidP="00253CF7" w:rsidRDefault="00253CF7">
            <w:pPr>
              <w:pStyle w:val="referentiekopjes"/>
            </w:pPr>
            <w:r>
              <w:t>Ons kenmerk</w:t>
            </w:r>
          </w:p>
          <w:p w:rsidR="00253CF7" w:rsidP="00253CF7" w:rsidRDefault="00561ADE">
            <w:pPr>
              <w:pStyle w:val="referentiegegevens"/>
            </w:pPr>
            <w:r>
              <w:t>443101</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561ADE">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58D28C03" wp14:anchorId="7F436DA7">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3A095A" w:rsidRDefault="00253CF7">
      <w:pPr>
        <w:pStyle w:val="broodtekst"/>
      </w:pPr>
      <w:bookmarkStart w:name="cursor" w:id="8"/>
      <w:bookmarkEnd w:id="8"/>
      <w:r w:rsidRPr="009D5803">
        <w:t>Hierbij bied ik u de nota naar aanleiding van het verslag</w:t>
      </w:r>
      <w:r w:rsidR="00465346">
        <w:t xml:space="preserve"> </w:t>
      </w:r>
      <w:r>
        <w:t>alsmede een nota van wijziging</w:t>
      </w:r>
      <w:r w:rsidR="00465346">
        <w:t xml:space="preserve"> </w:t>
      </w:r>
      <w:r w:rsidRPr="009D5803">
        <w:t>inzake het bovenvermelde voorstel aan.</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1E49C9">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321E22">
              <w:tc>
                <w:tcPr>
                  <w:tcW w:w="7534" w:type="dxa"/>
                  <w:gridSpan w:val="3"/>
                  <w:shd w:val="clear" w:color="auto" w:fill="auto"/>
                </w:tcPr>
                <w:p w:rsidRPr="00253CF7" w:rsidR="00253CF7" w:rsidP="00253CF7" w:rsidRDefault="00253CF7">
                  <w:pPr>
                    <w:pStyle w:val="broodtekst"/>
                  </w:pPr>
                </w:p>
              </w:tc>
            </w:tr>
            <w:tr w:rsidRPr="00253CF7" w:rsidR="00253CF7" w:rsidTr="003A7DBA">
              <w:tc>
                <w:tcPr>
                  <w:tcW w:w="7534" w:type="dxa"/>
                  <w:gridSpan w:val="3"/>
                  <w:shd w:val="clear" w:color="auto" w:fill="auto"/>
                </w:tcPr>
                <w:p w:rsidRPr="00253CF7" w:rsidR="00253CF7" w:rsidP="00253CF7" w:rsidRDefault="00253CF7">
                  <w:pPr>
                    <w:pStyle w:val="broodtekst"/>
                  </w:pPr>
                </w:p>
              </w:tc>
            </w:tr>
            <w:tr w:rsidRPr="00253CF7" w:rsidR="00253CF7" w:rsidTr="001A0E52">
              <w:tc>
                <w:tcPr>
                  <w:tcW w:w="7534" w:type="dxa"/>
                  <w:gridSpan w:val="3"/>
                  <w:shd w:val="clear" w:color="auto" w:fill="auto"/>
                </w:tcPr>
                <w:p w:rsidRPr="00253CF7" w:rsidR="00253CF7" w:rsidP="00253CF7" w:rsidRDefault="00253CF7">
                  <w:pPr>
                    <w:pStyle w:val="broodtekst"/>
                  </w:pPr>
                </w:p>
              </w:tc>
            </w:tr>
            <w:tr w:rsidRPr="00253CF7" w:rsidR="00253CF7" w:rsidTr="00DC24B4">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465346" w:rsidRDefault="00465346">
                  <w:pPr>
                    <w:pStyle w:val="broodtekst"/>
                    <w:jc w:val="center"/>
                  </w:pPr>
                  <w:r>
                    <w:t>De Staatssecretaris van Veiligheid en Justitie</w:t>
                  </w:r>
                </w:p>
              </w:tc>
              <w:tc>
                <w:tcPr>
                  <w:tcW w:w="226" w:type="dxa"/>
                  <w:shd w:val="clear" w:color="auto" w:fill="auto"/>
                </w:tcPr>
                <w:p w:rsidRPr="00253CF7" w:rsidR="00253CF7" w:rsidP="00D60AFC" w:rsidRDefault="00D60AFC">
                  <w:pPr>
                    <w:pStyle w:val="broodtekst"/>
                  </w:pPr>
                  <w:r>
                    <w:t>,</w:t>
                  </w: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00465346" w:rsidP="00253CF7" w:rsidRDefault="00465346">
                  <w:pPr>
                    <w:pStyle w:val="broodtekst-i"/>
                    <w:rPr>
                      <w:i w:val="0"/>
                    </w:rPr>
                  </w:pPr>
                </w:p>
                <w:p w:rsidR="00465346" w:rsidP="00253CF7" w:rsidRDefault="00465346">
                  <w:pPr>
                    <w:pStyle w:val="broodtekst-i"/>
                    <w:rPr>
                      <w:i w:val="0"/>
                    </w:rPr>
                  </w:pPr>
                </w:p>
                <w:p w:rsidR="00465346" w:rsidP="00253CF7" w:rsidRDefault="00465346">
                  <w:pPr>
                    <w:pStyle w:val="broodtekst-i"/>
                    <w:rPr>
                      <w:i w:val="0"/>
                    </w:rPr>
                  </w:pPr>
                </w:p>
                <w:p w:rsidR="00465346" w:rsidP="00253CF7" w:rsidRDefault="00465346">
                  <w:pPr>
                    <w:pStyle w:val="broodtekst-i"/>
                    <w:rPr>
                      <w:i w:val="0"/>
                    </w:rPr>
                  </w:pPr>
                </w:p>
                <w:p w:rsidRPr="004272FD" w:rsidR="00253CF7" w:rsidP="00253CF7" w:rsidRDefault="00253CF7">
                  <w:pPr>
                    <w:pStyle w:val="broodtekst-i"/>
                    <w:rPr>
                      <w:i w:val="0"/>
                    </w:rPr>
                  </w:pPr>
                  <w:r w:rsidRPr="004272FD">
                    <w:rPr>
                      <w:i w:val="0"/>
                    </w:rPr>
                    <w:t>F. Teeven</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rsidSect="00561ADE">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00000003" w:usb1="00000000" w:usb2="00000000" w:usb3="00000000" w:csb0="00000001" w:csb1="00000000"/>
  </w:font>
  <w:font w:name="RO VenW">
    <w:altName w:val="Courier"/>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A095A" w:rsidRDefault="003A095A">
    <w:pPr>
      <w:pStyle w:val="Voettekst"/>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5046BF">
            <w:fldChar w:fldCharType="begin"/>
          </w:r>
          <w:r w:rsidR="005046BF">
            <w:instrText xml:space="preserve"> NUMPAGES   \* MERGEFORMAT </w:instrText>
          </w:r>
          <w:r w:rsidR="005046BF">
            <w:fldChar w:fldCharType="separate"/>
          </w:r>
          <w:r w:rsidR="00561ADE">
            <w:t>1</w:t>
          </w:r>
          <w:r w:rsidR="005046BF">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561ADE">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561ADE">
            <w:rPr>
              <w:rStyle w:val="Huisstijl-GegevenCharChar"/>
            </w:rPr>
            <w:t>van</w:t>
          </w:r>
          <w:r>
            <w:rPr>
              <w:rStyle w:val="Huisstijl-GegevenCharChar"/>
            </w:rPr>
            <w:fldChar w:fldCharType="end"/>
          </w:r>
          <w:r>
            <w:t xml:space="preserve"> </w:t>
          </w:r>
          <w:r w:rsidR="005046BF">
            <w:fldChar w:fldCharType="begin"/>
          </w:r>
          <w:r w:rsidR="005046BF">
            <w:instrText xml:space="preserve"> SECTIONPAGES   \* MERGEFORMAT </w:instrText>
          </w:r>
          <w:r w:rsidR="005046BF">
            <w:fldChar w:fldCharType="separate"/>
          </w:r>
          <w:r w:rsidR="00253CF7">
            <w:t>1</w:t>
          </w:r>
          <w:r w:rsidR="005046BF">
            <w:fldChar w:fldCharType="end"/>
          </w:r>
        </w:p>
      </w:tc>
    </w:tr>
    <w:bookmarkEnd w:id="5"/>
  </w:tbl>
  <w:p w:rsidR="003A095A" w:rsidRDefault="003A095A">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22A2E">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561ADE">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253CF7">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561ADE">
            <w:rPr>
              <w:rStyle w:val="Huisstijl-GegevenCharChar"/>
            </w:rPr>
            <w:t>van</w:t>
          </w:r>
          <w:r>
            <w:rPr>
              <w:rStyle w:val="Huisstijl-GegevenCharChar"/>
            </w:rPr>
            <w:fldChar w:fldCharType="end"/>
          </w:r>
          <w:r>
            <w:t xml:space="preserve"> </w:t>
          </w:r>
          <w:r w:rsidR="005046BF">
            <w:fldChar w:fldCharType="begin"/>
          </w:r>
          <w:r w:rsidR="005046BF">
            <w:instrText xml:space="preserve"> SECTIONPAGES   \* MERGEFORMAT </w:instrText>
          </w:r>
          <w:r w:rsidR="005046BF">
            <w:fldChar w:fldCharType="separate"/>
          </w:r>
          <w:r w:rsidR="00253CF7">
            <w:t>1</w:t>
          </w:r>
          <w:r w:rsidR="005046BF">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Koptekst"/>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9C7AD35" wp14:editId="6C4C910F">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561ADE" w:rsidRDefault="00487F82">
                                <w:pPr>
                                  <w:pStyle w:val="referentiegegevparagraaf"/>
                                  <w:rPr>
                                    <w:b/>
                                  </w:rPr>
                                </w:pPr>
                                <w:r>
                                  <w:rPr>
                                    <w:b/>
                                  </w:rPr>
                                  <w:fldChar w:fldCharType="begin"/>
                                </w:r>
                                <w:r w:rsidRPr="00D60AFC">
                                  <w:rPr>
                                    <w:b/>
                                  </w:rPr>
                                  <w:instrText xml:space="preserve"> DOCPROPERTY directoraatvolg</w:instrText>
                                </w:r>
                                <w:r>
                                  <w:rPr>
                                    <w:b/>
                                  </w:rPr>
                                  <w:fldChar w:fldCharType="separate"/>
                                </w:r>
                                <w:r w:rsidR="00561ADE">
                                  <w:rPr>
                                    <w:b/>
                                  </w:rPr>
                                  <w:t>Directie Wetgeving en Juridische Zaken</w:t>
                                </w:r>
                              </w:p>
                              <w:p w:rsidR="00561ADE" w:rsidRDefault="00487F82">
                                <w:pPr>
                                  <w:pStyle w:val="referentiegegevparagraaf"/>
                                  <w:rPr>
                                    <w:rStyle w:val="directieregel"/>
                                  </w:rPr>
                                </w:pPr>
                                <w:r>
                                  <w:rPr>
                                    <w:b/>
                                  </w:rPr>
                                  <w:fldChar w:fldCharType="end"/>
                                </w:r>
                                <w:r>
                                  <w:fldChar w:fldCharType="begin"/>
                                </w:r>
                                <w:r w:rsidRPr="00D60AFC">
                                  <w:instrText xml:space="preserve"> DOCPROPERTY directoraatnaamvolg </w:instrText>
                                </w:r>
                                <w:r>
                                  <w:fldChar w:fldCharType="end"/>
                                </w:r>
                                <w:r>
                                  <w:fldChar w:fldCharType="begin"/>
                                </w:r>
                                <w:r>
                                  <w:instrText xml:space="preserve"> DOCPROPERTY onderdeelvolg </w:instrText>
                                </w:r>
                                <w:r>
                                  <w:fldChar w:fldCharType="separate"/>
                                </w:r>
                                <w:r w:rsidR="00561ADE">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561ADE">
                                  <w:rPr>
                                    <w:rStyle w:val="directieregel"/>
                                  </w:rPr>
                                  <w:t> </w:t>
                                </w:r>
                              </w:p>
                              <w:p w:rsidR="003A095A" w:rsidRPr="00D60AFC"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D60AFC">
                                  <w:rPr>
                                    <w:b/>
                                  </w:rPr>
                                  <w:instrText xml:space="preserve"> DOCPROPERTY _datum </w:instrText>
                                </w:r>
                                <w:r>
                                  <w:rPr>
                                    <w:b/>
                                  </w:rPr>
                                  <w:fldChar w:fldCharType="separate"/>
                                </w:r>
                                <w:r w:rsidR="00561ADE">
                                  <w:rPr>
                                    <w:b/>
                                  </w:rPr>
                                  <w:t>Datum</w:t>
                                </w:r>
                                <w:r>
                                  <w:rPr>
                                    <w:b/>
                                  </w:rPr>
                                  <w:fldChar w:fldCharType="end"/>
                                </w:r>
                              </w:p>
                              <w:p w:rsidR="003A095A" w:rsidRDefault="005046BF">
                                <w:pPr>
                                  <w:pStyle w:val="referentiegegevens"/>
                                </w:pPr>
                                <w:r>
                                  <w:fldChar w:fldCharType="begin"/>
                                </w:r>
                                <w:r>
                                  <w:instrText xml:space="preserve"> DOCPROPERTY datum </w:instrText>
                                </w:r>
                                <w:r>
                                  <w:fldChar w:fldCharType="separate"/>
                                </w:r>
                                <w:r w:rsidR="00561ADE">
                                  <w:t>18 april 2013</w:t>
                                </w:r>
                                <w:r>
                                  <w:fldChar w:fldCharType="end"/>
                                </w:r>
                              </w:p>
                              <w:p w:rsidR="003A095A" w:rsidRDefault="003A095A">
                                <w:pPr>
                                  <w:pStyle w:val="witregel1"/>
                                </w:pPr>
                              </w:p>
                              <w:p w:rsidR="00561ADE" w:rsidRDefault="00487F82">
                                <w:pPr>
                                  <w:pStyle w:val="referentiegegevens"/>
                                  <w:rPr>
                                    <w:b/>
                                  </w:rPr>
                                </w:pPr>
                                <w:r>
                                  <w:rPr>
                                    <w:b/>
                                  </w:rPr>
                                  <w:fldChar w:fldCharType="begin"/>
                                </w:r>
                                <w:r>
                                  <w:rPr>
                                    <w:b/>
                                  </w:rPr>
                                  <w:instrText xml:space="preserve"> DOCPROPERTY _onskenmerk </w:instrText>
                                </w:r>
                                <w:r>
                                  <w:rPr>
                                    <w:b/>
                                  </w:rPr>
                                  <w:fldChar w:fldCharType="separate"/>
                                </w:r>
                                <w:r w:rsidR="00561ADE">
                                  <w:rPr>
                                    <w:b/>
                                  </w:rPr>
                                  <w:t>Ons kenmerk</w:t>
                                </w:r>
                              </w:p>
                              <w:p w:rsidR="003A095A" w:rsidRDefault="00487F82">
                                <w:pPr>
                                  <w:pStyle w:val="referentiegegevens"/>
                                  <w:rPr>
                                    <w:b/>
                                    <w:bCs/>
                                  </w:rPr>
                                </w:pPr>
                                <w:r>
                                  <w:rPr>
                                    <w:b/>
                                  </w:rPr>
                                  <w:fldChar w:fldCharType="end"/>
                                </w:r>
                                <w:r w:rsidR="005046BF">
                                  <w:fldChar w:fldCharType="begin"/>
                                </w:r>
                                <w:r w:rsidR="005046BF">
                                  <w:instrText xml:space="preserve"> DOCPROPERTY onskenmerk </w:instrText>
                                </w:r>
                                <w:r w:rsidR="005046BF">
                                  <w:fldChar w:fldCharType="separate"/>
                                </w:r>
                                <w:r w:rsidR="00561ADE">
                                  <w:t>ALTIJD INVULLEN</w:t>
                                </w:r>
                                <w:r w:rsidR="005046BF">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561ADE" w:rsidRDefault="00487F82">
                          <w:pPr>
                            <w:pStyle w:val="referentiegegevparagraaf"/>
                            <w:rPr>
                              <w:b/>
                            </w:rPr>
                          </w:pPr>
                          <w:r>
                            <w:rPr>
                              <w:b/>
                            </w:rPr>
                            <w:fldChar w:fldCharType="begin"/>
                          </w:r>
                          <w:r w:rsidRPr="00D60AFC">
                            <w:rPr>
                              <w:b/>
                            </w:rPr>
                            <w:instrText xml:space="preserve"> DOCPROPERTY directoraatvolg</w:instrText>
                          </w:r>
                          <w:r>
                            <w:rPr>
                              <w:b/>
                            </w:rPr>
                            <w:fldChar w:fldCharType="separate"/>
                          </w:r>
                          <w:r w:rsidR="00561ADE">
                            <w:rPr>
                              <w:b/>
                            </w:rPr>
                            <w:t>Directie Wetgeving en Juridische Zaken</w:t>
                          </w:r>
                        </w:p>
                        <w:p w:rsidR="00561ADE" w:rsidRDefault="00487F82">
                          <w:pPr>
                            <w:pStyle w:val="referentiegegevparagraaf"/>
                            <w:rPr>
                              <w:rStyle w:val="directieregel"/>
                            </w:rPr>
                          </w:pPr>
                          <w:r>
                            <w:rPr>
                              <w:b/>
                            </w:rPr>
                            <w:fldChar w:fldCharType="end"/>
                          </w:r>
                          <w:r>
                            <w:fldChar w:fldCharType="begin"/>
                          </w:r>
                          <w:r w:rsidRPr="00D60AFC">
                            <w:instrText xml:space="preserve"> DOCPROPERTY directoraatnaamvolg </w:instrText>
                          </w:r>
                          <w:r>
                            <w:fldChar w:fldCharType="end"/>
                          </w:r>
                          <w:r>
                            <w:fldChar w:fldCharType="begin"/>
                          </w:r>
                          <w:r>
                            <w:instrText xml:space="preserve"> DOCPROPERTY onderdeelvolg </w:instrText>
                          </w:r>
                          <w:r>
                            <w:fldChar w:fldCharType="separate"/>
                          </w:r>
                          <w:r w:rsidR="00561ADE">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561ADE">
                            <w:rPr>
                              <w:rStyle w:val="directieregel"/>
                            </w:rPr>
                            <w:t> </w:t>
                          </w:r>
                        </w:p>
                        <w:p w:rsidR="003A095A" w:rsidRPr="00D60AFC"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D60AFC">
                            <w:rPr>
                              <w:b/>
                            </w:rPr>
                            <w:instrText xml:space="preserve"> DOCPROPERTY _datum </w:instrText>
                          </w:r>
                          <w:r>
                            <w:rPr>
                              <w:b/>
                            </w:rPr>
                            <w:fldChar w:fldCharType="separate"/>
                          </w:r>
                          <w:r w:rsidR="00561ADE">
                            <w:rPr>
                              <w:b/>
                            </w:rPr>
                            <w:t>Datum</w:t>
                          </w:r>
                          <w:r>
                            <w:rPr>
                              <w:b/>
                            </w:rPr>
                            <w:fldChar w:fldCharType="end"/>
                          </w:r>
                        </w:p>
                        <w:p w:rsidR="003A095A" w:rsidRDefault="005046BF">
                          <w:pPr>
                            <w:pStyle w:val="referentiegegevens"/>
                          </w:pPr>
                          <w:r>
                            <w:fldChar w:fldCharType="begin"/>
                          </w:r>
                          <w:r>
                            <w:instrText xml:space="preserve"> DOCPROPERTY datum </w:instrText>
                          </w:r>
                          <w:r>
                            <w:fldChar w:fldCharType="separate"/>
                          </w:r>
                          <w:r w:rsidR="00561ADE">
                            <w:t>18 april 2013</w:t>
                          </w:r>
                          <w:r>
                            <w:fldChar w:fldCharType="end"/>
                          </w:r>
                        </w:p>
                        <w:p w:rsidR="003A095A" w:rsidRDefault="003A095A">
                          <w:pPr>
                            <w:pStyle w:val="witregel1"/>
                          </w:pPr>
                        </w:p>
                        <w:p w:rsidR="00561ADE" w:rsidRDefault="00487F82">
                          <w:pPr>
                            <w:pStyle w:val="referentiegegevens"/>
                            <w:rPr>
                              <w:b/>
                            </w:rPr>
                          </w:pPr>
                          <w:r>
                            <w:rPr>
                              <w:b/>
                            </w:rPr>
                            <w:fldChar w:fldCharType="begin"/>
                          </w:r>
                          <w:r>
                            <w:rPr>
                              <w:b/>
                            </w:rPr>
                            <w:instrText xml:space="preserve"> DOCPROPERTY _onskenmerk </w:instrText>
                          </w:r>
                          <w:r>
                            <w:rPr>
                              <w:b/>
                            </w:rPr>
                            <w:fldChar w:fldCharType="separate"/>
                          </w:r>
                          <w:r w:rsidR="00561ADE">
                            <w:rPr>
                              <w:b/>
                            </w:rPr>
                            <w:t>Ons kenmerk</w:t>
                          </w:r>
                        </w:p>
                        <w:p w:rsidR="003A095A" w:rsidRDefault="00487F82">
                          <w:pPr>
                            <w:pStyle w:val="referentiegegevens"/>
                            <w:rPr>
                              <w:b/>
                              <w:bCs/>
                            </w:rPr>
                          </w:pPr>
                          <w:r>
                            <w:rPr>
                              <w:b/>
                            </w:rPr>
                            <w:fldChar w:fldCharType="end"/>
                          </w:r>
                          <w:r w:rsidR="005046BF">
                            <w:fldChar w:fldCharType="begin"/>
                          </w:r>
                          <w:r w:rsidR="005046BF">
                            <w:instrText xml:space="preserve"> DOCPROPERTY onskenmerk </w:instrText>
                          </w:r>
                          <w:r w:rsidR="005046BF">
                            <w:fldChar w:fldCharType="separate"/>
                          </w:r>
                          <w:r w:rsidR="00561ADE">
                            <w:t>ALTIJD INVULLEN</w:t>
                          </w:r>
                          <w:r w:rsidR="005046BF">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065DF3D" wp14:editId="6F320B7D">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color w:val="FFFFFF"/>
      </w:rPr>
    </w:pPr>
    <w:bookmarkStart w:id="6" w:name="bmpagina"/>
    <w:r>
      <w:rPr>
        <w:noProof/>
        <w:sz w:val="20"/>
      </w:rPr>
      <w:drawing>
        <wp:anchor distT="0" distB="0" distL="114300" distR="114300" simplePos="0" relativeHeight="251659264" behindDoc="1" locked="1" layoutInCell="1" allowOverlap="1" wp14:anchorId="0DB1C4EC" wp14:editId="77DC510C">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5A1E25DB" wp14:editId="519F1CFF">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F22A2E">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1536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B13EC"/>
    <w:rsid w:val="00253CF7"/>
    <w:rsid w:val="003A095A"/>
    <w:rsid w:val="003D0B3A"/>
    <w:rsid w:val="00417997"/>
    <w:rsid w:val="004272FD"/>
    <w:rsid w:val="00465346"/>
    <w:rsid w:val="00487F82"/>
    <w:rsid w:val="005046BF"/>
    <w:rsid w:val="00561ADE"/>
    <w:rsid w:val="00921FEA"/>
    <w:rsid w:val="00B76669"/>
    <w:rsid w:val="00D60AFC"/>
    <w:rsid w:val="00F22A2E"/>
    <w:rsid w:val="00FD5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222</ap:Words>
  <ap:Characters>1226</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2013-10-29T08:50:00.0000000Z</lastPrinted>
  <dcterms:created xsi:type="dcterms:W3CDTF">2013-10-29T08:59:00.0000000Z</dcterms:created>
  <dcterms:modified xsi:type="dcterms:W3CDTF">2013-10-29T08:59:00.0000000Z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0x010100FAD3BC7AA0578F4BAD8522D0AA89BBF2</vt:lpwstr>
  </property>
</Properties>
</file>