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 xml:space="preserve">de </w:t>
      </w:r>
      <w:r>
        <w:t xml:space="preserve">nota van wijziging op het wetsvoorstel </w:t>
      </w:r>
      <w:r w:rsidR="00365343">
        <w:t>Wet aanpak fraude toeslagen en fiscaliteit</w:t>
      </w:r>
      <w:r w:rsidR="00830870">
        <w:t>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365343" w:rsidR="00073120" w:rsidP="00073120" w:rsidRDefault="00073120">
      <w:pPr>
        <w:spacing w:line="276" w:lineRule="auto"/>
        <w:rPr>
          <w:lang w:val="en-US"/>
        </w:rPr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Pr="00365343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D0" w:rsidRDefault="004259D0">
      <w:pPr>
        <w:spacing w:line="240" w:lineRule="auto"/>
      </w:pPr>
      <w:r>
        <w:separator/>
      </w:r>
    </w:p>
  </w:endnote>
  <w:endnote w:type="continuationSeparator" w:id="0">
    <w:p w:rsidR="004259D0" w:rsidRDefault="0042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A6705C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A6705C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A6705C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F5454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A6705C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A6705C" w:rsidRPr="00CD362D">
            <w:rPr>
              <w:rStyle w:val="Huisstijl-GegevenCharChar"/>
            </w:rPr>
            <w:fldChar w:fldCharType="separate"/>
          </w:r>
          <w:r w:rsidR="00CD3350">
            <w:rPr>
              <w:rStyle w:val="Huisstijl-GegevenCharChar"/>
            </w:rPr>
            <w:t>1</w:t>
          </w:r>
          <w:r w:rsidR="00A6705C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D3350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D0" w:rsidRDefault="004259D0">
      <w:pPr>
        <w:spacing w:line="240" w:lineRule="auto"/>
      </w:pPr>
      <w:r>
        <w:separator/>
      </w:r>
    </w:p>
  </w:footnote>
  <w:footnote w:type="continuationSeparator" w:id="0">
    <w:p w:rsidR="004259D0" w:rsidRDefault="004259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C0710C" w:rsidP="001A3070">
          <w:pPr>
            <w:pStyle w:val="Huisstijl-Gegeven"/>
            <w:keepLines/>
            <w:widowControl w:val="0"/>
            <w:suppressAutoHyphens/>
          </w:pPr>
          <w:r>
            <w:t>AFP/2013/</w:t>
          </w:r>
          <w:r w:rsidR="00A15224">
            <w:t>685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A6705C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CD3350" w:rsidP="00CD335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   18 oktober 2013</w:t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36534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830870">
            <w:t xml:space="preserve">Nota van wijziging wetsvoorstel </w:t>
          </w:r>
          <w:r w:rsidR="00365343">
            <w:t>Wet aanpak fraude toeslagen en fiscaliteit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0448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65343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259D0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228D"/>
    <w:rsid w:val="009B6E0E"/>
    <w:rsid w:val="009D1B24"/>
    <w:rsid w:val="009E6F6A"/>
    <w:rsid w:val="00A00913"/>
    <w:rsid w:val="00A110F9"/>
    <w:rsid w:val="00A15224"/>
    <w:rsid w:val="00A15C4F"/>
    <w:rsid w:val="00A26F73"/>
    <w:rsid w:val="00A27FA5"/>
    <w:rsid w:val="00A50773"/>
    <w:rsid w:val="00A634CB"/>
    <w:rsid w:val="00A67016"/>
    <w:rsid w:val="00A6705C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D3350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2013-10-03T11:32:00.0000000Z</lastPrinted>
  <dcterms:created xsi:type="dcterms:W3CDTF">2013-10-18T14:44:00.0000000Z</dcterms:created>
  <dcterms:modified xsi:type="dcterms:W3CDTF">2013-10-18T14:44:00.0000000Z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0x01010078852259F1EA9E4489968E78FA5A53FD</vt:lpwstr>
  </property>
</Properties>
</file>