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EE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FB01F7C" wp14:anchorId="0ED014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893AEE">
        <w:tc>
          <w:tcPr>
            <w:tcW w:w="0" w:type="auto"/>
          </w:tcPr>
          <w:p w:rsidR="00893AEE" w:rsidRDefault="0001751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2B4CAD7" wp14:editId="6CD65812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893AEE" w:rsidRDefault="00893AEE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93AEE">
        <w:trPr>
          <w:trHeight w:val="306" w:hRule="exact"/>
        </w:trPr>
        <w:tc>
          <w:tcPr>
            <w:tcW w:w="7512" w:type="dxa"/>
            <w:gridSpan w:val="2"/>
          </w:tcPr>
          <w:p w:rsidR="00893AEE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017511">
              <w:t>&gt; Retouradres Postbus 20301 2500 EH  Den Haag</w:t>
            </w:r>
            <w:r>
              <w:fldChar w:fldCharType="end"/>
            </w:r>
          </w:p>
        </w:tc>
      </w:tr>
      <w:tr w:rsidR="00893AEE">
        <w:trPr>
          <w:cantSplit/>
          <w:trHeight w:val="85" w:hRule="exact"/>
        </w:trPr>
        <w:tc>
          <w:tcPr>
            <w:tcW w:w="7512" w:type="dxa"/>
            <w:gridSpan w:val="2"/>
          </w:tcPr>
          <w:p w:rsidR="00893AEE" w:rsidRDefault="00893AEE">
            <w:pPr>
              <w:pStyle w:val="Huisstijl-Rubricering"/>
            </w:pPr>
          </w:p>
        </w:tc>
      </w:tr>
      <w:tr w:rsidR="00893AEE">
        <w:trPr>
          <w:cantSplit/>
          <w:trHeight w:val="187" w:hRule="exact"/>
        </w:trPr>
        <w:tc>
          <w:tcPr>
            <w:tcW w:w="7512" w:type="dxa"/>
            <w:gridSpan w:val="2"/>
          </w:tcPr>
          <w:p w:rsidR="00893AEE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893AEE">
        <w:trPr>
          <w:cantSplit/>
          <w:trHeight w:val="2166" w:hRule="exact"/>
        </w:trPr>
        <w:tc>
          <w:tcPr>
            <w:tcW w:w="7512" w:type="dxa"/>
            <w:gridSpan w:val="2"/>
          </w:tcPr>
          <w:p w:rsidR="00893AEE" w:rsidRDefault="005752C8">
            <w:pPr>
              <w:pStyle w:val="adres"/>
            </w:pPr>
            <w:r>
              <w:t>Aan de Voorzitter van de Tweede Kamer</w:t>
            </w:r>
          </w:p>
          <w:p w:rsidR="005752C8" w:rsidRDefault="005752C8">
            <w:pPr>
              <w:pStyle w:val="adres"/>
            </w:pPr>
            <w:r>
              <w:t>der Staten-Generaal</w:t>
            </w:r>
          </w:p>
          <w:p w:rsidR="005752C8" w:rsidRDefault="005752C8">
            <w:pPr>
              <w:pStyle w:val="adres"/>
            </w:pPr>
            <w:r>
              <w:t>Postbus 20018</w:t>
            </w:r>
          </w:p>
          <w:p w:rsidR="005752C8" w:rsidRDefault="005752C8">
            <w:pPr>
              <w:pStyle w:val="adres"/>
            </w:pPr>
            <w:r>
              <w:t>2500 EA  DEN HAAG</w:t>
            </w:r>
          </w:p>
          <w:p w:rsidR="00893AEE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893AEE" w:rsidRDefault="00893AEE">
            <w:pPr>
              <w:pStyle w:val="kixcode"/>
            </w:pPr>
          </w:p>
        </w:tc>
      </w:tr>
      <w:tr w:rsidR="00893AEE">
        <w:trPr>
          <w:trHeight w:val="465" w:hRule="exact"/>
        </w:trPr>
        <w:tc>
          <w:tcPr>
            <w:tcW w:w="7512" w:type="dxa"/>
            <w:gridSpan w:val="2"/>
          </w:tcPr>
          <w:p w:rsidR="00893AEE" w:rsidRDefault="00893AEE">
            <w:pPr>
              <w:pStyle w:val="broodtekst"/>
            </w:pPr>
          </w:p>
        </w:tc>
      </w:tr>
      <w:tr w:rsidR="00893AEE">
        <w:trPr>
          <w:trHeight w:val="238" w:hRule="exact"/>
        </w:trPr>
        <w:tc>
          <w:tcPr>
            <w:tcW w:w="1099" w:type="dxa"/>
          </w:tcPr>
          <w:p w:rsidR="00893AEE" w:rsidRDefault="001834F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017511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893AEE" w:rsidRDefault="00C12B8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9 oktober 2013</w:t>
            </w:r>
          </w:p>
        </w:tc>
      </w:tr>
      <w:tr w:rsidR="00893AEE">
        <w:trPr>
          <w:trHeight w:val="482" w:hRule="exact"/>
        </w:trPr>
        <w:tc>
          <w:tcPr>
            <w:tcW w:w="1099" w:type="dxa"/>
          </w:tcPr>
          <w:p w:rsidR="00893AEE" w:rsidRDefault="001834F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017511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893AEE" w:rsidP="000F1AEF" w:rsidRDefault="001834F6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017511">
              <w:t xml:space="preserve">Voorstel van wet </w:t>
            </w:r>
            <w:r>
              <w:fldChar w:fldCharType="end"/>
            </w:r>
            <w:r w:rsidR="000F1AEF">
              <w:t>aanpassing wetten VenJ aan Kaderwet zelfstandige bestuursorganen (33 554)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93AEE">
        <w:tc>
          <w:tcPr>
            <w:tcW w:w="2013" w:type="dxa"/>
          </w:tcPr>
          <w:p w:rsidR="00017511" w:rsidP="00017511" w:rsidRDefault="0001751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17511" w:rsidP="00017511" w:rsidRDefault="00017511">
            <w:pPr>
              <w:pStyle w:val="afzendgegevens"/>
            </w:pPr>
            <w:r>
              <w:t xml:space="preserve">Sector </w:t>
            </w:r>
            <w:r w:rsidR="000F1AEF">
              <w:t>Staats- en bestuursrecht</w:t>
            </w:r>
          </w:p>
          <w:p w:rsidR="00017511" w:rsidP="00017511" w:rsidRDefault="00017511">
            <w:pPr>
              <w:pStyle w:val="witregel1"/>
            </w:pPr>
            <w:r>
              <w:t> </w:t>
            </w:r>
          </w:p>
          <w:p w:rsidRPr="005752C8" w:rsidR="00017511" w:rsidP="00017511" w:rsidRDefault="00017511">
            <w:pPr>
              <w:pStyle w:val="afzendgegevens"/>
              <w:rPr>
                <w:lang w:val="de-DE"/>
              </w:rPr>
            </w:pPr>
            <w:r w:rsidRPr="005752C8">
              <w:rPr>
                <w:lang w:val="de-DE"/>
              </w:rPr>
              <w:t>Turfmarkt 147</w:t>
            </w:r>
          </w:p>
          <w:p w:rsidRPr="0098523E" w:rsidR="00017511" w:rsidP="00017511" w:rsidRDefault="00017511">
            <w:pPr>
              <w:pStyle w:val="afzendgegevens"/>
              <w:rPr>
                <w:lang w:val="de-DE"/>
              </w:rPr>
            </w:pPr>
            <w:r w:rsidRPr="0098523E">
              <w:rPr>
                <w:lang w:val="de-DE"/>
              </w:rPr>
              <w:t>2511 DP  Den Haag</w:t>
            </w:r>
          </w:p>
          <w:p w:rsidRPr="0098523E" w:rsidR="00017511" w:rsidP="00017511" w:rsidRDefault="00017511">
            <w:pPr>
              <w:pStyle w:val="afzendgegevens"/>
              <w:rPr>
                <w:lang w:val="de-DE"/>
              </w:rPr>
            </w:pPr>
            <w:r w:rsidRPr="0098523E">
              <w:rPr>
                <w:lang w:val="de-DE"/>
              </w:rPr>
              <w:t>Postbus 20301</w:t>
            </w:r>
          </w:p>
          <w:p w:rsidRPr="0098523E" w:rsidR="00017511" w:rsidP="00017511" w:rsidRDefault="00017511">
            <w:pPr>
              <w:pStyle w:val="afzendgegevens"/>
              <w:rPr>
                <w:lang w:val="de-DE"/>
              </w:rPr>
            </w:pPr>
            <w:r w:rsidRPr="0098523E">
              <w:rPr>
                <w:lang w:val="de-DE"/>
              </w:rPr>
              <w:t>2500 EH  Den Haag</w:t>
            </w:r>
          </w:p>
          <w:p w:rsidRPr="0098523E" w:rsidR="00017511" w:rsidP="00017511" w:rsidRDefault="00017511">
            <w:pPr>
              <w:pStyle w:val="afzendgegevens"/>
              <w:rPr>
                <w:lang w:val="de-DE"/>
              </w:rPr>
            </w:pPr>
            <w:r w:rsidRPr="0098523E">
              <w:rPr>
                <w:lang w:val="de-DE"/>
              </w:rPr>
              <w:t>www.rijksoverheid.nl/venj</w:t>
            </w:r>
          </w:p>
          <w:p w:rsidRPr="0098523E" w:rsidR="00017511" w:rsidP="00017511" w:rsidRDefault="00017511">
            <w:pPr>
              <w:pStyle w:val="witregel1"/>
              <w:rPr>
                <w:lang w:val="de-DE"/>
              </w:rPr>
            </w:pPr>
            <w:r w:rsidRPr="0098523E">
              <w:rPr>
                <w:lang w:val="de-DE"/>
              </w:rPr>
              <w:t> </w:t>
            </w:r>
          </w:p>
          <w:p w:rsidRPr="0098523E" w:rsidR="00017511" w:rsidP="00017511" w:rsidRDefault="00017511">
            <w:pPr>
              <w:pStyle w:val="witregel2"/>
              <w:rPr>
                <w:lang w:val="de-DE"/>
              </w:rPr>
            </w:pPr>
            <w:r w:rsidRPr="0098523E">
              <w:rPr>
                <w:lang w:val="de-DE"/>
              </w:rPr>
              <w:t> </w:t>
            </w:r>
          </w:p>
          <w:p w:rsidR="00017511" w:rsidP="00017511" w:rsidRDefault="00017511">
            <w:pPr>
              <w:pStyle w:val="referentiekopjes"/>
            </w:pPr>
            <w:r>
              <w:t>Ons kenmerk</w:t>
            </w:r>
          </w:p>
          <w:p w:rsidR="00017511" w:rsidP="00017511" w:rsidRDefault="005752C8">
            <w:pPr>
              <w:pStyle w:val="referentiegegevens"/>
            </w:pPr>
            <w:r>
              <w:t>247688</w:t>
            </w:r>
          </w:p>
          <w:p w:rsidR="00017511" w:rsidP="00017511" w:rsidRDefault="00017511">
            <w:pPr>
              <w:pStyle w:val="witregel1"/>
            </w:pPr>
            <w:r>
              <w:t> </w:t>
            </w:r>
          </w:p>
          <w:p w:rsidR="00017511" w:rsidP="00017511" w:rsidRDefault="0001751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17511" w:rsidP="00017511" w:rsidRDefault="00017511">
            <w:pPr>
              <w:pStyle w:val="referentiegegevens"/>
            </w:pPr>
          </w:p>
          <w:bookmarkEnd w:id="4"/>
          <w:p w:rsidR="00893AEE" w:rsidP="00017511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893AEE" w:rsidRDefault="00893AEE">
      <w:pPr>
        <w:pStyle w:val="broodtekst"/>
      </w:pPr>
    </w:p>
    <w:p w:rsidR="00893AEE" w:rsidRDefault="00893AEE">
      <w:pPr>
        <w:pStyle w:val="broodtekst"/>
        <w:sectPr w:rsidR="00893AEE" w:rsidSect="00183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893AEE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1B0B777C" wp14:anchorId="75FD8CB2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AEE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893AEE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893AEE" w:rsidRDefault="00017511">
      <w:pPr>
        <w:pStyle w:val="broodtekst"/>
      </w:pPr>
      <w:bookmarkStart w:name="cursor" w:id="8"/>
      <w:bookmarkEnd w:id="8"/>
      <w:r>
        <w:t>Hierbij bied ik u e</w:t>
      </w:r>
      <w:r w:rsidR="000F1AEF">
        <w:t>e</w:t>
      </w:r>
      <w:r>
        <w:t>n nota van wijziging 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893AEE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017511" w:rsidR="00017511" w:rsidTr="00435497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017511" w:rsidR="00017511" w:rsidTr="00913097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6A33E4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6764D7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3315A1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017511">
              <w:tc>
                <w:tcPr>
                  <w:tcW w:w="4209" w:type="dxa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  <w:r>
                    <w:t xml:space="preserve">De </w:t>
                  </w:r>
                  <w:r w:rsidR="000F1AEF">
                    <w:t>Staatssecretaris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17511" w:rsidR="00017511" w:rsidRDefault="00017511">
                  <w:pPr>
                    <w:pStyle w:val="broodtekst"/>
                  </w:pPr>
                </w:p>
              </w:tc>
            </w:tr>
            <w:tr w:rsidRPr="00017511" w:rsidR="00017511" w:rsidTr="00017511">
              <w:tc>
                <w:tcPr>
                  <w:tcW w:w="4209" w:type="dxa"/>
                  <w:shd w:val="clear" w:color="auto" w:fill="auto"/>
                </w:tcPr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Pr="00017511"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  <w:r w:rsidRPr="00017511">
                    <w:rPr>
                      <w:i w:val="0"/>
                    </w:rPr>
                    <w:t>F. Teeven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17511" w:rsidR="00017511" w:rsidRDefault="00017511">
                  <w:pPr>
                    <w:pStyle w:val="broodtekst"/>
                  </w:pPr>
                </w:p>
              </w:tc>
            </w:tr>
          </w:tbl>
          <w:p w:rsidR="00017511" w:rsidP="00017511" w:rsidRDefault="00017511">
            <w:pPr>
              <w:pStyle w:val="in-table"/>
            </w:pPr>
          </w:p>
          <w:bookmarkEnd w:id="10"/>
          <w:p w:rsidR="00893AEE" w:rsidP="00017511" w:rsidRDefault="00240EB1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017511" w:rsidRDefault="00017511">
      <w:pPr>
        <w:pStyle w:val="broodtekst"/>
      </w:pPr>
    </w:p>
    <w:sectPr w:rsidR="00017511" w:rsidSect="001834F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1" w:rsidRDefault="00017511">
      <w:r>
        <w:separator/>
      </w:r>
    </w:p>
    <w:p w:rsidR="00017511" w:rsidRDefault="00017511"/>
    <w:p w:rsidR="00017511" w:rsidRDefault="00017511"/>
    <w:p w:rsidR="00017511" w:rsidRDefault="00017511"/>
  </w:endnote>
  <w:endnote w:type="continuationSeparator" w:id="0">
    <w:p w:rsidR="00017511" w:rsidRDefault="00017511">
      <w:r>
        <w:continuationSeparator/>
      </w:r>
    </w:p>
    <w:p w:rsidR="00017511" w:rsidRDefault="00017511"/>
    <w:p w:rsidR="00017511" w:rsidRDefault="00017511"/>
    <w:p w:rsidR="00017511" w:rsidRDefault="0001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E" w:rsidRDefault="00240EB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3AEE" w:rsidRDefault="00893AEE">
    <w:pPr>
      <w:pStyle w:val="Voettekst"/>
    </w:pPr>
  </w:p>
  <w:p w:rsidR="00893AEE" w:rsidRDefault="00893AE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3AEE">
      <w:trPr>
        <w:trHeight w:hRule="exact" w:val="240"/>
      </w:trPr>
      <w:tc>
        <w:tcPr>
          <w:tcW w:w="7752" w:type="dxa"/>
        </w:tcPr>
        <w:p w:rsidR="00893AEE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3AEE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834F6">
            <w:fldChar w:fldCharType="begin"/>
          </w:r>
          <w:r w:rsidR="001834F6">
            <w:instrText xml:space="preserve"> NUMPAGES   \* MERGEFORMAT </w:instrText>
          </w:r>
          <w:r w:rsidR="001834F6">
            <w:fldChar w:fldCharType="separate"/>
          </w:r>
          <w:r w:rsidR="001834F6">
            <w:t>1</w:t>
          </w:r>
          <w:r w:rsidR="001834F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3AEE">
      <w:trPr>
        <w:trHeight w:hRule="exact" w:val="240"/>
      </w:trPr>
      <w:tc>
        <w:tcPr>
          <w:tcW w:w="7752" w:type="dxa"/>
        </w:tcPr>
        <w:bookmarkStart w:id="5" w:name="bmVoettekst1"/>
        <w:p w:rsidR="00893AEE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3AEE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834F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1751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834F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834F6">
            <w:fldChar w:fldCharType="begin"/>
          </w:r>
          <w:r w:rsidR="001834F6">
            <w:instrText xml:space="preserve"> SECTIONPAGES   \* MERGEFORMAT </w:instrText>
          </w:r>
          <w:r w:rsidR="001834F6">
            <w:fldChar w:fldCharType="separate"/>
          </w:r>
          <w:r w:rsidR="00017511">
            <w:t>1</w:t>
          </w:r>
          <w:r w:rsidR="001834F6">
            <w:fldChar w:fldCharType="end"/>
          </w:r>
        </w:p>
      </w:tc>
    </w:tr>
    <w:bookmarkEnd w:id="5"/>
  </w:tbl>
  <w:p w:rsidR="00893AEE" w:rsidRDefault="00893AEE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3AEE">
      <w:trPr>
        <w:cantSplit/>
        <w:trHeight w:hRule="exact" w:val="23"/>
      </w:trPr>
      <w:tc>
        <w:tcPr>
          <w:tcW w:w="7771" w:type="dxa"/>
        </w:tcPr>
        <w:p w:rsidR="00893AEE" w:rsidRDefault="00893AEE">
          <w:pPr>
            <w:pStyle w:val="Huisstijl-Rubricering"/>
          </w:pPr>
        </w:p>
      </w:tc>
      <w:tc>
        <w:tcPr>
          <w:tcW w:w="2123" w:type="dxa"/>
        </w:tcPr>
        <w:p w:rsidR="00893AEE" w:rsidRDefault="00893AEE">
          <w:pPr>
            <w:pStyle w:val="Huisstijl-Paginanummering"/>
          </w:pPr>
        </w:p>
      </w:tc>
    </w:tr>
    <w:tr w:rsidR="00893AEE">
      <w:trPr>
        <w:cantSplit/>
        <w:trHeight w:hRule="exact" w:val="216"/>
      </w:trPr>
      <w:tc>
        <w:tcPr>
          <w:tcW w:w="7771" w:type="dxa"/>
        </w:tcPr>
        <w:p w:rsidR="00893AEE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3AEE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C5D8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3AEE" w:rsidRDefault="00893AEE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3AEE">
      <w:trPr>
        <w:cantSplit/>
        <w:trHeight w:hRule="exact" w:val="170"/>
      </w:trPr>
      <w:tc>
        <w:tcPr>
          <w:tcW w:w="7769" w:type="dxa"/>
        </w:tcPr>
        <w:p w:rsidR="00893AEE" w:rsidRDefault="00893AEE">
          <w:pPr>
            <w:pStyle w:val="Huisstijl-Rubricering"/>
          </w:pPr>
        </w:p>
      </w:tc>
      <w:tc>
        <w:tcPr>
          <w:tcW w:w="2123" w:type="dxa"/>
        </w:tcPr>
        <w:p w:rsidR="00893AEE" w:rsidRDefault="00893AEE">
          <w:pPr>
            <w:pStyle w:val="Huisstijl-Paginanummering"/>
          </w:pPr>
        </w:p>
      </w:tc>
    </w:tr>
    <w:tr w:rsidR="00893AEE">
      <w:trPr>
        <w:cantSplit/>
        <w:trHeight w:hRule="exact" w:val="289"/>
      </w:trPr>
      <w:tc>
        <w:tcPr>
          <w:tcW w:w="7769" w:type="dxa"/>
        </w:tcPr>
        <w:p w:rsidR="00893AEE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3AEE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834F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1751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834F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834F6">
            <w:fldChar w:fldCharType="begin"/>
          </w:r>
          <w:r w:rsidR="001834F6">
            <w:instrText xml:space="preserve"> SECTIONPAGES   \* MERGEFORMAT </w:instrText>
          </w:r>
          <w:r w:rsidR="001834F6">
            <w:fldChar w:fldCharType="separate"/>
          </w:r>
          <w:r w:rsidR="00017511">
            <w:t>1</w:t>
          </w:r>
          <w:r w:rsidR="001834F6">
            <w:fldChar w:fldCharType="end"/>
          </w:r>
        </w:p>
      </w:tc>
    </w:tr>
    <w:tr w:rsidR="00893AEE">
      <w:trPr>
        <w:cantSplit/>
        <w:trHeight w:hRule="exact" w:val="23"/>
      </w:trPr>
      <w:tc>
        <w:tcPr>
          <w:tcW w:w="7769" w:type="dxa"/>
        </w:tcPr>
        <w:p w:rsidR="00893AEE" w:rsidRDefault="00893AEE">
          <w:pPr>
            <w:pStyle w:val="Huisstijl-Rubricering"/>
          </w:pPr>
        </w:p>
      </w:tc>
      <w:tc>
        <w:tcPr>
          <w:tcW w:w="2123" w:type="dxa"/>
        </w:tcPr>
        <w:p w:rsidR="00893AEE" w:rsidRDefault="00893AEE">
          <w:pPr>
            <w:pStyle w:val="Huisstijl-Paginanummering"/>
            <w:rPr>
              <w:rStyle w:val="Huisstijl-GegevenCharChar"/>
            </w:rPr>
          </w:pPr>
        </w:p>
      </w:tc>
    </w:tr>
  </w:tbl>
  <w:p w:rsidR="00893AEE" w:rsidRDefault="00893AEE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E" w:rsidRDefault="00893AEE">
    <w:pPr>
      <w:pStyle w:val="Koptekst"/>
    </w:pPr>
  </w:p>
  <w:p w:rsidR="00893AEE" w:rsidRDefault="00893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E" w:rsidRDefault="00017511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8C7371" wp14:editId="52358E5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3AE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834F6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8523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834F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1834F6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8523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834F6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834F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3AEE" w:rsidRPr="0098523E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3AEE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8523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834F6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3AEE" w:rsidRDefault="001834F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893AEE" w:rsidRDefault="00893AEE">
                                <w:pPr>
                                  <w:pStyle w:val="witregel1"/>
                                </w:pPr>
                              </w:p>
                              <w:p w:rsidR="001834F6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834F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3AEE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1834F6">
                                  <w:fldChar w:fldCharType="begin"/>
                                </w:r>
                                <w:r w:rsidR="001834F6">
                                  <w:instrText xml:space="preserve"> DOCPROPERTY onskenmerk </w:instrText>
                                </w:r>
                                <w:r w:rsidR="001834F6">
                                  <w:fldChar w:fldCharType="separate"/>
                                </w:r>
                                <w:r w:rsidR="001834F6">
                                  <w:t>ALTIJD INVULLEN</w:t>
                                </w:r>
                                <w:r w:rsidR="001834F6">
                                  <w:fldChar w:fldCharType="end"/>
                                </w:r>
                              </w:p>
                            </w:tc>
                          </w:tr>
                          <w:tr w:rsidR="00893AE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3AEE" w:rsidRDefault="00893AEE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3AEE" w:rsidRDefault="00893AEE"/>
                        <w:p w:rsidR="00893AEE" w:rsidRDefault="00893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3AEE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834F6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8523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834F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1834F6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8523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834F6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834F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3AEE" w:rsidRPr="0098523E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3AEE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8523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834F6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3AEE" w:rsidRDefault="001834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893AEE" w:rsidRDefault="00893AEE">
                          <w:pPr>
                            <w:pStyle w:val="witregel1"/>
                          </w:pPr>
                        </w:p>
                        <w:p w:rsidR="001834F6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834F6">
                            <w:rPr>
                              <w:b/>
                            </w:rPr>
                            <w:t>Ons kenmerk</w:t>
                          </w:r>
                        </w:p>
                        <w:p w:rsidR="00893AEE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834F6">
                            <w:fldChar w:fldCharType="begin"/>
                          </w:r>
                          <w:r w:rsidR="001834F6">
                            <w:instrText xml:space="preserve"> DOCPROPERTY onskenmerk </w:instrText>
                          </w:r>
                          <w:r w:rsidR="001834F6">
                            <w:fldChar w:fldCharType="separate"/>
                          </w:r>
                          <w:r w:rsidR="001834F6">
                            <w:t>ALTIJD INVULLEN</w:t>
                          </w:r>
                          <w:r w:rsidR="001834F6">
                            <w:fldChar w:fldCharType="end"/>
                          </w:r>
                        </w:p>
                      </w:tc>
                    </w:tr>
                    <w:tr w:rsidR="00893AEE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3AEE" w:rsidRDefault="00893AEE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3AEE" w:rsidRDefault="00893AEE"/>
                  <w:p w:rsidR="00893AEE" w:rsidRDefault="00893AE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BA19237" wp14:editId="30732B3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3AEE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3AEE" w:rsidRDefault="00893A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893AEE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3AEE" w:rsidRDefault="00893AEE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3AEE">
      <w:trPr>
        <w:trHeight w:hRule="exact" w:val="136"/>
      </w:trPr>
      <w:tc>
        <w:tcPr>
          <w:tcW w:w="7520" w:type="dxa"/>
        </w:tcPr>
        <w:p w:rsidR="00893AEE" w:rsidRDefault="00893AEE">
          <w:pPr>
            <w:spacing w:line="240" w:lineRule="auto"/>
            <w:rPr>
              <w:sz w:val="12"/>
              <w:szCs w:val="12"/>
            </w:rPr>
          </w:pPr>
        </w:p>
      </w:tc>
    </w:tr>
  </w:tbl>
  <w:p w:rsidR="00893AEE" w:rsidRDefault="00240EB1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E" w:rsidRDefault="00017511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4225092" wp14:editId="3379B6B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63AE32" wp14:editId="0E1EAFF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0C5D83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E" w:rsidRDefault="00893A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7:01:4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17511"/>
    <w:rsid w:val="00017511"/>
    <w:rsid w:val="000C5D83"/>
    <w:rsid w:val="000F1AEF"/>
    <w:rsid w:val="001834F6"/>
    <w:rsid w:val="00240EB1"/>
    <w:rsid w:val="005752C8"/>
    <w:rsid w:val="00893AEE"/>
    <w:rsid w:val="0098523E"/>
    <w:rsid w:val="00C12B86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856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2013-10-08T13:45:00.0000000Z</lastPrinted>
  <dcterms:created xsi:type="dcterms:W3CDTF">2013-10-09T09:44:00.0000000Z</dcterms:created>
  <dcterms:modified xsi:type="dcterms:W3CDTF">2013-10-09T09:44:00.0000000Z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0x010100F7C4F31BCB843B45B106B64D886859E4</vt:lpwstr>
  </property>
</Properties>
</file>