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80F" w:rsidRDefault="00F10F9E">
      <w:pPr>
        <w:pStyle w:val="broodtekst"/>
        <w:widowControl w:val="0"/>
        <w:spacing w:line="14" w:lineRule="exact"/>
        <w:rPr>
          <w:szCs w:val="24"/>
        </w:rPr>
      </w:pPr>
      <w:bookmarkStart w:name="_GoBack" w:id="0"/>
      <w:bookmarkEnd w:id="0"/>
      <w:r>
        <w:rPr>
          <w:noProof/>
          <w:szCs w:val="24"/>
        </w:rPr>
        <mc:AlternateContent>
          <mc:Choice Requires="wps">
            <w:drawing>
              <wp:anchor distT="0" distB="0" distL="114300" distR="114300" simplePos="0" relativeHeight="251658240" behindDoc="0" locked="0" layoutInCell="1" allowOverlap="1" wp14:editId="42D573B7" wp14:anchorId="6DC893A8">
                <wp:simplePos x="0" y="0"/>
                <wp:positionH relativeFrom="page">
                  <wp:posOffset>0</wp:posOffset>
                </wp:positionH>
                <wp:positionV relativeFrom="page">
                  <wp:posOffset>0</wp:posOffset>
                </wp:positionV>
                <wp:extent cx="0" cy="0"/>
                <wp:effectExtent l="9525" t="9525" r="9525" b="9525"/>
                <wp:wrapNone/>
                <wp:docPr id="4" name="Carma DocSys~aandekoning"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cap="flat" cmpd="sng">
                          <a:solidFill>
                            <a:srgbClr val="FF99CC"/>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10F9E" w:rsidRDefault="00F10F9E"/>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rma DocSys~aandekoning" style="position:absolute;margin-left:0;margin-top:0;width:0;height:0;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color="#f9c"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">
                <v:textbox style="layout-flow:vertical;mso-layout-flow-alt:bottom-to-top">
                  <w:txbxContent>
                    <w:p w:rsidR="00F10F9E" w:rsidRDefault="00F10F9E"/>
                  </w:txbxContent>
                </v:textbox>
                <w10:wrap anchorx="page" anchory="page"/>
              </v:shape>
            </w:pict>
          </mc:Fallback>
        </mc:AlternateContent>
      </w:r>
    </w:p>
    <w:tbl>
      <w:tblPr>
        <w:tblpPr w:leftFromText="181" w:rightFromText="181" w:vertAnchor="page" w:horzAnchor="page" w:tblpX="9357" w:tblpY="3069"/>
        <w:tblW w:w="2013" w:type="dxa"/>
        <w:tblLayout w:type="fixed"/>
        <w:tblCellMar>
          <w:left w:w="0" w:type="dxa"/>
          <w:right w:w="0" w:type="dxa"/>
        </w:tblCellMar>
        <w:tblLook w:val="0000" w:firstRow="0" w:lastRow="0" w:firstColumn="0" w:lastColumn="0" w:noHBand="0" w:noVBand="0"/>
      </w:tblPr>
      <w:tblGrid>
        <w:gridCol w:w="2013"/>
      </w:tblGrid>
      <w:tr w:rsidR="0009380F">
        <w:tc>
          <w:tcPr>
            <w:tcW w:w="2013" w:type="dxa"/>
          </w:tcPr>
          <w:p w:rsidR="00F10F9E" w:rsidP="00F10F9E" w:rsidRDefault="00F10F9E">
            <w:pPr>
              <w:pStyle w:val="afzendgegevens-bold"/>
            </w:pPr>
            <w:bookmarkStart w:name="referentiegegevens" w:id="1"/>
            <w:bookmarkStart w:name="referentiegegevens_bk" w:id="2"/>
            <w:bookmarkEnd w:id="1"/>
            <w:r>
              <w:t>Directie Wetgeving en Juridische Zaken</w:t>
            </w:r>
          </w:p>
          <w:p w:rsidR="00DB0AC1" w:rsidP="00F10F9E" w:rsidRDefault="00F10F9E">
            <w:pPr>
              <w:pStyle w:val="afzendgegevens"/>
            </w:pPr>
            <w:r>
              <w:t xml:space="preserve">Sector </w:t>
            </w:r>
            <w:r w:rsidR="00DB0AC1">
              <w:t xml:space="preserve"> Straf- en</w:t>
            </w:r>
          </w:p>
          <w:p w:rsidRPr="00300604" w:rsidR="00DB0AC1" w:rsidP="00F10F9E" w:rsidRDefault="00DB0AC1">
            <w:pPr>
              <w:pStyle w:val="afzendgegevens"/>
              <w:rPr>
                <w:lang w:val="de-DE"/>
              </w:rPr>
            </w:pPr>
            <w:r w:rsidRPr="00300604">
              <w:rPr>
                <w:lang w:val="de-DE"/>
              </w:rPr>
              <w:t>Sanctierecht</w:t>
            </w:r>
          </w:p>
          <w:p w:rsidRPr="00300604" w:rsidR="00F10F9E" w:rsidP="00F10F9E" w:rsidRDefault="00F10F9E">
            <w:pPr>
              <w:pStyle w:val="witregel1"/>
              <w:rPr>
                <w:lang w:val="de-DE"/>
              </w:rPr>
            </w:pPr>
            <w:r w:rsidRPr="00300604">
              <w:rPr>
                <w:lang w:val="de-DE"/>
              </w:rPr>
              <w:t> </w:t>
            </w:r>
          </w:p>
          <w:p w:rsidRPr="00DB0AC1" w:rsidR="00F10F9E" w:rsidP="00F10F9E" w:rsidRDefault="00F10F9E">
            <w:pPr>
              <w:pStyle w:val="afzendgegevens"/>
              <w:rPr>
                <w:lang w:val="de-DE"/>
              </w:rPr>
            </w:pPr>
            <w:r w:rsidRPr="00DB0AC1">
              <w:rPr>
                <w:lang w:val="de-DE"/>
              </w:rPr>
              <w:t>Turfmarkt 147</w:t>
            </w:r>
          </w:p>
          <w:p w:rsidRPr="00DB0AC1" w:rsidR="00F10F9E" w:rsidP="00F10F9E" w:rsidRDefault="00F10F9E">
            <w:pPr>
              <w:pStyle w:val="afzendgegevens"/>
              <w:rPr>
                <w:lang w:val="de-DE"/>
              </w:rPr>
            </w:pPr>
            <w:r w:rsidRPr="00DB0AC1">
              <w:rPr>
                <w:lang w:val="de-DE"/>
              </w:rPr>
              <w:t>2511 DP  Den Haag</w:t>
            </w:r>
          </w:p>
          <w:p w:rsidRPr="00DB0AC1" w:rsidR="00F10F9E" w:rsidP="00F10F9E" w:rsidRDefault="00F10F9E">
            <w:pPr>
              <w:pStyle w:val="afzendgegevens"/>
              <w:rPr>
                <w:lang w:val="de-DE"/>
              </w:rPr>
            </w:pPr>
            <w:r w:rsidRPr="00DB0AC1">
              <w:rPr>
                <w:lang w:val="de-DE"/>
              </w:rPr>
              <w:t>Postbus 20301</w:t>
            </w:r>
          </w:p>
          <w:p w:rsidRPr="00DB0AC1" w:rsidR="00F10F9E" w:rsidP="00F10F9E" w:rsidRDefault="00F10F9E">
            <w:pPr>
              <w:pStyle w:val="afzendgegevens"/>
              <w:rPr>
                <w:lang w:val="de-DE"/>
              </w:rPr>
            </w:pPr>
            <w:r w:rsidRPr="00DB0AC1">
              <w:rPr>
                <w:lang w:val="de-DE"/>
              </w:rPr>
              <w:t>2500 EH  Den Haag</w:t>
            </w:r>
          </w:p>
          <w:p w:rsidRPr="00DB0AC1" w:rsidR="00F10F9E" w:rsidP="00F10F9E" w:rsidRDefault="00F10F9E">
            <w:pPr>
              <w:pStyle w:val="afzendgegevens"/>
              <w:rPr>
                <w:lang w:val="de-DE"/>
              </w:rPr>
            </w:pPr>
            <w:r w:rsidRPr="00DB0AC1">
              <w:rPr>
                <w:lang w:val="de-DE"/>
              </w:rPr>
              <w:t>www.rijksoverheid.nl/venj</w:t>
            </w:r>
          </w:p>
          <w:p w:rsidRPr="00DB0AC1" w:rsidR="00F10F9E" w:rsidP="00F10F9E" w:rsidRDefault="00F10F9E">
            <w:pPr>
              <w:pStyle w:val="witregel1"/>
              <w:rPr>
                <w:lang w:val="de-DE"/>
              </w:rPr>
            </w:pPr>
            <w:r w:rsidRPr="00DB0AC1">
              <w:rPr>
                <w:lang w:val="de-DE"/>
              </w:rPr>
              <w:t> </w:t>
            </w:r>
          </w:p>
          <w:p w:rsidRPr="00DB0AC1" w:rsidR="00F10F9E" w:rsidP="00F10F9E" w:rsidRDefault="00F10F9E">
            <w:pPr>
              <w:pStyle w:val="witregel2"/>
              <w:rPr>
                <w:lang w:val="de-DE"/>
              </w:rPr>
            </w:pPr>
            <w:r w:rsidRPr="00DB0AC1">
              <w:rPr>
                <w:lang w:val="de-DE"/>
              </w:rPr>
              <w:t> </w:t>
            </w:r>
          </w:p>
          <w:p w:rsidR="00F10F9E" w:rsidP="00F10F9E" w:rsidRDefault="00F10F9E">
            <w:pPr>
              <w:pStyle w:val="referentiekopjes"/>
            </w:pPr>
            <w:r>
              <w:t>Registratienummer</w:t>
            </w:r>
          </w:p>
          <w:p w:rsidRPr="003F4DD3" w:rsidR="00F10F9E" w:rsidP="00F10F9E" w:rsidRDefault="003F4DD3">
            <w:pPr>
              <w:pStyle w:val="witregel1"/>
              <w:rPr>
                <w:sz w:val="16"/>
                <w:szCs w:val="16"/>
              </w:rPr>
            </w:pPr>
            <w:r w:rsidRPr="003F4DD3">
              <w:rPr>
                <w:sz w:val="16"/>
                <w:szCs w:val="16"/>
              </w:rPr>
              <w:t>431169</w:t>
            </w:r>
          </w:p>
          <w:bookmarkEnd w:id="2"/>
          <w:p w:rsidR="0009380F" w:rsidP="00F10F9E" w:rsidRDefault="00F10F9E">
            <w:pPr>
              <w:pStyle w:val="witregel1"/>
            </w:pPr>
            <w:r>
              <w:fldChar w:fldCharType="begin"/>
            </w:r>
            <w:r>
              <w:instrText xml:space="preserve"> DOCPROPERTY referentiegegevens </w:instrText>
            </w:r>
            <w:r>
              <w:fldChar w:fldCharType="end"/>
            </w:r>
          </w:p>
        </w:tc>
      </w:tr>
    </w:tbl>
    <w:p w:rsidR="0009380F" w:rsidRDefault="0009380F">
      <w:pPr>
        <w:pStyle w:val="in-table"/>
      </w:pPr>
    </w:p>
    <w:tbl>
      <w:tblPr>
        <w:tblpPr w:leftFromText="181" w:rightFromText="181" w:vertAnchor="page" w:horzAnchor="page" w:tblpX="6340" w:tblpY="1"/>
        <w:tblW w:w="0" w:type="auto"/>
        <w:tblLook w:val="0000" w:firstRow="0" w:lastRow="0" w:firstColumn="0" w:lastColumn="0" w:noHBand="0" w:noVBand="0"/>
      </w:tblPr>
      <w:tblGrid>
        <w:gridCol w:w="3906"/>
      </w:tblGrid>
      <w:tr w:rsidR="0009380F">
        <w:tc>
          <w:tcPr>
            <w:tcW w:w="0" w:type="auto"/>
          </w:tcPr>
          <w:p w:rsidR="0009380F" w:rsidRDefault="00F10F9E">
            <w:bookmarkStart w:name="woordmerk" w:id="3"/>
            <w:bookmarkStart w:name="woordmerk_bk" w:id="4"/>
            <w:bookmarkEnd w:id="3"/>
            <w:r>
              <w:rPr>
                <w:noProof/>
              </w:rPr>
              <w:drawing>
                <wp:inline distT="0" distB="0" distL="0" distR="0" wp14:anchorId="11C519E9" wp14:editId="517FBEBC">
                  <wp:extent cx="2343150" cy="1581150"/>
                  <wp:effectExtent l="0" t="0" r="0" b="0"/>
                  <wp:docPr id="3" name="Afbeelding 1" descr="C:\Users\jzuurmon\AppData\Roaming\B-ware\DocSys.Web\profiles\minjus\client\folders\woordmerk\RO_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zuurmon\AppData\Roaming\B-ware\DocSys.Web\profiles\minjus\client\folders\woordmerk\RO_J.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43150" cy="1581150"/>
                          </a:xfrm>
                          <a:prstGeom prst="rect">
                            <a:avLst/>
                          </a:prstGeom>
                          <a:noFill/>
                          <a:ln>
                            <a:noFill/>
                          </a:ln>
                        </pic:spPr>
                      </pic:pic>
                    </a:graphicData>
                  </a:graphic>
                </wp:inline>
              </w:drawing>
            </w:r>
            <w:bookmarkEnd w:id="4"/>
            <w:r>
              <w:fldChar w:fldCharType="begin"/>
            </w:r>
            <w:r>
              <w:instrText xml:space="preserve"> DOCPROPERTY woordmerk </w:instrText>
            </w:r>
            <w:r>
              <w:fldChar w:fldCharType="end"/>
            </w:r>
          </w:p>
        </w:tc>
      </w:tr>
    </w:tbl>
    <w:p w:rsidR="0009380F" w:rsidRDefault="0009380F">
      <w:pPr>
        <w:pStyle w:val="in-table"/>
      </w:pPr>
    </w:p>
    <w:tbl>
      <w:tblPr>
        <w:tblW w:w="7498" w:type="dxa"/>
        <w:tblInd w:w="22" w:type="dxa"/>
        <w:tblLayout w:type="fixed"/>
        <w:tblCellMar>
          <w:left w:w="0" w:type="dxa"/>
          <w:right w:w="0" w:type="dxa"/>
        </w:tblCellMar>
        <w:tblLook w:val="0000" w:firstRow="0" w:lastRow="0" w:firstColumn="0" w:lastColumn="0" w:noHBand="0" w:noVBand="0"/>
      </w:tblPr>
      <w:tblGrid>
        <w:gridCol w:w="1218"/>
        <w:gridCol w:w="4004"/>
        <w:gridCol w:w="2276"/>
      </w:tblGrid>
      <w:tr w:rsidR="0009380F">
        <w:trPr>
          <w:trHeight w:val="459" w:hRule="exact"/>
        </w:trPr>
        <w:tc>
          <w:tcPr>
            <w:tcW w:w="7498" w:type="dxa"/>
            <w:gridSpan w:val="3"/>
          </w:tcPr>
          <w:p w:rsidR="0009380F" w:rsidRDefault="0009380F">
            <w:pPr>
              <w:pStyle w:val="broodtekst"/>
            </w:pPr>
          </w:p>
        </w:tc>
      </w:tr>
      <w:tr w:rsidR="0009380F">
        <w:trPr>
          <w:trHeight w:val="300" w:hRule="exact"/>
        </w:trPr>
        <w:tc>
          <w:tcPr>
            <w:tcW w:w="7498" w:type="dxa"/>
            <w:gridSpan w:val="3"/>
            <w:vAlign w:val="bottom"/>
          </w:tcPr>
          <w:p w:rsidR="0009380F" w:rsidRDefault="00F10F9E">
            <w:pPr>
              <w:pStyle w:val="Huisstijl-Rubricering"/>
            </w:pPr>
            <w:r>
              <w:fldChar w:fldCharType="begin"/>
            </w:r>
            <w:r>
              <w:instrText xml:space="preserve"> DOCPROPERTY rubricering </w:instrText>
            </w:r>
            <w:r>
              <w:fldChar w:fldCharType="end"/>
            </w:r>
          </w:p>
        </w:tc>
      </w:tr>
      <w:tr w:rsidR="0009380F">
        <w:trPr>
          <w:cantSplit/>
          <w:trHeight w:val="1678" w:hRule="exact"/>
        </w:trPr>
        <w:tc>
          <w:tcPr>
            <w:tcW w:w="5222" w:type="dxa"/>
            <w:gridSpan w:val="2"/>
          </w:tcPr>
          <w:p w:rsidR="0009380F" w:rsidRDefault="00F10F9E">
            <w:pPr>
              <w:pStyle w:val="Huisstijl-NAW"/>
            </w:pPr>
            <w:r>
              <w:fldChar w:fldCharType="begin"/>
            </w:r>
            <w:r>
              <w:instrText xml:space="preserve"> DOCPROPERTY _aankoning </w:instrText>
            </w:r>
            <w:r>
              <w:fldChar w:fldCharType="separate"/>
            </w:r>
            <w:r>
              <w:t>Aan de Koning</w:t>
            </w:r>
            <w:r>
              <w:fldChar w:fldCharType="end"/>
            </w:r>
          </w:p>
        </w:tc>
        <w:tc>
          <w:tcPr>
            <w:tcW w:w="2276" w:type="dxa"/>
          </w:tcPr>
          <w:p w:rsidR="0009380F" w:rsidRDefault="0009380F">
            <w:pPr>
              <w:pStyle w:val="Huisstijl-NAW"/>
            </w:pPr>
          </w:p>
        </w:tc>
      </w:tr>
      <w:tr w:rsidR="0009380F">
        <w:trPr>
          <w:cantSplit/>
          <w:trHeight w:val="482" w:hRule="exact"/>
        </w:trPr>
        <w:tc>
          <w:tcPr>
            <w:tcW w:w="1218" w:type="dxa"/>
            <w:vMerge w:val="restart"/>
          </w:tcPr>
          <w:p w:rsidR="0009380F" w:rsidRDefault="0009380F"/>
        </w:tc>
        <w:tc>
          <w:tcPr>
            <w:tcW w:w="6280" w:type="dxa"/>
            <w:gridSpan w:val="2"/>
          </w:tcPr>
          <w:p w:rsidR="0009380F" w:rsidRDefault="0009380F"/>
        </w:tc>
      </w:tr>
      <w:tr w:rsidR="0009380F">
        <w:trPr>
          <w:cantSplit/>
          <w:trHeight w:val="482" w:hRule="exact"/>
        </w:trPr>
        <w:tc>
          <w:tcPr>
            <w:tcW w:w="1218" w:type="dxa"/>
            <w:vMerge/>
          </w:tcPr>
          <w:p w:rsidR="0009380F" w:rsidRDefault="0009380F"/>
        </w:tc>
        <w:tc>
          <w:tcPr>
            <w:tcW w:w="6280" w:type="dxa"/>
            <w:gridSpan w:val="2"/>
          </w:tcPr>
          <w:p w:rsidR="0009380F" w:rsidRDefault="0009380F">
            <w:pPr>
              <w:pStyle w:val="broodtekst"/>
            </w:pPr>
          </w:p>
        </w:tc>
      </w:tr>
      <w:tr w:rsidR="0009380F">
        <w:trPr>
          <w:cantSplit/>
          <w:trHeight w:val="80"/>
        </w:trPr>
        <w:tc>
          <w:tcPr>
            <w:tcW w:w="1218" w:type="dxa"/>
          </w:tcPr>
          <w:p w:rsidR="0009380F" w:rsidRDefault="00BD404B">
            <w:pPr>
              <w:pStyle w:val="broodtekst"/>
            </w:pPr>
            <w:r>
              <w:fldChar w:fldCharType="begin"/>
            </w:r>
            <w:r>
              <w:instrText xml:space="preserve"> DOCPROPERTY _datum </w:instrText>
            </w:r>
            <w:r>
              <w:fldChar w:fldCharType="separate"/>
            </w:r>
            <w:r w:rsidR="00F10F9E">
              <w:t>Datum</w:t>
            </w:r>
            <w:r>
              <w:fldChar w:fldCharType="end"/>
            </w:r>
          </w:p>
        </w:tc>
        <w:tc>
          <w:tcPr>
            <w:tcW w:w="6280" w:type="dxa"/>
            <w:gridSpan w:val="2"/>
          </w:tcPr>
          <w:p w:rsidR="0009380F" w:rsidRDefault="003F4DD3">
            <w:pPr>
              <w:pStyle w:val="broodtekst"/>
            </w:pPr>
            <w:r>
              <w:t>25</w:t>
            </w:r>
            <w:r w:rsidR="00DB0AC1">
              <w:t xml:space="preserve"> september 2013</w:t>
            </w:r>
          </w:p>
        </w:tc>
      </w:tr>
      <w:tr w:rsidR="0009380F" w:rsidTr="005B6AEA">
        <w:trPr>
          <w:cantSplit/>
          <w:trHeight w:val="2072" w:hRule="exact"/>
        </w:trPr>
        <w:tc>
          <w:tcPr>
            <w:tcW w:w="1218" w:type="dxa"/>
          </w:tcPr>
          <w:p w:rsidR="0009380F" w:rsidRDefault="00BD404B">
            <w:pPr>
              <w:pStyle w:val="broodtekst"/>
            </w:pPr>
            <w:r>
              <w:fldChar w:fldCharType="begin"/>
            </w:r>
            <w:r>
              <w:instrText xml:space="preserve"> DOCPROPERTY _onderwerp </w:instrText>
            </w:r>
            <w:r>
              <w:fldChar w:fldCharType="separate"/>
            </w:r>
            <w:r w:rsidR="00F10F9E">
              <w:t>Onderwerp</w:t>
            </w:r>
            <w:r>
              <w:fldChar w:fldCharType="end"/>
            </w:r>
          </w:p>
        </w:tc>
        <w:tc>
          <w:tcPr>
            <w:tcW w:w="6280" w:type="dxa"/>
            <w:gridSpan w:val="2"/>
          </w:tcPr>
          <w:p w:rsidR="0009380F" w:rsidP="005B6AEA" w:rsidRDefault="00BD404B">
            <w:pPr>
              <w:pStyle w:val="broodtekst"/>
            </w:pPr>
            <w:r>
              <w:fldChar w:fldCharType="begin"/>
            </w:r>
            <w:r>
              <w:instrText xml:space="preserve"> DOCPROPERTY onderwerp </w:instrText>
            </w:r>
            <w:r>
              <w:fldChar w:fldCharType="separate"/>
            </w:r>
            <w:r w:rsidR="00F10F9E">
              <w:t xml:space="preserve">Nader rapport inzake </w:t>
            </w:r>
            <w:r>
              <w:fldChar w:fldCharType="end"/>
            </w:r>
            <w:r w:rsidRPr="005B6AEA" w:rsidR="005B6AEA">
              <w:t>Uitvoering van het op 10 september 2010 te Beijing tot stand gekomen Verdrag tot bestrijding van wederrechtelijke gedragingen betreffende de burgerluchtvaart (Trb. 2013, 134) en het op 10 september 2010 te Beijing tot stand gekomen Aanvullend Protocol bij het Verdrag tot bestrijding van het wederrechtelijk in zijn macht brengen van luchtvaartuigen (Trb. 2013, 133)</w:t>
            </w:r>
          </w:p>
        </w:tc>
      </w:tr>
    </w:tbl>
    <w:p w:rsidR="0009380F" w:rsidRDefault="0009380F">
      <w:pPr>
        <w:pStyle w:val="broodtekst"/>
      </w:pPr>
    </w:p>
    <w:p w:rsidR="0009380F" w:rsidRDefault="0009380F">
      <w:pPr>
        <w:pStyle w:val="broodtekst"/>
        <w:sectPr w:rsidR="0009380F">
          <w:headerReference w:type="default" r:id="rId9"/>
          <w:footerReference w:type="default" r:id="rId10"/>
          <w:headerReference w:type="first" r:id="rId11"/>
          <w:footerReference w:type="first" r:id="rId12"/>
          <w:pgSz w:w="11906" w:h="16838" w:code="9"/>
          <w:pgMar w:top="2398" w:right="2818" w:bottom="1077" w:left="1588" w:header="2398" w:footer="561" w:gutter="0"/>
          <w:cols w:space="720"/>
          <w:titlePg/>
          <w:docGrid w:linePitch="360"/>
        </w:sectPr>
      </w:pPr>
    </w:p>
    <w:p w:rsidR="0009380F" w:rsidRDefault="0009380F">
      <w:pPr>
        <w:pStyle w:val="broodtekst"/>
      </w:pPr>
    </w:p>
    <w:p w:rsidR="00C60DA7" w:rsidP="00F10F9E" w:rsidRDefault="00F10F9E">
      <w:bookmarkStart w:name="cursor" w:id="6"/>
      <w:bookmarkEnd w:id="6"/>
      <w:r>
        <w:t>Blijkens de mededeling van de Directeur van Uw kabinet van</w:t>
      </w:r>
      <w:r w:rsidR="00300604">
        <w:t xml:space="preserve"> </w:t>
      </w:r>
      <w:r w:rsidR="00DB0AC1">
        <w:t>19 juli 2013</w:t>
      </w:r>
      <w:r>
        <w:t>, nr. </w:t>
      </w:r>
      <w:r w:rsidR="00DB0AC1">
        <w:t>13.001554</w:t>
      </w:r>
      <w:r>
        <w:t>,</w:t>
      </w:r>
      <w:r w:rsidR="00C60DA7">
        <w:t xml:space="preserve"> </w:t>
      </w:r>
      <w:r>
        <w:t xml:space="preserve"> machtigde Uwe Majesteit de Afdeling advisering van de Raad van State haar advies inzake het bovenvermelde voorstel van wet rechtstreeks aan mij te doen toekomen. </w:t>
      </w:r>
    </w:p>
    <w:p w:rsidR="00F10F9E" w:rsidP="00F10F9E" w:rsidRDefault="00F10F9E">
      <w:r>
        <w:t>Dit advies, gedateerd</w:t>
      </w:r>
      <w:r w:rsidR="00DB0AC1">
        <w:t xml:space="preserve"> 4 september 2013</w:t>
      </w:r>
      <w:r>
        <w:t>, nr.</w:t>
      </w:r>
      <w:r w:rsidR="00DB0AC1">
        <w:t xml:space="preserve"> W03.13.0239/II</w:t>
      </w:r>
      <w:r w:rsidR="00C60DA7">
        <w:t xml:space="preserve">, </w:t>
      </w:r>
      <w:r>
        <w:t xml:space="preserve"> bied ik U hierbij aan.</w:t>
      </w:r>
      <w:r w:rsidR="00C60DA7">
        <w:t xml:space="preserve"> </w:t>
      </w:r>
      <w:r>
        <w:t>Het ontwerp geeft de Afdeling advisering geen aanleiding tot het maken van inhoudelijke opmerkingen.</w:t>
      </w:r>
    </w:p>
    <w:p w:rsidR="00F10F9E" w:rsidP="00F10F9E" w:rsidRDefault="00F10F9E">
      <w:r>
        <w:t xml:space="preserve">Ik moge U verzoeken het hierbij gevoegde voorstel van wet en de memorie van </w:t>
      </w:r>
      <w:r w:rsidR="00DB0AC1">
        <w:t xml:space="preserve">toelichting aan de Tweede Kamer </w:t>
      </w:r>
      <w:r>
        <w:t>der Staten-Generaal te zenden.</w:t>
      </w:r>
    </w:p>
    <w:p w:rsidR="00F10F9E" w:rsidP="00F10F9E" w:rsidRDefault="00F10F9E">
      <w:pPr>
        <w:pStyle w:val="broodtekst-i"/>
      </w:pPr>
    </w:p>
    <w:p w:rsidR="009906C6" w:rsidP="00F10F9E" w:rsidRDefault="009906C6">
      <w:pPr>
        <w:pStyle w:val="broodtekst-i"/>
      </w:pPr>
    </w:p>
    <w:p w:rsidRPr="009906C6" w:rsidR="009906C6" w:rsidP="00F10F9E" w:rsidRDefault="009906C6">
      <w:pPr>
        <w:pStyle w:val="broodtekst-i"/>
        <w:rPr>
          <w:i w:val="0"/>
        </w:rPr>
      </w:pPr>
      <w:r>
        <w:rPr>
          <w:i w:val="0"/>
        </w:rPr>
        <w:t xml:space="preserve">De Minister van Veiligheid en Justitie, </w:t>
      </w:r>
    </w:p>
    <w:p w:rsidR="00F10F9E" w:rsidP="00F10F9E" w:rsidRDefault="00F10F9E">
      <w:pPr>
        <w:pStyle w:val="broodtekst-i"/>
      </w:pPr>
    </w:p>
    <w:p w:rsidR="00F10F9E" w:rsidP="00F10F9E" w:rsidRDefault="00F10F9E">
      <w:pPr>
        <w:pStyle w:val="broodtekst-i"/>
      </w:pPr>
    </w:p>
    <w:p w:rsidR="00F10F9E" w:rsidP="00F10F9E" w:rsidRDefault="00F10F9E">
      <w:pPr>
        <w:pStyle w:val="broodtekst-i"/>
      </w:pPr>
    </w:p>
    <w:p w:rsidRPr="004F3C86" w:rsidR="00F10F9E" w:rsidP="00F10F9E" w:rsidRDefault="00F10F9E">
      <w:pPr>
        <w:pStyle w:val="broodtekst-i"/>
        <w:rPr>
          <w:i w:val="0"/>
        </w:rPr>
      </w:pPr>
      <w:r w:rsidRPr="004F3C86">
        <w:rPr>
          <w:i w:val="0"/>
        </w:rPr>
        <w:t xml:space="preserve">I.W. Opstelten </w:t>
      </w:r>
    </w:p>
    <w:p w:rsidR="00F10F9E" w:rsidP="00F10F9E" w:rsidRDefault="00F10F9E">
      <w:pPr>
        <w:pStyle w:val="broodtekst"/>
      </w:pPr>
      <w:r>
        <w:fldChar w:fldCharType="begin"/>
      </w:r>
      <w:r>
        <w:instrText xml:space="preserve"> DOCPROPERTY ondertekening </w:instrText>
      </w:r>
      <w:r>
        <w:fldChar w:fldCharType="end"/>
      </w:r>
    </w:p>
    <w:sectPr w:rsidR="00F10F9E">
      <w:type w:val="continuous"/>
      <w:pgSz w:w="11906" w:h="16838" w:code="9"/>
      <w:pgMar w:top="2398" w:right="2818" w:bottom="1077" w:left="1588" w:header="2398" w:footer="561" w:gutter="0"/>
      <w:cols w:space="720"/>
      <w:titlePg/>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F9E" w:rsidRDefault="00F10F9E">
      <w:r>
        <w:separator/>
      </w:r>
    </w:p>
  </w:endnote>
  <w:endnote w:type="continuationSeparator" w:id="0">
    <w:p w:rsidR="00F10F9E" w:rsidRDefault="00F10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20000287" w:usb1="00000000"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KIX Barcode">
    <w:altName w:val="Courier New"/>
    <w:charset w:val="00"/>
    <w:family w:val="swiss"/>
    <w:pitch w:val="variable"/>
    <w:sig w:usb0="8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8" w:type="dxa"/>
      <w:tblInd w:w="22" w:type="dxa"/>
      <w:tblLayout w:type="fixed"/>
      <w:tblCellMar>
        <w:left w:w="0" w:type="dxa"/>
        <w:right w:w="0" w:type="dxa"/>
      </w:tblCellMar>
      <w:tblLook w:val="0000" w:firstRow="0" w:lastRow="0" w:firstColumn="0" w:lastColumn="0" w:noHBand="0" w:noVBand="0"/>
    </w:tblPr>
    <w:tblGrid>
      <w:gridCol w:w="7755"/>
      <w:gridCol w:w="2123"/>
    </w:tblGrid>
    <w:tr w:rsidR="0009380F">
      <w:trPr>
        <w:cantSplit/>
        <w:trHeight w:hRule="exact" w:val="23"/>
      </w:trPr>
      <w:tc>
        <w:tcPr>
          <w:tcW w:w="7755" w:type="dxa"/>
        </w:tcPr>
        <w:p w:rsidR="0009380F" w:rsidRDefault="0009380F">
          <w:pPr>
            <w:pStyle w:val="Huisstijl-Rubricering"/>
          </w:pPr>
        </w:p>
      </w:tc>
      <w:tc>
        <w:tcPr>
          <w:tcW w:w="2123" w:type="dxa"/>
        </w:tcPr>
        <w:p w:rsidR="0009380F" w:rsidRDefault="0009380F">
          <w:pPr>
            <w:pStyle w:val="Huisstijl-Paginanummering"/>
          </w:pPr>
        </w:p>
      </w:tc>
    </w:tr>
    <w:tr w:rsidR="0009380F">
      <w:trPr>
        <w:cantSplit/>
        <w:trHeight w:hRule="exact" w:val="216"/>
      </w:trPr>
      <w:tc>
        <w:tcPr>
          <w:tcW w:w="7755" w:type="dxa"/>
        </w:tcPr>
        <w:p w:rsidR="0009380F" w:rsidRDefault="00F10F9E">
          <w:pPr>
            <w:pStyle w:val="Huisstijl-Rubricering"/>
          </w:pPr>
          <w:r>
            <w:fldChar w:fldCharType="begin"/>
          </w:r>
          <w:r>
            <w:instrText xml:space="preserve"> DOCPROPERTY rubricering </w:instrText>
          </w:r>
          <w:r>
            <w:fldChar w:fldCharType="end"/>
          </w:r>
        </w:p>
      </w:tc>
      <w:tc>
        <w:tcPr>
          <w:tcW w:w="2123" w:type="dxa"/>
        </w:tcPr>
        <w:p w:rsidR="0009380F" w:rsidRDefault="00F10F9E">
          <w:pPr>
            <w:pStyle w:val="Huisstijl-Paginanummering"/>
            <w:rPr>
              <w:rStyle w:val="Huisstijl-GegevenCharChar"/>
            </w:rPr>
          </w:pP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sidR="00DB0AC1">
            <w:rPr>
              <w:rStyle w:val="Huisstijl-GegevenCharChar"/>
            </w:rPr>
            <w:t>Pagina</w:t>
          </w:r>
          <w:r>
            <w:rPr>
              <w:rStyle w:val="Huisstijl-GegevenCharChar"/>
            </w:rPr>
            <w:fldChar w:fldCharType="end"/>
          </w:r>
          <w:r>
            <w:rPr>
              <w:rStyle w:val="Huisstijl-GegevenCharChar"/>
            </w:rPr>
            <w:t xml:space="preserve"> </w:t>
          </w:r>
          <w:r>
            <w:rPr>
              <w:rStyle w:val="Huisstijl-GegevenCharChar"/>
            </w:rPr>
            <w:fldChar w:fldCharType="begin"/>
          </w:r>
          <w:r>
            <w:rPr>
              <w:rStyle w:val="Huisstijl-GegevenCharChar"/>
            </w:rPr>
            <w:instrText xml:space="preserve"> PAGE   \* MERGEFORMAT </w:instrText>
          </w:r>
          <w:r>
            <w:rPr>
              <w:rStyle w:val="Huisstijl-GegevenCharChar"/>
            </w:rPr>
            <w:fldChar w:fldCharType="separate"/>
          </w:r>
          <w:r>
            <w:rPr>
              <w:rStyle w:val="Huisstijl-GegevenCharChar"/>
            </w:rPr>
            <w:t>1</w:t>
          </w:r>
          <w:r>
            <w:rPr>
              <w:rStyle w:val="Huisstijl-GegevenCharChar"/>
            </w:rPr>
            <w:fldChar w:fldCharType="end"/>
          </w:r>
          <w:r>
            <w:rPr>
              <w:rStyle w:val="Huisstijl-GegevenCharChar"/>
            </w:rPr>
            <w:t xml:space="preserve"> </w: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sidR="00DB0AC1">
            <w:rPr>
              <w:rStyle w:val="Huisstijl-GegevenCharChar"/>
            </w:rPr>
            <w:t>van</w:t>
          </w:r>
          <w:r>
            <w:rPr>
              <w:rStyle w:val="Huisstijl-GegevenCharChar"/>
            </w:rPr>
            <w:fldChar w:fldCharType="end"/>
          </w:r>
          <w:r>
            <w:t xml:space="preserve"> </w:t>
          </w:r>
          <w:r w:rsidR="00BD404B">
            <w:fldChar w:fldCharType="begin"/>
          </w:r>
          <w:r w:rsidR="00BD404B">
            <w:instrText xml:space="preserve"> SECTIONPAGES   \* MERGEFORMAT </w:instrText>
          </w:r>
          <w:r w:rsidR="00BD404B">
            <w:fldChar w:fldCharType="separate"/>
          </w:r>
          <w:r>
            <w:t>1</w:t>
          </w:r>
          <w:r w:rsidR="00BD404B">
            <w:fldChar w:fldCharType="end"/>
          </w:r>
        </w:p>
      </w:tc>
    </w:tr>
  </w:tbl>
  <w:p w:rsidR="0009380F" w:rsidRDefault="0009380F">
    <w:pPr>
      <w:pStyle w:val="Voettekst"/>
      <w:spacing w:line="240" w:lineRule="auto"/>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8" w:type="dxa"/>
      <w:tblInd w:w="22" w:type="dxa"/>
      <w:tblLayout w:type="fixed"/>
      <w:tblCellMar>
        <w:left w:w="0" w:type="dxa"/>
        <w:right w:w="0" w:type="dxa"/>
      </w:tblCellMar>
      <w:tblLook w:val="0000" w:firstRow="0" w:lastRow="0" w:firstColumn="0" w:lastColumn="0" w:noHBand="0" w:noVBand="0"/>
    </w:tblPr>
    <w:tblGrid>
      <w:gridCol w:w="7755"/>
      <w:gridCol w:w="2123"/>
    </w:tblGrid>
    <w:tr w:rsidR="0009380F">
      <w:trPr>
        <w:cantSplit/>
        <w:trHeight w:hRule="exact" w:val="23"/>
      </w:trPr>
      <w:tc>
        <w:tcPr>
          <w:tcW w:w="7755" w:type="dxa"/>
        </w:tcPr>
        <w:p w:rsidR="0009380F" w:rsidRDefault="0009380F">
          <w:pPr>
            <w:pStyle w:val="Huisstijl-Rubricering"/>
          </w:pPr>
          <w:bookmarkStart w:id="5" w:name="bmVoettekst1"/>
        </w:p>
      </w:tc>
      <w:tc>
        <w:tcPr>
          <w:tcW w:w="2123" w:type="dxa"/>
        </w:tcPr>
        <w:p w:rsidR="0009380F" w:rsidRDefault="0009380F">
          <w:pPr>
            <w:pStyle w:val="Huisstijl-Paginanummering"/>
          </w:pPr>
        </w:p>
      </w:tc>
    </w:tr>
    <w:tr w:rsidR="0009380F">
      <w:trPr>
        <w:cantSplit/>
        <w:trHeight w:hRule="exact" w:val="216"/>
      </w:trPr>
      <w:tc>
        <w:tcPr>
          <w:tcW w:w="7755" w:type="dxa"/>
        </w:tcPr>
        <w:p w:rsidR="0009380F" w:rsidRDefault="00F10F9E">
          <w:pPr>
            <w:pStyle w:val="Huisstijl-Rubricering"/>
          </w:pPr>
          <w:r>
            <w:fldChar w:fldCharType="begin"/>
          </w:r>
          <w:r>
            <w:instrText xml:space="preserve"> DOCPROPERTY rubricering </w:instrText>
          </w:r>
          <w:r>
            <w:fldChar w:fldCharType="end"/>
          </w:r>
        </w:p>
      </w:tc>
      <w:tc>
        <w:tcPr>
          <w:tcW w:w="2123" w:type="dxa"/>
        </w:tcPr>
        <w:p w:rsidR="0009380F" w:rsidRDefault="00F10F9E">
          <w:pPr>
            <w:pStyle w:val="Huisstijl-Paginanummering"/>
          </w:pP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NUMPAGES </w:instrText>
          </w:r>
          <w:r>
            <w:rPr>
              <w:rStyle w:val="Huisstijl-GegevenCharChar"/>
            </w:rPr>
            <w:fldChar w:fldCharType="separate"/>
          </w:r>
          <w:r w:rsidR="00BD404B">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NUMPAGES </w:instrText>
          </w:r>
          <w:r>
            <w:rPr>
              <w:rStyle w:val="Huisstijl-GegevenCharChar"/>
            </w:rPr>
            <w:fldChar w:fldCharType="separate"/>
          </w:r>
          <w:r>
            <w:rPr>
              <w:rStyle w:val="Huisstijl-GegevenCharChar"/>
            </w:rPr>
            <w:instrText>2</w:instrText>
          </w:r>
          <w:r>
            <w:rPr>
              <w:rStyle w:val="Huisstijl-GegevenCharChar"/>
            </w:rPr>
            <w:fldChar w:fldCharType="end"/>
          </w:r>
          <w:r>
            <w:rPr>
              <w:rStyle w:val="Huisstijl-GegevenCharChar"/>
            </w:rPr>
            <w:instrText>"</w:instrText>
          </w:r>
          <w:r>
            <w:rPr>
              <w:rStyle w:val="Huisstijl-GegevenCharChar"/>
            </w:rPr>
            <w:fldChar w:fldCharType="end"/>
          </w:r>
        </w:p>
        <w:p w:rsidR="0009380F" w:rsidRDefault="0009380F"/>
        <w:p w:rsidR="0009380F" w:rsidRDefault="0009380F">
          <w:pPr>
            <w:pStyle w:val="Huisstijl-Paginanummering"/>
          </w:pPr>
        </w:p>
      </w:tc>
    </w:tr>
    <w:bookmarkEnd w:id="5"/>
  </w:tbl>
  <w:p w:rsidR="0009380F" w:rsidRDefault="0009380F">
    <w:pPr>
      <w:pStyle w:val="Voettekst"/>
      <w:spacing w:line="240"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F9E" w:rsidRDefault="00F10F9E">
      <w:r>
        <w:separator/>
      </w:r>
    </w:p>
  </w:footnote>
  <w:footnote w:type="continuationSeparator" w:id="0">
    <w:p w:rsidR="00F10F9E" w:rsidRDefault="00F10F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80F" w:rsidRDefault="00F10F9E">
    <w:pPr>
      <w:pStyle w:val="Koptekst"/>
      <w:rPr>
        <w:rFonts w:cs="Verdana-Bold"/>
        <w:b/>
        <w:bCs/>
        <w:smallCaps/>
      </w:rPr>
    </w:pPr>
    <w:r>
      <w:rPr>
        <w:rFonts w:cs="Verdana-Bold"/>
        <w:b/>
        <w:bCs/>
        <w:smallCaps/>
        <w:noProof/>
        <w:sz w:val="20"/>
      </w:rPr>
      <mc:AlternateContent>
        <mc:Choice Requires="wps">
          <w:drawing>
            <wp:anchor distT="0" distB="0" distL="114300" distR="114300" simplePos="0" relativeHeight="251657728" behindDoc="0" locked="1" layoutInCell="1" allowOverlap="1" wp14:anchorId="25C71EC4" wp14:editId="62F40604">
              <wp:simplePos x="0" y="0"/>
              <wp:positionH relativeFrom="page">
                <wp:posOffset>5854065</wp:posOffset>
              </wp:positionH>
              <wp:positionV relativeFrom="page">
                <wp:posOffset>1901190</wp:posOffset>
              </wp:positionV>
              <wp:extent cx="1492250" cy="7622540"/>
              <wp:effectExtent l="0" t="0" r="0" b="1270"/>
              <wp:wrapNone/>
              <wp:docPr id="2"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7622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2007" w:type="dxa"/>
                            <w:tblLayout w:type="fixed"/>
                            <w:tblCellMar>
                              <w:left w:w="0" w:type="dxa"/>
                              <w:right w:w="0" w:type="dxa"/>
                            </w:tblCellMar>
                            <w:tblLook w:val="0000" w:firstRow="0" w:lastRow="0" w:firstColumn="0" w:lastColumn="0" w:noHBand="0" w:noVBand="0"/>
                          </w:tblPr>
                          <w:tblGrid>
                            <w:gridCol w:w="2007"/>
                          </w:tblGrid>
                          <w:tr w:rsidR="0009380F">
                            <w:trPr>
                              <w:cantSplit/>
                            </w:trPr>
                            <w:tc>
                              <w:tcPr>
                                <w:tcW w:w="2007" w:type="dxa"/>
                              </w:tcPr>
                              <w:p w:rsidR="00DB0AC1" w:rsidRPr="00DB0AC1" w:rsidRDefault="00F10F9E">
                                <w:pPr>
                                  <w:pStyle w:val="referentiegegevparagraaf"/>
                                  <w:rPr>
                                    <w:b/>
                                  </w:rPr>
                                </w:pPr>
                                <w:r>
                                  <w:rPr>
                                    <w:b/>
                                  </w:rPr>
                                  <w:fldChar w:fldCharType="begin"/>
                                </w:r>
                                <w:r w:rsidRPr="00DB0AC1">
                                  <w:rPr>
                                    <w:b/>
                                  </w:rPr>
                                  <w:instrText xml:space="preserve"> DOCPROPERTY directoraatvolg </w:instrText>
                                </w:r>
                                <w:r>
                                  <w:rPr>
                                    <w:b/>
                                  </w:rPr>
                                  <w:fldChar w:fldCharType="separate"/>
                                </w:r>
                                <w:r w:rsidR="00DB0AC1" w:rsidRPr="00DB0AC1">
                                  <w:rPr>
                                    <w:b/>
                                  </w:rPr>
                                  <w:t>Directie Wetgeving en Juridische Zaken</w:t>
                                </w:r>
                              </w:p>
                              <w:p w:rsidR="00DB0AC1" w:rsidRDefault="00F10F9E">
                                <w:pPr>
                                  <w:pStyle w:val="referentiegegevparagraaf"/>
                                  <w:rPr>
                                    <w:rStyle w:val="directieregel"/>
                                  </w:rPr>
                                </w:pPr>
                                <w:r>
                                  <w:rPr>
                                    <w:b/>
                                  </w:rPr>
                                  <w:fldChar w:fldCharType="end"/>
                                </w:r>
                                <w:r>
                                  <w:fldChar w:fldCharType="begin"/>
                                </w:r>
                                <w:r w:rsidRPr="00DB0AC1">
                                  <w:instrText xml:space="preserve"> DOCPROPERTY directoraatnaamvolg </w:instrText>
                                </w:r>
                                <w:r>
                                  <w:fldChar w:fldCharType="end"/>
                                </w:r>
                                <w:r>
                                  <w:fldChar w:fldCharType="begin"/>
                                </w:r>
                                <w:r>
                                  <w:instrText xml:space="preserve"> DOCPROPERTY onderdeelvolg </w:instrText>
                                </w:r>
                                <w:r>
                                  <w:fldChar w:fldCharType="separate"/>
                                </w:r>
                                <w:r w:rsidR="00DB0AC1">
                                  <w:t>Sector ALTIJD INVULLEN</w:t>
                                </w:r>
                                <w:r>
                                  <w:fldChar w:fldCharType="end"/>
                                </w:r>
                                <w:r>
                                  <w:rPr>
                                    <w:rStyle w:val="directieregel"/>
                                  </w:rPr>
                                  <w:fldChar w:fldCharType="begin"/>
                                </w:r>
                                <w:r>
                                  <w:rPr>
                                    <w:rStyle w:val="directieregel"/>
                                  </w:rPr>
                                  <w:instrText xml:space="preserve"> DOCPROPERTY directieregel </w:instrText>
                                </w:r>
                                <w:r>
                                  <w:rPr>
                                    <w:rStyle w:val="directieregel"/>
                                  </w:rPr>
                                  <w:fldChar w:fldCharType="separate"/>
                                </w:r>
                                <w:r w:rsidR="00DB0AC1">
                                  <w:rPr>
                                    <w:rStyle w:val="directieregel"/>
                                  </w:rPr>
                                  <w:t> </w:t>
                                </w:r>
                              </w:p>
                              <w:p w:rsidR="0009380F" w:rsidRPr="00DB0AC1" w:rsidRDefault="00F10F9E">
                                <w:pPr>
                                  <w:pStyle w:val="referentiegegevparagraaf"/>
                                </w:pPr>
                                <w:r>
                                  <w:rPr>
                                    <w:rStyle w:val="directieregel"/>
                                  </w:rPr>
                                  <w:fldChar w:fldCharType="end"/>
                                </w:r>
                              </w:p>
                              <w:p w:rsidR="0009380F" w:rsidRDefault="00F10F9E">
                                <w:pPr>
                                  <w:pStyle w:val="referentiegegevens"/>
                                  <w:rPr>
                                    <w:b/>
                                  </w:rPr>
                                </w:pPr>
                                <w:r>
                                  <w:rPr>
                                    <w:b/>
                                  </w:rPr>
                                  <w:fldChar w:fldCharType="begin"/>
                                </w:r>
                                <w:r>
                                  <w:rPr>
                                    <w:b/>
                                    <w:lang w:val="en-GB"/>
                                  </w:rPr>
                                  <w:instrText xml:space="preserve"> DOCPROPERTY _datum </w:instrText>
                                </w:r>
                                <w:r>
                                  <w:rPr>
                                    <w:b/>
                                  </w:rPr>
                                  <w:fldChar w:fldCharType="separate"/>
                                </w:r>
                                <w:r w:rsidR="00DB0AC1">
                                  <w:rPr>
                                    <w:b/>
                                    <w:lang w:val="en-GB"/>
                                  </w:rPr>
                                  <w:t>Datum</w:t>
                                </w:r>
                                <w:r>
                                  <w:rPr>
                                    <w:b/>
                                  </w:rPr>
                                  <w:fldChar w:fldCharType="end"/>
                                </w:r>
                              </w:p>
                              <w:p w:rsidR="0009380F" w:rsidRDefault="00BD404B">
                                <w:pPr>
                                  <w:pStyle w:val="referentiegegevens"/>
                                </w:pPr>
                                <w:r>
                                  <w:fldChar w:fldCharType="begin"/>
                                </w:r>
                                <w:r>
                                  <w:instrText xml:space="preserve"> DOCPROPERTY datum </w:instrText>
                                </w:r>
                                <w:r>
                                  <w:fldChar w:fldCharType="separate"/>
                                </w:r>
                                <w:r w:rsidR="00DB0AC1">
                                  <w:t>24 april 2013</w:t>
                                </w:r>
                                <w:r>
                                  <w:fldChar w:fldCharType="end"/>
                                </w:r>
                              </w:p>
                              <w:p w:rsidR="0009380F" w:rsidRDefault="0009380F">
                                <w:pPr>
                                  <w:pStyle w:val="witregel1"/>
                                </w:pPr>
                              </w:p>
                              <w:p w:rsidR="0009380F" w:rsidRDefault="00F10F9E">
                                <w:pPr>
                                  <w:pStyle w:val="referentiekopjes"/>
                                </w:pPr>
                                <w:r>
                                  <w:fldChar w:fldCharType="begin"/>
                                </w:r>
                                <w:r>
                                  <w:instrText xml:space="preserve"> DOCPROPERTY _onskenmerk </w:instrText>
                                </w:r>
                                <w:r>
                                  <w:fldChar w:fldCharType="end"/>
                                </w:r>
                              </w:p>
                              <w:p w:rsidR="0009380F" w:rsidRDefault="00F10F9E">
                                <w:pPr>
                                  <w:pStyle w:val="referentiegegevens"/>
                                </w:pPr>
                                <w:r>
                                  <w:fldChar w:fldCharType="begin"/>
                                </w:r>
                                <w:r>
                                  <w:instrText xml:space="preserve"> DOCPROPERTY onskenmerk </w:instrText>
                                </w:r>
                                <w:r>
                                  <w:fldChar w:fldCharType="end"/>
                                </w:r>
                              </w:p>
                            </w:tc>
                          </w:tr>
                          <w:tr w:rsidR="0009380F">
                            <w:trPr>
                              <w:cantSplit/>
                            </w:trPr>
                            <w:tc>
                              <w:tcPr>
                                <w:tcW w:w="2007" w:type="dxa"/>
                              </w:tcPr>
                              <w:p w:rsidR="0009380F" w:rsidRDefault="0009380F">
                                <w:pPr>
                                  <w:pStyle w:val="clausule"/>
                                </w:pPr>
                              </w:p>
                            </w:tc>
                          </w:tr>
                        </w:tbl>
                        <w:p w:rsidR="0009380F" w:rsidRDefault="0009380F"/>
                        <w:p w:rsidR="0009380F" w:rsidRDefault="000938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5" o:spid="_x0000_s1027" type="#_x0000_t202" style="position:absolute;margin-left:460.95pt;margin-top:149.7pt;width:117.5pt;height:600.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" filled="f" stroked="f">
              <v:textbox>
                <w:txbxContent>
                  <w:tbl>
                    <w:tblPr>
                      <w:tblW w:w="2007" w:type="dxa"/>
                      <w:tblLayout w:type="fixed"/>
                      <w:tblCellMar>
                        <w:left w:w="0" w:type="dxa"/>
                        <w:right w:w="0" w:type="dxa"/>
                      </w:tblCellMar>
                      <w:tblLook w:val="0000" w:firstRow="0" w:lastRow="0" w:firstColumn="0" w:lastColumn="0" w:noHBand="0" w:noVBand="0"/>
                    </w:tblPr>
                    <w:tblGrid>
                      <w:gridCol w:w="2007"/>
                    </w:tblGrid>
                    <w:tr w:rsidR="0009380F">
                      <w:trPr>
                        <w:cantSplit/>
                      </w:trPr>
                      <w:tc>
                        <w:tcPr>
                          <w:tcW w:w="2007" w:type="dxa"/>
                        </w:tcPr>
                        <w:p w:rsidR="00DB0AC1" w:rsidRPr="00DB0AC1" w:rsidRDefault="00F10F9E">
                          <w:pPr>
                            <w:pStyle w:val="referentiegegevparagraaf"/>
                            <w:rPr>
                              <w:b/>
                            </w:rPr>
                          </w:pPr>
                          <w:r>
                            <w:rPr>
                              <w:b/>
                            </w:rPr>
                            <w:fldChar w:fldCharType="begin"/>
                          </w:r>
                          <w:r w:rsidRPr="00DB0AC1">
                            <w:rPr>
                              <w:b/>
                            </w:rPr>
                            <w:instrText xml:space="preserve"> DOCPROPERTY directoraatvolg </w:instrText>
                          </w:r>
                          <w:r>
                            <w:rPr>
                              <w:b/>
                            </w:rPr>
                            <w:fldChar w:fldCharType="separate"/>
                          </w:r>
                          <w:r w:rsidR="00DB0AC1" w:rsidRPr="00DB0AC1">
                            <w:rPr>
                              <w:b/>
                            </w:rPr>
                            <w:t>Directie Wetgeving en Juridische Zaken</w:t>
                          </w:r>
                        </w:p>
                        <w:p w:rsidR="00DB0AC1" w:rsidRDefault="00F10F9E">
                          <w:pPr>
                            <w:pStyle w:val="referentiegegevparagraaf"/>
                            <w:rPr>
                              <w:rStyle w:val="directieregel"/>
                            </w:rPr>
                          </w:pPr>
                          <w:r>
                            <w:rPr>
                              <w:b/>
                            </w:rPr>
                            <w:fldChar w:fldCharType="end"/>
                          </w:r>
                          <w:r>
                            <w:fldChar w:fldCharType="begin"/>
                          </w:r>
                          <w:r w:rsidRPr="00DB0AC1">
                            <w:instrText xml:space="preserve"> DOCPROPERTY directoraatnaamvolg </w:instrText>
                          </w:r>
                          <w:r>
                            <w:fldChar w:fldCharType="end"/>
                          </w:r>
                          <w:r>
                            <w:fldChar w:fldCharType="begin"/>
                          </w:r>
                          <w:r>
                            <w:instrText xml:space="preserve"> DOCPROPERTY onderdeelvolg </w:instrText>
                          </w:r>
                          <w:r>
                            <w:fldChar w:fldCharType="separate"/>
                          </w:r>
                          <w:r w:rsidR="00DB0AC1">
                            <w:t>Sector ALTIJD INVULLEN</w:t>
                          </w:r>
                          <w:r>
                            <w:fldChar w:fldCharType="end"/>
                          </w:r>
                          <w:r>
                            <w:rPr>
                              <w:rStyle w:val="directieregel"/>
                            </w:rPr>
                            <w:fldChar w:fldCharType="begin"/>
                          </w:r>
                          <w:r>
                            <w:rPr>
                              <w:rStyle w:val="directieregel"/>
                            </w:rPr>
                            <w:instrText xml:space="preserve"> DOCPROPERTY directieregel </w:instrText>
                          </w:r>
                          <w:r>
                            <w:rPr>
                              <w:rStyle w:val="directieregel"/>
                            </w:rPr>
                            <w:fldChar w:fldCharType="separate"/>
                          </w:r>
                          <w:r w:rsidR="00DB0AC1">
                            <w:rPr>
                              <w:rStyle w:val="directieregel"/>
                            </w:rPr>
                            <w:t> </w:t>
                          </w:r>
                        </w:p>
                        <w:p w:rsidR="0009380F" w:rsidRPr="00DB0AC1" w:rsidRDefault="00F10F9E">
                          <w:pPr>
                            <w:pStyle w:val="referentiegegevparagraaf"/>
                          </w:pPr>
                          <w:r>
                            <w:rPr>
                              <w:rStyle w:val="directieregel"/>
                            </w:rPr>
                            <w:fldChar w:fldCharType="end"/>
                          </w:r>
                        </w:p>
                        <w:p w:rsidR="0009380F" w:rsidRDefault="00F10F9E">
                          <w:pPr>
                            <w:pStyle w:val="referentiegegevens"/>
                            <w:rPr>
                              <w:b/>
                            </w:rPr>
                          </w:pPr>
                          <w:r>
                            <w:rPr>
                              <w:b/>
                            </w:rPr>
                            <w:fldChar w:fldCharType="begin"/>
                          </w:r>
                          <w:r>
                            <w:rPr>
                              <w:b/>
                              <w:lang w:val="en-GB"/>
                            </w:rPr>
                            <w:instrText xml:space="preserve"> DOCPROPERTY _datum </w:instrText>
                          </w:r>
                          <w:r>
                            <w:rPr>
                              <w:b/>
                            </w:rPr>
                            <w:fldChar w:fldCharType="separate"/>
                          </w:r>
                          <w:r w:rsidR="00DB0AC1">
                            <w:rPr>
                              <w:b/>
                              <w:lang w:val="en-GB"/>
                            </w:rPr>
                            <w:t>Datum</w:t>
                          </w:r>
                          <w:r>
                            <w:rPr>
                              <w:b/>
                            </w:rPr>
                            <w:fldChar w:fldCharType="end"/>
                          </w:r>
                        </w:p>
                        <w:p w:rsidR="0009380F" w:rsidRDefault="00BD404B">
                          <w:pPr>
                            <w:pStyle w:val="referentiegegevens"/>
                          </w:pPr>
                          <w:r>
                            <w:fldChar w:fldCharType="begin"/>
                          </w:r>
                          <w:r>
                            <w:instrText xml:space="preserve"> DOCPROPERTY datum </w:instrText>
                          </w:r>
                          <w:r>
                            <w:fldChar w:fldCharType="separate"/>
                          </w:r>
                          <w:r w:rsidR="00DB0AC1">
                            <w:t>24 april 2013</w:t>
                          </w:r>
                          <w:r>
                            <w:fldChar w:fldCharType="end"/>
                          </w:r>
                        </w:p>
                        <w:p w:rsidR="0009380F" w:rsidRDefault="0009380F">
                          <w:pPr>
                            <w:pStyle w:val="witregel1"/>
                          </w:pPr>
                        </w:p>
                        <w:p w:rsidR="0009380F" w:rsidRDefault="00F10F9E">
                          <w:pPr>
                            <w:pStyle w:val="referentiekopjes"/>
                          </w:pPr>
                          <w:r>
                            <w:fldChar w:fldCharType="begin"/>
                          </w:r>
                          <w:r>
                            <w:instrText xml:space="preserve"> DOCPROPERTY _onskenmerk </w:instrText>
                          </w:r>
                          <w:r>
                            <w:fldChar w:fldCharType="end"/>
                          </w:r>
                        </w:p>
                        <w:p w:rsidR="0009380F" w:rsidRDefault="00F10F9E">
                          <w:pPr>
                            <w:pStyle w:val="referentiegegevens"/>
                          </w:pPr>
                          <w:r>
                            <w:fldChar w:fldCharType="begin"/>
                          </w:r>
                          <w:r>
                            <w:instrText xml:space="preserve"> DOCPROPERTY onskenmerk </w:instrText>
                          </w:r>
                          <w:r>
                            <w:fldChar w:fldCharType="end"/>
                          </w:r>
                        </w:p>
                      </w:tc>
                    </w:tr>
                    <w:tr w:rsidR="0009380F">
                      <w:trPr>
                        <w:cantSplit/>
                      </w:trPr>
                      <w:tc>
                        <w:tcPr>
                          <w:tcW w:w="2007" w:type="dxa"/>
                        </w:tcPr>
                        <w:p w:rsidR="0009380F" w:rsidRDefault="0009380F">
                          <w:pPr>
                            <w:pStyle w:val="clausule"/>
                          </w:pPr>
                        </w:p>
                      </w:tc>
                    </w:tr>
                  </w:tbl>
                  <w:p w:rsidR="0009380F" w:rsidRDefault="0009380F"/>
                  <w:p w:rsidR="0009380F" w:rsidRDefault="0009380F"/>
                </w:txbxContent>
              </v:textbox>
              <w10:wrap anchorx="page" anchory="page"/>
              <w10:anchorlock/>
            </v:shape>
          </w:pict>
        </mc:Fallback>
      </mc:AlternateContent>
    </w:r>
    <w:r>
      <w:rPr>
        <w:rFonts w:cs="Verdana-Bold"/>
        <w:b/>
        <w:bCs/>
        <w:smallCaps/>
        <w:noProof/>
        <w:sz w:val="20"/>
      </w:rPr>
      <mc:AlternateContent>
        <mc:Choice Requires="wps">
          <w:drawing>
            <wp:anchor distT="0" distB="0" distL="114300" distR="114300" simplePos="0" relativeHeight="251656704" behindDoc="0" locked="1" layoutInCell="1" allowOverlap="1" wp14:anchorId="4697A5DD" wp14:editId="42C2E407">
              <wp:simplePos x="0" y="0"/>
              <wp:positionH relativeFrom="page">
                <wp:posOffset>1008380</wp:posOffset>
              </wp:positionH>
              <wp:positionV relativeFrom="page">
                <wp:posOffset>1955165</wp:posOffset>
              </wp:positionV>
              <wp:extent cx="4759325" cy="113665"/>
              <wp:effectExtent l="0" t="2540" r="4445" b="0"/>
              <wp:wrapNone/>
              <wp:docPr id="1"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9325" cy="113665"/>
                      </a:xfrm>
                      <a:prstGeom prst="rect">
                        <a:avLst/>
                      </a:prstGeom>
                      <a:solidFill>
                        <a:srgbClr val="FFFFFF"/>
                      </a:solidFill>
                      <a:ln>
                        <a:noFill/>
                      </a:ln>
                      <a:effectLst/>
                      <a:extLst>
                        <a:ext uri="{91240B29-F687-4F45-9708-019B960494DF}">
                          <a14:hiddenLine xmlns:a14="http://schemas.microsoft.com/office/drawing/2010/main" w="9525">
                            <a:solidFill>
                              <a:srgbClr val="FF00FF"/>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9380F" w:rsidRDefault="00F10F9E">
                          <w:pPr>
                            <w:pStyle w:val="Huisstijl-Rubricering"/>
                          </w:pPr>
                          <w:r>
                            <w:fldChar w:fldCharType="begin"/>
                          </w:r>
                          <w:r>
                            <w:instrText xml:space="preserve"> DOCPROPERTY rubricering </w:instrText>
                          </w:r>
                          <w:r>
                            <w:fldChar w:fldCharType="end"/>
                          </w:r>
                        </w:p>
                        <w:p w:rsidR="0009380F" w:rsidRDefault="0009380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28" type="#_x0000_t202" style="position:absolute;margin-left:79.4pt;margin-top:153.95pt;width:374.75pt;height:8.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" stroked="f" strokecolor="fuchsia">
              <v:textbox inset="0,0,0,0">
                <w:txbxContent>
                  <w:p w:rsidR="0009380F" w:rsidRDefault="00F10F9E">
                    <w:pPr>
                      <w:pStyle w:val="Huisstijl-Rubricering"/>
                    </w:pPr>
                    <w:r>
                      <w:fldChar w:fldCharType="begin"/>
                    </w:r>
                    <w:r>
                      <w:instrText xml:space="preserve"> DOCPROPERTY rubricering </w:instrText>
                    </w:r>
                    <w:r>
                      <w:fldChar w:fldCharType="end"/>
                    </w:r>
                  </w:p>
                  <w:p w:rsidR="0009380F" w:rsidRDefault="0009380F"/>
                </w:txbxContent>
              </v:textbox>
              <w10:wrap anchorx="page" anchory="page"/>
              <w10:anchorlock/>
            </v:shape>
          </w:pict>
        </mc:Fallback>
      </mc:AlternateContent>
    </w:r>
  </w:p>
  <w:tbl>
    <w:tblPr>
      <w:tblW w:w="7498" w:type="dxa"/>
      <w:tblInd w:w="22" w:type="dxa"/>
      <w:tblLayout w:type="fixed"/>
      <w:tblCellMar>
        <w:left w:w="0" w:type="dxa"/>
        <w:right w:w="0" w:type="dxa"/>
      </w:tblCellMar>
      <w:tblLook w:val="0000" w:firstRow="0" w:lastRow="0" w:firstColumn="0" w:lastColumn="0" w:noHBand="0" w:noVBand="0"/>
    </w:tblPr>
    <w:tblGrid>
      <w:gridCol w:w="7498"/>
    </w:tblGrid>
    <w:tr w:rsidR="0009380F">
      <w:trPr>
        <w:trHeight w:hRule="exact" w:val="142"/>
      </w:trPr>
      <w:tc>
        <w:tcPr>
          <w:tcW w:w="7498" w:type="dxa"/>
        </w:tcPr>
        <w:p w:rsidR="0009380F" w:rsidRDefault="0009380F">
          <w:pPr>
            <w:pStyle w:val="Huisstijl-Rubricering"/>
          </w:pPr>
        </w:p>
      </w:tc>
    </w:tr>
  </w:tbl>
  <w:p w:rsidR="0009380F" w:rsidRDefault="00F10F9E">
    <w:pPr>
      <w:pStyle w:val="Koptekst"/>
      <w:tabs>
        <w:tab w:val="clear" w:pos="4536"/>
        <w:tab w:val="clear" w:pos="9072"/>
      </w:tabs>
      <w:spacing w:line="242" w:lineRule="exact"/>
    </w:pPr>
    <w:r>
      <w:fldChar w:fldCharType="begin"/>
    </w:r>
    <w:r>
      <w:instrText xml:space="preserve"> DOCPROPERTY rubriceringvolg </w:instrTex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80F" w:rsidRDefault="00F10F9E">
    <w:pPr>
      <w:pStyle w:val="Koptekst"/>
      <w:spacing w:line="14" w:lineRule="exact"/>
    </w:pPr>
    <w:r>
      <w:rPr>
        <w:noProof/>
        <w:sz w:val="20"/>
      </w:rPr>
      <w:drawing>
        <wp:anchor distT="0" distB="0" distL="114300" distR="114300" simplePos="0" relativeHeight="251658752" behindDoc="1" locked="1" layoutInCell="1" allowOverlap="1" wp14:anchorId="64BE3AAB" wp14:editId="70DD8CDB">
          <wp:simplePos x="0" y="0"/>
          <wp:positionH relativeFrom="page">
            <wp:posOffset>3546475</wp:posOffset>
          </wp:positionH>
          <wp:positionV relativeFrom="page">
            <wp:posOffset>-71755</wp:posOffset>
          </wp:positionV>
          <wp:extent cx="466725" cy="1409700"/>
          <wp:effectExtent l="0" t="0" r="9525" b="0"/>
          <wp:wrapNone/>
          <wp:docPr id="80" name="colorlogo" descr="RO_BEELDMERK_Logo_2_RGB_pos_nl_Bas"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logo" descr="RO_BEELDMERK_Logo_2_RGB_pos_nl_Bas" hidde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1409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380F" w:rsidRDefault="0009380F">
    <w:pPr>
      <w:pStyle w:val="broodtekst"/>
      <w:spacing w:line="14"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120A4"/>
    <w:multiLevelType w:val="hybridMultilevel"/>
    <w:tmpl w:val="E13A1C92"/>
    <w:lvl w:ilvl="0" w:tplc="8E2EE5EE">
      <w:start w:val="1"/>
      <w:numFmt w:val="bullet"/>
      <w:pStyle w:val="Lijstopsomteken"/>
      <w:lvlText w:val="•"/>
      <w:lvlJc w:val="left"/>
      <w:pPr>
        <w:tabs>
          <w:tab w:val="num" w:pos="360"/>
        </w:tabs>
        <w:ind w:left="360" w:hanging="360"/>
      </w:pPr>
      <w:rPr>
        <w:rFonts w:ascii="Verdana" w:hAnsi="Verdana" w:hint="default"/>
        <w:sz w:val="18"/>
        <w:szCs w:val="18"/>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
    <w:nsid w:val="0F670C83"/>
    <w:multiLevelType w:val="multilevel"/>
    <w:tmpl w:val="360E1BF0"/>
    <w:lvl w:ilvl="0">
      <w:start w:val="1"/>
      <w:numFmt w:val="bullet"/>
      <w:pStyle w:val="opsommingsvinkUit"/>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2">
    <w:nsid w:val="1E555FEF"/>
    <w:multiLevelType w:val="hybridMultilevel"/>
    <w:tmpl w:val="8E5CCDB6"/>
    <w:lvl w:ilvl="0" w:tplc="A2CC0C32">
      <w:start w:val="1"/>
      <w:numFmt w:val="bullet"/>
      <w:pStyle w:val="Lijstopsomteken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321F08A1"/>
    <w:multiLevelType w:val="multilevel"/>
    <w:tmpl w:val="61A21AA6"/>
    <w:lvl w:ilvl="0">
      <w:start w:val="1"/>
      <w:numFmt w:val="bullet"/>
      <w:pStyle w:val="opsomming-bolletjesjustitie"/>
      <w:lvlText w:val=""/>
      <w:lvlJc w:val="left"/>
      <w:pPr>
        <w:tabs>
          <w:tab w:val="num" w:pos="0"/>
        </w:tabs>
        <w:ind w:left="454" w:hanging="454"/>
      </w:pPr>
      <w:rPr>
        <w:rFonts w:ascii="Symbol" w:hAnsi="Symbol" w:hint="default"/>
        <w:b w:val="0"/>
        <w:i w:val="0"/>
        <w:color w:val="auto"/>
        <w:sz w:val="18"/>
      </w:rPr>
    </w:lvl>
    <w:lvl w:ilvl="1">
      <w:start w:val="1"/>
      <w:numFmt w:val="bullet"/>
      <w:lvlText w:val=""/>
      <w:lvlJc w:val="left"/>
      <w:pPr>
        <w:tabs>
          <w:tab w:val="num" w:pos="0"/>
        </w:tabs>
        <w:ind w:left="907" w:hanging="453"/>
      </w:pPr>
      <w:rPr>
        <w:rFonts w:ascii="Symbol" w:hAnsi="Symbol" w:hint="default"/>
        <w:b w:val="0"/>
        <w:i w:val="0"/>
        <w:sz w:val="18"/>
      </w:rPr>
    </w:lvl>
    <w:lvl w:ilvl="2">
      <w:start w:val="1"/>
      <w:numFmt w:val="bullet"/>
      <w:lvlText w:val=""/>
      <w:lvlJc w:val="left"/>
      <w:pPr>
        <w:tabs>
          <w:tab w:val="num" w:pos="0"/>
        </w:tabs>
        <w:ind w:left="1361" w:hanging="454"/>
      </w:pPr>
      <w:rPr>
        <w:rFonts w:ascii="Symbol" w:hAnsi="Symbol" w:hint="default"/>
        <w:b w:val="0"/>
        <w:i w:val="0"/>
        <w:color w:val="auto"/>
        <w:sz w:val="18"/>
      </w:rPr>
    </w:lvl>
    <w:lvl w:ilvl="3">
      <w:start w:val="1"/>
      <w:numFmt w:val="bullet"/>
      <w:lvlText w:val=""/>
      <w:lvlJc w:val="left"/>
      <w:pPr>
        <w:tabs>
          <w:tab w:val="num" w:pos="0"/>
        </w:tabs>
        <w:ind w:left="1814" w:hanging="453"/>
      </w:pPr>
      <w:rPr>
        <w:rFonts w:ascii="Symbol" w:hAnsi="Symbol" w:hint="default"/>
        <w:b w:val="0"/>
        <w:i w:val="0"/>
        <w:color w:val="auto"/>
        <w:sz w:val="18"/>
      </w:rPr>
    </w:lvl>
    <w:lvl w:ilvl="4">
      <w:start w:val="1"/>
      <w:numFmt w:val="bullet"/>
      <w:lvlText w:val=""/>
      <w:lvlJc w:val="left"/>
      <w:pPr>
        <w:tabs>
          <w:tab w:val="num" w:pos="0"/>
        </w:tabs>
        <w:ind w:left="2268" w:hanging="454"/>
      </w:pPr>
      <w:rPr>
        <w:rFonts w:ascii="Symbol" w:hAnsi="Symbol" w:hint="default"/>
        <w:b w:val="0"/>
        <w:i w:val="0"/>
        <w:color w:val="auto"/>
        <w:sz w:val="18"/>
      </w:rPr>
    </w:lvl>
    <w:lvl w:ilvl="5">
      <w:start w:val="1"/>
      <w:numFmt w:val="bullet"/>
      <w:lvlText w:val=""/>
      <w:lvlJc w:val="left"/>
      <w:pPr>
        <w:tabs>
          <w:tab w:val="num" w:pos="0"/>
        </w:tabs>
        <w:ind w:left="2722" w:hanging="454"/>
      </w:pPr>
      <w:rPr>
        <w:rFonts w:ascii="Symbol" w:hAnsi="Symbol" w:hint="default"/>
        <w:b w:val="0"/>
        <w:i w:val="0"/>
        <w:color w:val="auto"/>
        <w:sz w:val="18"/>
      </w:rPr>
    </w:lvl>
    <w:lvl w:ilvl="6">
      <w:start w:val="1"/>
      <w:numFmt w:val="bullet"/>
      <w:lvlText w:val=""/>
      <w:lvlJc w:val="left"/>
      <w:pPr>
        <w:tabs>
          <w:tab w:val="num" w:pos="1721"/>
        </w:tabs>
        <w:ind w:left="3175" w:hanging="453"/>
      </w:pPr>
      <w:rPr>
        <w:rFonts w:ascii="Symbol" w:hAnsi="Symbol" w:hint="default"/>
        <w:b w:val="0"/>
        <w:i w:val="0"/>
        <w:color w:val="auto"/>
        <w:sz w:val="18"/>
      </w:rPr>
    </w:lvl>
    <w:lvl w:ilvl="7">
      <w:start w:val="1"/>
      <w:numFmt w:val="bullet"/>
      <w:lvlText w:val=""/>
      <w:lvlJc w:val="left"/>
      <w:pPr>
        <w:tabs>
          <w:tab w:val="num" w:pos="0"/>
        </w:tabs>
        <w:ind w:left="3629" w:hanging="454"/>
      </w:pPr>
      <w:rPr>
        <w:rFonts w:ascii="Symbol" w:hAnsi="Symbol" w:hint="default"/>
        <w:b w:val="0"/>
        <w:i w:val="0"/>
        <w:color w:val="auto"/>
        <w:sz w:val="18"/>
      </w:rPr>
    </w:lvl>
    <w:lvl w:ilvl="8">
      <w:start w:val="1"/>
      <w:numFmt w:val="bullet"/>
      <w:lvlText w:val=""/>
      <w:lvlJc w:val="left"/>
      <w:pPr>
        <w:tabs>
          <w:tab w:val="num" w:pos="0"/>
        </w:tabs>
        <w:ind w:left="4082" w:hanging="453"/>
      </w:pPr>
      <w:rPr>
        <w:rFonts w:ascii="Symbol" w:hAnsi="Symbol" w:hint="default"/>
        <w:b w:val="0"/>
        <w:i w:val="0"/>
        <w:color w:val="auto"/>
        <w:sz w:val="18"/>
      </w:rPr>
    </w:lvl>
  </w:abstractNum>
  <w:abstractNum w:abstractNumId="4">
    <w:nsid w:val="3F2C4A26"/>
    <w:multiLevelType w:val="multilevel"/>
    <w:tmpl w:val="712C2E72"/>
    <w:lvl w:ilvl="0">
      <w:start w:val="1"/>
      <w:numFmt w:val="decimal"/>
      <w:pStyle w:val="kop1-justitie"/>
      <w:lvlText w:val="%1."/>
      <w:lvlJc w:val="left"/>
      <w:pPr>
        <w:tabs>
          <w:tab w:val="num" w:pos="851"/>
        </w:tabs>
        <w:ind w:left="851" w:hanging="851"/>
      </w:pPr>
      <w:rPr>
        <w:rFonts w:ascii="Verdana" w:hAnsi="Verdana" w:hint="default"/>
        <w:b/>
        <w:i w:val="0"/>
        <w:sz w:val="30"/>
      </w:rPr>
    </w:lvl>
    <w:lvl w:ilvl="1">
      <w:start w:val="1"/>
      <w:numFmt w:val="decimal"/>
      <w:pStyle w:val="kop2-justitie"/>
      <w:lvlText w:val="%1.%2"/>
      <w:lvlJc w:val="left"/>
      <w:pPr>
        <w:tabs>
          <w:tab w:val="num" w:pos="851"/>
        </w:tabs>
        <w:ind w:left="851" w:hanging="851"/>
      </w:pPr>
      <w:rPr>
        <w:rFonts w:ascii="Verdana" w:hAnsi="Verdana" w:hint="default"/>
        <w:b/>
        <w:i w:val="0"/>
        <w:sz w:val="26"/>
      </w:rPr>
    </w:lvl>
    <w:lvl w:ilvl="2">
      <w:start w:val="1"/>
      <w:numFmt w:val="decimal"/>
      <w:pStyle w:val="kop3-justitie"/>
      <w:lvlText w:val="%1.%2.%3"/>
      <w:lvlJc w:val="left"/>
      <w:pPr>
        <w:tabs>
          <w:tab w:val="num" w:pos="851"/>
        </w:tabs>
        <w:ind w:left="851" w:hanging="851"/>
      </w:pPr>
      <w:rPr>
        <w:rFonts w:ascii="Verdana" w:hAnsi="Verdana" w:hint="default"/>
        <w:b/>
        <w:i w:val="0"/>
        <w:sz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59EA3DDA"/>
    <w:multiLevelType w:val="multilevel"/>
    <w:tmpl w:val="E84A0424"/>
    <w:lvl w:ilvl="0">
      <w:start w:val="1"/>
      <w:numFmt w:val="bullet"/>
      <w:pStyle w:val="opsomming-streepjesjustitie"/>
      <w:lvlText w:val=""/>
      <w:lvlJc w:val="left"/>
      <w:pPr>
        <w:tabs>
          <w:tab w:val="num" w:pos="0"/>
        </w:tabs>
        <w:ind w:left="907" w:hanging="453"/>
      </w:pPr>
      <w:rPr>
        <w:rFonts w:ascii="Symbol" w:hAnsi="Symbol" w:hint="default"/>
        <w:b w:val="0"/>
        <w:i w:val="0"/>
        <w:sz w:val="18"/>
      </w:rPr>
    </w:lvl>
    <w:lvl w:ilvl="1">
      <w:start w:val="1"/>
      <w:numFmt w:val="bullet"/>
      <w:lvlText w:val=""/>
      <w:lvlJc w:val="left"/>
      <w:pPr>
        <w:tabs>
          <w:tab w:val="num" w:pos="0"/>
        </w:tabs>
        <w:ind w:left="1361" w:hanging="454"/>
      </w:pPr>
      <w:rPr>
        <w:rFonts w:ascii="Symbol" w:hAnsi="Symbol" w:hint="default"/>
        <w:b w:val="0"/>
        <w:i w:val="0"/>
        <w:color w:val="auto"/>
        <w:sz w:val="18"/>
      </w:rPr>
    </w:lvl>
    <w:lvl w:ilvl="2">
      <w:start w:val="1"/>
      <w:numFmt w:val="bullet"/>
      <w:lvlText w:val=""/>
      <w:lvlJc w:val="left"/>
      <w:pPr>
        <w:tabs>
          <w:tab w:val="num" w:pos="0"/>
        </w:tabs>
        <w:ind w:left="1814" w:hanging="453"/>
      </w:pPr>
      <w:rPr>
        <w:rFonts w:ascii="Symbol" w:hAnsi="Symbol" w:hint="default"/>
        <w:b w:val="0"/>
        <w:i w:val="0"/>
        <w:sz w:val="18"/>
      </w:rPr>
    </w:lvl>
    <w:lvl w:ilvl="3">
      <w:start w:val="1"/>
      <w:numFmt w:val="bullet"/>
      <w:lvlText w:val=""/>
      <w:lvlJc w:val="left"/>
      <w:pPr>
        <w:tabs>
          <w:tab w:val="num" w:pos="0"/>
        </w:tabs>
        <w:ind w:left="2268" w:hanging="454"/>
      </w:pPr>
      <w:rPr>
        <w:rFonts w:ascii="Symbol" w:hAnsi="Symbol" w:hint="default"/>
        <w:b w:val="0"/>
        <w:i w:val="0"/>
        <w:color w:val="auto"/>
        <w:sz w:val="18"/>
      </w:rPr>
    </w:lvl>
    <w:lvl w:ilvl="4">
      <w:start w:val="1"/>
      <w:numFmt w:val="bullet"/>
      <w:lvlText w:val=""/>
      <w:lvlJc w:val="left"/>
      <w:pPr>
        <w:tabs>
          <w:tab w:val="num" w:pos="0"/>
        </w:tabs>
        <w:ind w:left="2722" w:hanging="454"/>
      </w:pPr>
      <w:rPr>
        <w:rFonts w:ascii="Symbol" w:hAnsi="Symbol" w:hint="default"/>
        <w:b w:val="0"/>
        <w:i w:val="0"/>
        <w:color w:val="auto"/>
        <w:sz w:val="18"/>
      </w:rPr>
    </w:lvl>
    <w:lvl w:ilvl="5">
      <w:start w:val="1"/>
      <w:numFmt w:val="bullet"/>
      <w:lvlText w:val=""/>
      <w:lvlJc w:val="left"/>
      <w:pPr>
        <w:tabs>
          <w:tab w:val="num" w:pos="0"/>
        </w:tabs>
        <w:ind w:left="3175" w:hanging="453"/>
      </w:pPr>
      <w:rPr>
        <w:rFonts w:ascii="Symbol" w:hAnsi="Symbol" w:hint="default"/>
        <w:b w:val="0"/>
        <w:i w:val="0"/>
        <w:color w:val="auto"/>
        <w:sz w:val="18"/>
      </w:rPr>
    </w:lvl>
    <w:lvl w:ilvl="6">
      <w:start w:val="1"/>
      <w:numFmt w:val="bullet"/>
      <w:lvlText w:val=""/>
      <w:lvlJc w:val="left"/>
      <w:pPr>
        <w:tabs>
          <w:tab w:val="num" w:pos="0"/>
        </w:tabs>
        <w:ind w:left="3629" w:hanging="454"/>
      </w:pPr>
      <w:rPr>
        <w:rFonts w:ascii="Symbol" w:hAnsi="Symbol" w:hint="default"/>
        <w:b w:val="0"/>
        <w:i w:val="0"/>
        <w:color w:val="auto"/>
        <w:sz w:val="18"/>
      </w:rPr>
    </w:lvl>
    <w:lvl w:ilvl="7">
      <w:start w:val="1"/>
      <w:numFmt w:val="bullet"/>
      <w:lvlText w:val=""/>
      <w:lvlJc w:val="left"/>
      <w:pPr>
        <w:tabs>
          <w:tab w:val="num" w:pos="0"/>
        </w:tabs>
        <w:ind w:left="4082" w:hanging="453"/>
      </w:pPr>
      <w:rPr>
        <w:rFonts w:ascii="Symbol" w:hAnsi="Symbol" w:hint="default"/>
        <w:b w:val="0"/>
        <w:i w:val="0"/>
        <w:color w:val="auto"/>
        <w:sz w:val="18"/>
      </w:rPr>
    </w:lvl>
    <w:lvl w:ilvl="8">
      <w:start w:val="1"/>
      <w:numFmt w:val="bullet"/>
      <w:lvlText w:val=""/>
      <w:lvlJc w:val="left"/>
      <w:pPr>
        <w:tabs>
          <w:tab w:val="num" w:pos="0"/>
        </w:tabs>
        <w:ind w:left="4536" w:hanging="454"/>
      </w:pPr>
      <w:rPr>
        <w:rFonts w:ascii="Symbol" w:hAnsi="Symbol" w:hint="default"/>
        <w:b w:val="0"/>
        <w:i w:val="0"/>
        <w:color w:val="auto"/>
        <w:sz w:val="18"/>
      </w:rPr>
    </w:lvl>
  </w:abstractNum>
  <w:abstractNum w:abstractNumId="6">
    <w:nsid w:val="5ECC7F89"/>
    <w:multiLevelType w:val="multilevel"/>
    <w:tmpl w:val="81E48ACE"/>
    <w:lvl w:ilvl="0">
      <w:start w:val="1"/>
      <w:numFmt w:val="decimal"/>
      <w:pStyle w:val="opsomming-cijfersjustitie"/>
      <w:lvlText w:val="%1"/>
      <w:lvlJc w:val="left"/>
      <w:pPr>
        <w:tabs>
          <w:tab w:val="num" w:pos="0"/>
        </w:tabs>
        <w:ind w:left="454" w:hanging="454"/>
      </w:pPr>
      <w:rPr>
        <w:rFonts w:ascii="Verdana" w:hAnsi="Verdana" w:hint="default"/>
        <w:b w:val="0"/>
        <w:i w:val="0"/>
        <w:sz w:val="18"/>
      </w:rPr>
    </w:lvl>
    <w:lvl w:ilvl="1">
      <w:start w:val="1"/>
      <w:numFmt w:val="lowerLetter"/>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decimal"/>
      <w:lvlText w:val="%4"/>
      <w:lvlJc w:val="left"/>
      <w:pPr>
        <w:tabs>
          <w:tab w:val="num" w:pos="0"/>
        </w:tabs>
        <w:ind w:left="1814" w:hanging="453"/>
      </w:pPr>
      <w:rPr>
        <w:rFonts w:ascii="Verdana" w:hAnsi="Verdana" w:hint="default"/>
        <w:b w:val="0"/>
        <w:i w:val="0"/>
        <w:sz w:val="18"/>
      </w:rPr>
    </w:lvl>
    <w:lvl w:ilvl="4">
      <w:start w:val="1"/>
      <w:numFmt w:val="lowerLetter"/>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decimal"/>
      <w:lvlText w:val="%7"/>
      <w:lvlJc w:val="left"/>
      <w:pPr>
        <w:tabs>
          <w:tab w:val="num" w:pos="0"/>
        </w:tabs>
        <w:ind w:left="3175" w:hanging="453"/>
      </w:pPr>
      <w:rPr>
        <w:rFonts w:ascii="Verdana" w:hAnsi="Verdana" w:hint="default"/>
        <w:b w:val="0"/>
        <w:i w:val="0"/>
        <w:sz w:val="18"/>
      </w:rPr>
    </w:lvl>
    <w:lvl w:ilvl="7">
      <w:start w:val="1"/>
      <w:numFmt w:val="lowerLetter"/>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abstractNum w:abstractNumId="7">
    <w:nsid w:val="5FEC188A"/>
    <w:multiLevelType w:val="multilevel"/>
    <w:tmpl w:val="5E426782"/>
    <w:lvl w:ilvl="0">
      <w:start w:val="1"/>
      <w:numFmt w:val="bullet"/>
      <w:pStyle w:val="opsommingsvinkAan"/>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8">
    <w:nsid w:val="7F4841C7"/>
    <w:multiLevelType w:val="multilevel"/>
    <w:tmpl w:val="15BE652E"/>
    <w:lvl w:ilvl="0">
      <w:start w:val="1"/>
      <w:numFmt w:val="lowerLetter"/>
      <w:pStyle w:val="opsomming-lettersjustitie"/>
      <w:lvlText w:val="%1"/>
      <w:lvlJc w:val="left"/>
      <w:pPr>
        <w:tabs>
          <w:tab w:val="num" w:pos="0"/>
        </w:tabs>
        <w:ind w:left="454" w:hanging="454"/>
      </w:pPr>
      <w:rPr>
        <w:rFonts w:ascii="Verdana" w:hAnsi="Verdana" w:hint="default"/>
        <w:b w:val="0"/>
        <w:i w:val="0"/>
        <w:sz w:val="18"/>
      </w:rPr>
    </w:lvl>
    <w:lvl w:ilvl="1">
      <w:start w:val="1"/>
      <w:numFmt w:val="decimal"/>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lowerLetter"/>
      <w:lvlText w:val="%4"/>
      <w:lvlJc w:val="left"/>
      <w:pPr>
        <w:tabs>
          <w:tab w:val="num" w:pos="0"/>
        </w:tabs>
        <w:ind w:left="1814" w:hanging="453"/>
      </w:pPr>
      <w:rPr>
        <w:rFonts w:ascii="Verdana" w:hAnsi="Verdana" w:hint="default"/>
        <w:b w:val="0"/>
        <w:i w:val="0"/>
        <w:sz w:val="18"/>
      </w:rPr>
    </w:lvl>
    <w:lvl w:ilvl="4">
      <w:start w:val="1"/>
      <w:numFmt w:val="decimal"/>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lowerLetter"/>
      <w:lvlText w:val="%7"/>
      <w:lvlJc w:val="left"/>
      <w:pPr>
        <w:tabs>
          <w:tab w:val="num" w:pos="0"/>
        </w:tabs>
        <w:ind w:left="3175" w:hanging="453"/>
      </w:pPr>
      <w:rPr>
        <w:rFonts w:ascii="Verdana" w:hAnsi="Verdana" w:hint="default"/>
        <w:b w:val="0"/>
        <w:i w:val="0"/>
        <w:sz w:val="18"/>
      </w:rPr>
    </w:lvl>
    <w:lvl w:ilvl="7">
      <w:start w:val="1"/>
      <w:numFmt w:val="decimal"/>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num w:numId="1">
    <w:abstractNumId w:val="0"/>
  </w:num>
  <w:num w:numId="2">
    <w:abstractNumId w:val="2"/>
  </w:num>
  <w:num w:numId="3">
    <w:abstractNumId w:val="4"/>
  </w:num>
  <w:num w:numId="4">
    <w:abstractNumId w:val="4"/>
  </w:num>
  <w:num w:numId="5">
    <w:abstractNumId w:val="4"/>
  </w:num>
  <w:num w:numId="6">
    <w:abstractNumId w:val="3"/>
  </w:num>
  <w:num w:numId="7">
    <w:abstractNumId w:val="6"/>
  </w:num>
  <w:num w:numId="8">
    <w:abstractNumId w:val="5"/>
  </w:num>
  <w:num w:numId="9">
    <w:abstractNumId w:val="7"/>
  </w:num>
  <w:num w:numId="10">
    <w:abstractNumId w:val="1"/>
  </w:num>
  <w:num w:numId="11">
    <w:abstractNumId w:val="8"/>
  </w:num>
  <w:num w:numId="12">
    <w:abstractNumId w:val="3"/>
  </w:num>
  <w:num w:numId="13">
    <w:abstractNumId w:val="6"/>
  </w:num>
  <w:num w:numId="14">
    <w:abstractNumId w:val="8"/>
  </w:num>
  <w:num w:numId="15">
    <w:abstractNumId w:val="5"/>
  </w:num>
  <w:num w:numId="16">
    <w:abstractNumId w:val="7"/>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attachedTemplate r:id="rId1"/>
  <w:defaultTabStop w:val="227"/>
  <w:hyphenationZone w:val="425"/>
  <w:characterSpacingControl w:val="doNotCompress"/>
  <w:hdrShapeDefaults>
    <o:shapedefaults v:ext="edit" spidmax="12289" style="mso-position-horizontal-relative:page;mso-position-vertical-relative:page" strokecolor="#f9c">
      <v:stroke color="#f9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arma DocSys~CanReopen" w:val="1"/>
    <w:docVar w:name="Carma DocSys~XML" w:val="&lt;?xml version=&quot;1.0&quot;?&gt;_x000d__x000a_&lt;data customer=&quot;minjus&quot; profile=&quot;minjus&quot; model=&quot;aandekoning.xml&quot; country-code=&quot;31&quot; target=&quot;Microsoft Word&quot; target-version=&quot;14.0&quot; target-build=&quot;14.0.6129&quot; engine-version=&quot;2.6.10&quot; lastuser-initials=&quot;ZJ-B&quot; lastuser-name=&quot;Zuurmond J.C.M. - BD/DWJZ/SSR&quot;&gt;&lt;aandekoning template=&quot;aandekoning.dot&quot; id=&quot;05c3d6eb32b843b18c5955012a09e2ac&quot; version=&quot;1.0&quot; lcid=&quot;1043&quot; locale=&quot;nl&quot;&gt;&lt;PAPER first=&quot;voorbedrukt&quot; other=&quot;blanco&quot; when-logo-present=&quot;blanco&quot; logo-names=&quot;minjuslint&quot;/&gt;&lt;referentiegegevens_bk/&gt;&lt;referentiegegevens/&gt;&lt;referentiegegevens_content&gt;&lt;body xmlns:msxsl=&quot;urn:schemas-microsoft-com:xslt&quot; xmlns:docsys=&quot;http://www.b-ware.nl&quot;&gt;&lt;p style=&quot;afzendgegevens-bold&quot;&gt;Directie Wetgeving en Juridische Zaken&lt;/p&gt;&lt;p style=&quot;afzendgegevens&quot;&gt;Sector ALTIJD INVULLEN&lt;/p&gt;&lt;p style=&quot;witregel1&quot;&gt; &lt;/p&gt;&lt;p style=&quot;afzendgegevens&quot;&gt;Turfmarkt 147&lt;/p&gt;&lt;p style=&quot;afzendgegevens&quot;&gt;2511 DP  Den Haag&lt;/p&gt;&lt;p style=&quot;afzendgegevens&quot;&gt;Postbus 20301&lt;/p&gt;&lt;p style=&quot;afzendgegevens&quot;&gt;2500 EH  Den Haag&lt;/p&gt;&lt;p style=&quot;afzendgegevens&quot;&gt;www.rijksoverheid.nl/venj&lt;/p&gt;&lt;p style=&quot;witregel1&quot;&gt; &lt;/p&gt;&lt;p style=&quot;witregel2&quot;&gt; &lt;/p&gt;&lt;p style=&quot;referentiekopjes&quot;&gt;Registratienummer&lt;/p&gt;&lt;p style=&quot;referentiegegevens&quot;&gt;ALTIJD INVULLEN&lt;/p&gt;&lt;p style=&quot;witregel1&quot;&gt; &lt;/p&gt;&lt;/body&gt;&lt;/referentiegegevens_content&gt;&lt;woordmerk_bk/&gt;&lt;woordmerk/&gt;&lt;woordmerk_content&gt;&lt;body xmlns:msxsl=&quot;urn:schemas-microsoft-com:xslt&quot; xmlns:docsys=&quot;http://www.b-ware.nl&quot;&gt;&lt;p&gt;&lt;picture src=&quot;$/woordmerk/RO_J.png&quot;/&gt;&lt;/p&gt;&lt;/body&gt;&lt;/woordmerk_content&gt;&lt;ondertekening_bk/&gt;&lt;ondertekening/&gt;&lt;ondertekening_content&gt;&lt;body xmlns:msxsl=&quot;urn:schemas-microsoft-com:xslt&quot; xmlns:docsys=&quot;http://www.b-ware.nl&quot;&gt;&lt;p style=&quot;broodtekst&quot;/&gt;&lt;p style=&quot;broodtekst&quot;&gt;De Minister van Veiligheid en Justitie&lt;/p&gt;&lt;/body&gt;&lt;/ondertekening_content&gt;&lt;behandelddoor-item value=&quot;51&quot; formatted-value=&quot;Concipiënt&quot;&gt;&lt;afzender taal=&quot;1043&quot; organisatie=&quot;176&quot; aanhef=&quot;1&quot; groetregel=&quot;2&quot; name=&quot;Concipiënt&quot; country-id=&quot;NLD&quot; country-code=&quot;31&quot; naam=&quot;Concipiënt&quot; functie=&quot;ALTIJD INVULLEN (functie)&quot; email=&quot;-@minvenj.nl&quot; telefoon=&quot;&quot; onderdeel=&quot;Sector ALTIJD INVULLEN&quot; mobiel=&quot;+31 6 &quot;/&gt;_x000d__x000a__x0009__x0009_&lt;/behandelddoor-item&gt;&lt;organisatie-item value=&quot;176&quot; formatted-value=&quot;DWJZ&quot;&gt;&lt;organisatie zoekveld=&quot;DWJZ&quot; id=&quot;176&quot;&gt;_x000d__x000a__x0009__x0009__x0009__x0009_&lt;taal id=&quot;2057&quot; zoekveld=&quot;DWJZ&quot; taal=&quot;2057&quot; omschrijving=&quot;Directie Wetgeving en Juridische Zaken&quot; naamdirectoraatgeneraal=&quot;Legislation and Legal Affairs Department&quot; naamdirectie=&quot;&quot; naamgebouw=&quot;&quot; baadres=&quot;Turfmarkt 147&quot; bapostcode=&quot;2511 DP&quot; baplaats=&quot;The Hague&quot; paadres=&quot;20301&quot; papostcode=&quot;2500 EH&quot; paplaats=&quot;The Hague&quot; land=&quot;The Netherlands&quot; telefoonnummer=&quot;+31 70 370 79 11&quot; faxnummer=&quot;+31 70 370 75 16&quot; website=&quot;www.rijksoverheid.nl/venj&quot; banknaam=&quot;&quot; banknummer=&quot;&quot; logo=&quot;RO_J&quot; kleuren=&quot;lichtblauw&quot; vrijkopje=&quot;&quot; vrij1=&quot;&quot; vrij2=&quot;&quot; vrij3=&quot;&quot; vrij4=&quot;&quot; vrij5=&quot;&quot; vrij6=&quot;&quot; vrij7=&quot;&quot; vrij8=&quot;&quot; payoff=&quot;Voor een veilige en rechtvaardige samenleving&quot; instructies=&quot;Please quote date of letter and our ref. when replying. Do not raise more than one subject per letter.&quot; email=&quot;&quot; iban=&quot;&quot; bic=&quot;&quot; infonummer=&quot;&quot; koptekst=&quot;\nLegislation and Legal Affairs Department\n&quot; bezoekadres=&quot;Bezoekadres\nTurfmarkt 147\n2511 DP The Hague\nTelefoon +31 70 370 79 11\nFax +31 70 370 75 16\nwww.rijksoverheid.nl/venj&quot; postadres=&quot;Postadres:\nPostbus 20301,\n2500 EH The Hague&quot;/&gt;_x000d__x000a__x0009__x0009__x0009__x0009_&lt;taal id=&quot;1043&quot; zoekveld=&quot;DWJZ&quot; taal=&quot;1043&quot; omschrijving=&quot;Directie Wetgeving en Juridische Zaken&quot; naamdirectoraatgeneraal=&quot;Directie Wetgeving en Juridische Zaken&quot; naamdirectie=&quot;&quot; naamgebouw=&quot;&quot; baadres=&quot;Turfmarkt 147&quot; bapostcode=&quot;2511 DP&quot; baplaats=&quot;Den Haag&quot; paadres=&quot;20301&quot; papostcode=&quot;2500 EH&quot; paplaats=&quot;Den Haag&quot; land=&quot;Nederland&quot; telefoonnummer=&quot;070 370 79 11&quot; faxnummer=&quot;070 370 75 16&quot; website=&quot;www.rijksoverheid.nl/venj&quot; banknaam=&quot;&quot; banknummer=&quot;&quot; logo=&quot;RO_J&quot; kleuren=&quot;lichtblauw&quot; vrijkopje=&quot;&quot; vrij1=&quot;&quot; vrij2=&quot;&quot; vrij3=&quot;&quot; vrij4=&quot;&quot; vrij5=&quot;&quot; vrij6=&quot;&quot; vrij7=&quot;&quot; vrij8=&quot;&quot; payoff=&quot;Voor een veilige en rechtvaardige samenleving&quot; instructies=&quot;Bij beantwoording de datum en ons kenmerk vermelden. Wilt u slechts één zaak in uw brief behandelen.&quot; email=&quot;&quot; iban=&quot;&quot; bic=&quot;&quot; infonummer=&quot;&quot; koptekst=&quot;\nDirectie Wetgeving en Juridische Zaken\n&quot; bezoekadres=&quot;Bezoekadres\nTurfmarkt 147\n2511 DP Den Haag\nTelefoon 070 370 79 11\nFax 070 370 75 16\nwww.rijksoverheid.nl/venj&quot; postadres=&quot;Postadres:\nPostbus 20301,\n2500 EH Den Haag&quot;/&gt;_x000d__x000a__x0009__x0009__x0009__x0009_&lt;taal id=&quot;1031&quot; zoekveld=&quot;DWJZ&quot; taal=&quot;1031&quot; omschrijving=&quot;Directie Wetgeving en Juridische Zaken&quot; naamdirectoraatgeneraal=&quot;Direktion Gesetzgebung und Rechtsangelegenheiten&quot; naamdirectie=&quot;&quot; naamgebouw=&quot;&quot; baadres=&quot;Turfmarkt 147&quot; bapostcode=&quot;2511 DP&quot; baplaats=&quot;Den Haag&quot; paadres=&quot;20301&quot; papostcode=&quot;2500 EH&quot; paplaats=&quot;Den Haag&quot; land=&quot;Niederlande&quot; telefoonnummer=&quot;+31 70 370 79 11&quot; faxnummer=&quot;+31 70 370 75 16&quot; website=&quot;www.rijksoverheid.nl/venj&quot; banknaam=&quot;&quot; banknummer=&quot;&quot; logo=&quot;RO_J&quot; kleuren=&quot;lichtblauw&quot; vrijkopje=&quot;&quot; vrij1=&quot;&quot; vrij2=&quot;&quot; vrij3=&quot;&quot; vrij4=&quot;&quot; vrij5=&quot;&quot; vrij6=&quot;&quot; vrij7=&quot;&quot; vrij8=&quot;&quot; payoff=&quot;&quot; instructies=&quot;Antwortt bitte Datum und unser Zeichen angeben. Bitte pro Zuschrift nur eine Angelegenheit behandeln.&quot; email=&quot;&quot; iban=&quot;&quot; bic=&quot;&quot; infonummer=&quot;&quot; koptekst=&quot;\nDirektion Gesetzgebung und Rechtsangelegenheiten\n&quot; bezoekadres=&quot;Bezoekadres\nTurfmarkt 147\n2511 DP Den Haag\nTelefoon +31 70 370 79 11\nFax +31 70 370 75 16\nwww.rijksoverheid.nl/venj&quot; postadres=&quot;Postadres:\nPostbus 20301,\n2500 EH Den Haag&quot;/&gt;_x000d__x000a__x0009__x0009__x0009__x0009_&lt;taal id=&quot;1036&quot; zoekveld=&quot;DWJZ&quot; taal=&quot;1036&quot; omschrijving=&quot;Directie Wetgeving en Juridische Zaken&quot; naamdirectoraatgeneraal=&quot;Direction de la Législation et des Affaires Juridiques&quot; naamdirectie=&quot;&quot; naamgebouw=&quot;&quot; baadres=&quot;Turfmarkt 147&quot; bapostcode=&quot;2511 DP&quot; baplaats=&quot;La Haye&quot; paadres=&quot;20301&quot; papostcode=&quot;2500 EH&quot; paplaats=&quot;La Haye&quot; land=&quot;Pays-Bas&quot; telefoonnummer=&quot;+31 70 370 79 11&quot; faxnummer=&quot;+31 70 370 75 16&quot; website=&quot;www.rijksoverheid.nl/venj&quot; banknaam=&quot;&quot; banknummer=&quot;&quot; logo=&quot;RO_J&quot; kleuren=&quot;lichtblauw&quot; vrijkopje=&quot;&quot; vrij1=&quot;&quot; vrij2=&quot;&quot; vrij3=&quot;&quot; vrij4=&quot;&quot; vrij5=&quot;&quot; vrij6=&quot;&quot; vrij7=&quot;&quot; vrij8=&quot;&quot; payoff=&quot;&quot; instructies=&quot;Prière de mentionner dans toute correspondance la date et notre référence. Prière de ne traiter qu'une seule affaire par lettre.&quot; email=&quot;&quot; iban=&quot;&quot; bic=&quot;&quot; infonummer=&quot;&quot; koptekst=&quot;\nDirection de la Législation et des Affaires Juridiques\n&quot; bezoekadres=&quot;Bezoekadres\nTurfmarkt 147\n2511 DP La Haye\nTelefoon +31 70 370 79 11\nFax +31 70 370 75 16\nwww.rijksoverheid.nl/venj&quot; postadres=&quot;Postadres:\nPostbus 20301,\n2500 EH La Haye&quot;/&gt;_x000d__x000a__x0009__x0009__x0009__x0009_&lt;taal id=&quot;1034&quot; zoekveld=&quot;DWJZ&quot; taal=&quot;1034&quot; omschrijving=&quot;Directie Wetgeving en Juridische Zaken&quot; naamdirectoraatgeneraal=&quot;Dirección de Legislación y Asuntos Jurídicos&quot; naamdirectie=&quot;&quot; naamgebouw=&quot;&quot; baadres=&quot;Turfmarkt 147&quot; bapostcode=&quot;2511 DP&quot; baplaats=&quot;La Haya&quot; paadres=&quot;20301&quot; papostcode=&quot;2500 EH&quot; paplaats=&quot;La Haya&quot; land=&quot;Países Bajos&quot; telefoonnummer=&quot;+31 70 370 79 11&quot; faxnummer=&quot;+31 70 370 75 16&quot; website=&quot;www.rijksoverheid.nl/venj&quot; banknaam=&quot;&quot; banknummer=&quot;&quot; logo=&quot;RO_J&quot; kleuren=&quot;lichtblauw&quot; vrijkopje=&quot;&quot; vrij1=&quot;&quot; vrij2=&quot;&quot; vrij3=&quot;&quot; vrij4=&quot;&quot; vrij5=&quot;&quot; vrij6=&quot;&quot; vrij7=&quot;&quot; vrij8=&quot;&quot; payoff=&quot;&quot; instructies=&quot;En su eventual contestación, por favor, indique la fecha y nuestro número de referencia. Le rogamos en cada carta trate un solo asunto.&quot; email=&quot;&quot; iban=&quot;&quot; bic=&quot;&quot; infonummer=&quot;&quot; koptekst=&quot;\nDirección de Legislación y Asuntos Jurídicos\n&quot; bezoekadres=&quot;Bezoekadres\nTurfmarkt 147\n2511 DP La Haya\nTelefoon +31 70 370 79 11\nFax +31 70 370 75 16\nwww.rijksoverheid.nl/venj&quot; postadres=&quot;Postadres:\nPostbus 20301,\n2500 EH La Haya&quot;/&gt;_x000d__x000a__x0009__x0009__x0009_&lt;/organisatie&gt;_x000d__x000a__x0009__x0009_&lt;/organisatie-item&gt;&lt;zaak/&gt;&lt;minjuslint formatted-value=&quot;&quot;/&gt;&lt;chklogo value=&quot;0&quot;/&gt;&lt;documentsubtype formatted-value=&quot;Overige&quot;/&gt;&lt;documenttitel formatted-value=&quot;Aan de Koning - Nader rapport inzake het voorstel van wet ... (vermelding van het opschrift)&quot;/&gt;&lt;heropend value=&quot;false&quot;/&gt;&lt;vorm value=&quot;Digitaal&quot;/&gt;&lt;ZaakLocatie/&gt;&lt;zaakkenmerk/&gt;&lt;zaaktitel/&gt;&lt;drager formatted-value=&quot;Document&quot;/&gt;&lt;documentclass value=&quot;Overige&quot; formatted-value=&quot;Overige&quot;/&gt;&lt;adres/&gt;&lt;geadresseerde/&gt;&lt;land/&gt;&lt;postcode/&gt;&lt;woonplaats/&gt;&lt;documentdatum/&gt;&lt;baadres value=&quot;Turfmarkt 147&quot; formatted-value=&quot;Turfmarkt 147&quot;/&gt;&lt;bapostcode value=&quot;2511 DP&quot; formatted-value=&quot;2511 DP&quot;/&gt;&lt;baplaats value=&quot;Den Haag&quot; formatted-value=&quot;Den Haag&quot;/&gt;&lt;paadres value=&quot;20301&quot; formatted-value=&quot;20301&quot;/&gt;&lt;papostcode value=&quot;2500 EH&quot; formatted-value=&quot;2500 EH&quot;/&gt;&lt;paplaats value=&quot;Den Haag&quot; formatted-value=&quot;Den Haag&quot;/&gt;&lt;website value=&quot;www.rijksoverheid.nl/venj&quot; formatted-value=&quot;www.rijksoverheid.nl/venj&quot;/&gt;&lt;faxnummer value=&quot;&quot; formatted-value=&quot;&quot;&gt;&lt;phonenumber country-code=&quot;31&quot; number=&quot;&quot;/&gt;&lt;/faxnummer&gt;&lt;faxorganisatie value=&quot;070 370 75 16&quot; formatted-value=&quot;070 370 75 16&quot;&gt;&lt;phonenumber country-code=&quot;31&quot; number=&quot;070 370 75 16&quot;/&gt;&lt;/faxorganisatie&gt;&lt;telorganisatie value=&quot;070 370 79 11&quot; formatted-value=&quot;070 370 79 11&quot;&gt;&lt;phonenumber country-code=&quot;31&quot; number=&quot;070 370 79 11&quot;/&gt;&lt;/telorganisatie&gt;&lt;doorkiesnummer value=&quot;&quot; formatted-value=&quot;&quot;&gt;&lt;phonenumber/&gt;&lt;/doorkiesnummer&gt;&lt;mobiel value=&quot;+31 6 &quot; formatted-value=&quot;+31 6 &quot;&gt;&lt;phonenumber country-code=&quot;31&quot; number=&quot;+31 6 &quot;/&gt;&lt;/mobiel&gt;&lt;chk_infonummer/&gt;&lt;infonummer value=&quot;&quot; formatted-value=&quot;&quot;&gt;&lt;phonenumber country-code=&quot;31&quot; number=&quot;&quot;/&gt;&lt;/infonummer&gt;&lt;emailorganisatie value=&quot;&quot; formatted-value=&quot;&quot;/&gt;&lt;contactpersoon formatted-value=&quot;Concipiënt&quot;/&gt;&lt;email formatted-value=&quot;-@minvenj.nl&quot;/&gt;&lt;functie formatted-value=&quot;ALTIJD INVULLEN (functie)&quot;/&gt;&lt;directoraat value=&quot;Directie Wetgeving en Juridische Zaken&quot; formatted-value=&quot;Directie Wetgeving en Juridische Zaken&quot;/&gt;&lt;directoraatvolg formatted-value=&quot;Directie Wetgeving en Juridische Zaken\n&quot;/&gt;&lt;directoraatnaam value=&quot;&quot; formatted-value=&quot;&quot;/&gt;&lt;directoraatnaamvolg formatted-value=&quot;&quot;/&gt;&lt;onderdeel value=&quot;Sector ALTIJD INVULLEN&quot; formatted-value=&quot;Sector ALTIJD INVULLEN&quot;/&gt;&lt;digionderdeel value=&quot;Sector ALTIJD INVULLEN&quot; formatted-value=&quot;Sector ALTIJD INVULLEN&quot;/&gt;&lt;onderdeelvolg formatted-value=&quot;Sector ALTIJD INVULLEN&quot;/&gt;&lt;directieregel formatted-value=&quot; \n&quot;/&gt;&lt;datum value=&quot;2013-04-24T16:39:20&quot; formatted-value=&quot;24 april 2013&quot;/&gt;&lt;onderwerp value=&quot;Nader rapport inzake het voorstel van wet ... (vermelding van het opschrift)&quot; formatted-value=&quot;Nader rapport inzake het voorstel van wet ... (vermelding van het opschrift)&quot; format-disabled=&quot;true&quot;/&gt;&lt;registratienr value=&quot;ALTIJD INVULLEN&quot; formatted-value=&quot;ALTIJD INVULLEN&quot; format-disabled=&quot;true&quot;/&gt;&lt;onskenmerk/&gt;&lt;rubricering formatted-value=&quot;&quot;/&gt;&lt;rubriceringvolg formatted-value=&quot;&quot;/&gt;&lt;digijust value=&quot;0&quot; formatted-value=&quot;0&quot;/&gt;&lt;chkcontact value=&quot;0&quot; formatted-value=&quot;0&quot; format-disabled=&quot;true&quot;/&gt;&lt;radtelefoon value=&quot;2&quot; formatted-value=&quot;2&quot; format-disabled=&quot;true&quot;/&gt;&lt;titel/&gt;&lt;rubriek value=&quot;1&quot; formatted-value=&quot; &quot;/&gt;&lt;merking value=&quot;1&quot; formatted-value=&quot; &quot;/&gt;&lt;lsttaal/&gt;&lt;docstatus value=&quot;Informeel concept&quot; formatted-value=&quot;Informeel concept&quot;/&gt;&lt;documenttype value=&quot;Uitgaand&quot; formatted-value=&quot;Uitgaand&quot;/&gt;&lt;doctype value=&quot;Aan de Koning&quot; formatted-value=&quot;Aan de Koning&quot;/&gt;&lt;_aankoning value=&quot;Aan de Koning&quot; formatted-value=&quot;Aan de Koning&quot;/&gt;&lt;_registratienr value=&quot;Registratienummer&quot; formatted-value=&quot;Registratienummer&quot;/&gt;&lt;_contactpersoon value=&quot;Contactpersoon&quot; formatted-value=&quot;Contactpersoon&quot;/&gt;&lt;_datum value=&quot;Datum&quot; formatted-value=&quot;Datum&quot;/&gt;&lt;_onderwerp value=&quot;Onderwerp&quot; formatted-value=&quot;Onderwerp&quot;/&gt;&lt;_onskenmerk formatted-value=&quot;&quot;/&gt;&lt;_onskenmerk-txt value=&quot;Ons kenmerk&quot; formatted-value=&quot;Ons kenmerk&quot;/&gt;&lt;_pagina value=&quot;Pagina&quot; formatted-value=&quot;Pagina&quot;/&gt;&lt;_van value=&quot;van&quot; formatted-value=&quot;van&quot;/&gt;&lt;_t value=&quot;T  &quot; formatted-value=&quot;T  &quot;/&gt;&lt;_f value=&quot;F  &quot; formatted-value=&quot;F  &quot;/&gt;&lt;_m value=&quot;M  &quot; formatted-value=&quot;M  &quot;/&gt;&lt;_i value=&quot;I  &quot; formatted-value=&quot;I  &quot;/&gt;&lt;_postbus value=&quot;Postbus&quot; formatted-value=&quot;Postbus&quot;/&gt;&lt;/aandekoning&gt;&lt;/data&gt;_x000d__x000a_"/>
  </w:docVars>
  <w:rsids>
    <w:rsidRoot w:val="00F10F9E"/>
    <w:rsid w:val="00015C13"/>
    <w:rsid w:val="0009380F"/>
    <w:rsid w:val="00101190"/>
    <w:rsid w:val="00300604"/>
    <w:rsid w:val="003F4DD3"/>
    <w:rsid w:val="005B6AEA"/>
    <w:rsid w:val="00806976"/>
    <w:rsid w:val="009906C6"/>
    <w:rsid w:val="00BD404B"/>
    <w:rsid w:val="00C60DA7"/>
    <w:rsid w:val="00DB0AC1"/>
    <w:rsid w:val="00F10F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style="mso-position-horizontal-relative:page;mso-position-vertical-relative:page" strokecolor="#f9c">
      <v:stroke color="#f9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line="240" w:lineRule="atLeast"/>
    </w:pPr>
    <w:rPr>
      <w:rFonts w:ascii="Verdana" w:hAnsi="Verdana"/>
      <w:sz w:val="18"/>
      <w:szCs w:val="24"/>
    </w:rPr>
  </w:style>
  <w:style w:type="paragraph" w:styleId="Kop1">
    <w:name w:val="heading 1"/>
    <w:basedOn w:val="broodtekst"/>
    <w:next w:val="Standaard"/>
    <w:qFormat/>
    <w:pPr>
      <w:keepNext/>
      <w:spacing w:before="240" w:after="60"/>
      <w:outlineLvl w:val="0"/>
    </w:pPr>
    <w:rPr>
      <w:rFonts w:cs="Arial"/>
      <w:b/>
      <w:bCs/>
      <w:kern w:val="32"/>
      <w:sz w:val="32"/>
      <w:szCs w:val="32"/>
    </w:rPr>
  </w:style>
  <w:style w:type="paragraph" w:styleId="Kop2">
    <w:name w:val="heading 2"/>
    <w:basedOn w:val="broodtekst"/>
    <w:next w:val="Standaard"/>
    <w:qFormat/>
    <w:pPr>
      <w:keepNext/>
      <w:spacing w:before="240" w:after="60"/>
      <w:outlineLvl w:val="1"/>
    </w:pPr>
    <w:rPr>
      <w:rFonts w:cs="Arial"/>
      <w:b/>
      <w:bCs/>
      <w:i/>
      <w:iCs/>
      <w:sz w:val="28"/>
      <w:szCs w:val="28"/>
    </w:rPr>
  </w:style>
  <w:style w:type="paragraph" w:styleId="Kop3">
    <w:name w:val="heading 3"/>
    <w:basedOn w:val="broodtekst"/>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roodtekst">
    <w:name w:val="broodtekst"/>
    <w:basedOn w:val="Standaard"/>
    <w:pPr>
      <w:autoSpaceDE w:val="0"/>
      <w:autoSpaceDN w:val="0"/>
      <w:adjustRightInd w:val="0"/>
    </w:pPr>
    <w:rPr>
      <w:szCs w:val="18"/>
    </w:rPr>
  </w:style>
  <w:style w:type="paragraph" w:styleId="Koptekst">
    <w:name w:val="header"/>
    <w:basedOn w:val="broodtekst"/>
    <w:semiHidden/>
    <w:pPr>
      <w:tabs>
        <w:tab w:val="center" w:pos="4536"/>
        <w:tab w:val="right" w:pos="9072"/>
      </w:tabs>
    </w:pPr>
  </w:style>
  <w:style w:type="paragraph" w:styleId="Voettekst">
    <w:name w:val="footer"/>
    <w:basedOn w:val="broodtekst"/>
    <w:semiHidden/>
    <w:pPr>
      <w:tabs>
        <w:tab w:val="center" w:pos="4536"/>
        <w:tab w:val="right" w:pos="9072"/>
      </w:tabs>
    </w:pPr>
  </w:style>
  <w:style w:type="paragraph" w:customStyle="1" w:styleId="Huisstijl-NAW">
    <w:name w:val="Huisstijl-NAW"/>
    <w:basedOn w:val="broodtekst"/>
    <w:rPr>
      <w:noProof/>
    </w:rPr>
  </w:style>
  <w:style w:type="paragraph" w:styleId="Lijstopsomteken">
    <w:name w:val="List Bullet"/>
    <w:basedOn w:val="broodtekst"/>
    <w:semiHidden/>
    <w:pPr>
      <w:numPr>
        <w:numId w:val="1"/>
      </w:numPr>
      <w:tabs>
        <w:tab w:val="clear" w:pos="360"/>
        <w:tab w:val="num" w:pos="227"/>
      </w:tabs>
      <w:ind w:left="227" w:hanging="227"/>
    </w:pPr>
    <w:rPr>
      <w:noProof/>
    </w:rPr>
  </w:style>
  <w:style w:type="paragraph" w:customStyle="1" w:styleId="Huisstijl-Paginanummering">
    <w:name w:val="Huisstijl-Paginanummering"/>
    <w:basedOn w:val="broodtekst"/>
    <w:pPr>
      <w:spacing w:line="180" w:lineRule="exact"/>
    </w:pPr>
    <w:rPr>
      <w:noProof/>
      <w:sz w:val="13"/>
    </w:rPr>
  </w:style>
  <w:style w:type="paragraph" w:customStyle="1" w:styleId="aanhef">
    <w:name w:val="aanhef"/>
    <w:basedOn w:val="broodtekst"/>
    <w:next w:val="broodtekst"/>
    <w:pPr>
      <w:spacing w:after="240"/>
    </w:pPr>
  </w:style>
  <w:style w:type="paragraph" w:customStyle="1" w:styleId="Huisstijl-Rubricering">
    <w:name w:val="Huisstijl-Rubricering"/>
    <w:basedOn w:val="broodtekst"/>
    <w:pPr>
      <w:spacing w:line="180" w:lineRule="exact"/>
    </w:pPr>
    <w:rPr>
      <w:b/>
      <w:bCs/>
      <w:noProof/>
      <w:sz w:val="13"/>
      <w:szCs w:val="13"/>
    </w:rPr>
  </w:style>
  <w:style w:type="paragraph" w:customStyle="1" w:styleId="adres">
    <w:name w:val="adres"/>
    <w:basedOn w:val="broodtekst"/>
    <w:rPr>
      <w:noProof/>
    </w:rPr>
  </w:style>
  <w:style w:type="paragraph" w:styleId="Lijstopsomteken2">
    <w:name w:val="List Bullet 2"/>
    <w:basedOn w:val="broodtekst"/>
    <w:semiHidden/>
    <w:pPr>
      <w:numPr>
        <w:numId w:val="2"/>
      </w:numPr>
      <w:tabs>
        <w:tab w:val="clear" w:pos="227"/>
      </w:tabs>
      <w:ind w:left="454" w:hanging="227"/>
    </w:pPr>
    <w:rPr>
      <w:noProof/>
    </w:rPr>
  </w:style>
  <w:style w:type="character" w:styleId="Hyperlink">
    <w:name w:val="Hyperlink"/>
    <w:basedOn w:val="Standaardalinea-lettertype"/>
    <w:semiHidden/>
    <w:rPr>
      <w:color w:val="0000FF"/>
      <w:u w:val="single"/>
    </w:rPr>
  </w:style>
  <w:style w:type="paragraph" w:customStyle="1" w:styleId="Huisstijl-Adres">
    <w:name w:val="Huisstijl-Adres"/>
    <w:basedOn w:val="broodtekst"/>
    <w:pPr>
      <w:tabs>
        <w:tab w:val="left" w:pos="192"/>
      </w:tabs>
      <w:spacing w:after="90" w:line="180" w:lineRule="exact"/>
    </w:pPr>
    <w:rPr>
      <w:noProof/>
      <w:sz w:val="13"/>
      <w:szCs w:val="13"/>
    </w:rPr>
  </w:style>
  <w:style w:type="character" w:customStyle="1" w:styleId="Huisstijl-GegevenCharChar">
    <w:name w:val="Huisstijl-Gegeven Char Char"/>
    <w:basedOn w:val="Standaardalinea-lettertype"/>
    <w:rPr>
      <w:rFonts w:ascii="Verdana" w:hAnsi="Verdana"/>
      <w:noProof/>
      <w:sz w:val="13"/>
      <w:szCs w:val="24"/>
      <w:lang w:val="nl-NL" w:eastAsia="nl-NL" w:bidi="ar-SA"/>
    </w:rPr>
  </w:style>
  <w:style w:type="paragraph" w:customStyle="1" w:styleId="Huisstijl-Gegeven">
    <w:name w:val="Huisstijl-Gegeven"/>
    <w:basedOn w:val="broodtekst"/>
    <w:pPr>
      <w:spacing w:after="92" w:line="180" w:lineRule="atLeast"/>
    </w:pPr>
    <w:rPr>
      <w:noProof/>
      <w:sz w:val="13"/>
    </w:rPr>
  </w:style>
  <w:style w:type="paragraph" w:customStyle="1" w:styleId="Huisstijl-Kopje">
    <w:name w:val="Huisstijl-Kopje"/>
    <w:basedOn w:val="broodtekst"/>
    <w:pPr>
      <w:spacing w:line="180" w:lineRule="atLeast"/>
    </w:pPr>
    <w:rPr>
      <w:b/>
      <w:sz w:val="13"/>
    </w:rPr>
  </w:style>
  <w:style w:type="paragraph" w:customStyle="1" w:styleId="Huisstijl-Voorwaarden">
    <w:name w:val="Huisstijl-Voorwaarden"/>
    <w:basedOn w:val="broodtekst"/>
    <w:pPr>
      <w:spacing w:line="180" w:lineRule="exact"/>
    </w:pPr>
    <w:rPr>
      <w:i/>
      <w:noProof/>
      <w:sz w:val="13"/>
    </w:rPr>
  </w:style>
  <w:style w:type="paragraph" w:customStyle="1" w:styleId="afzendgegevens">
    <w:name w:val="afzendgegevens"/>
    <w:basedOn w:val="broodtekst"/>
    <w:pPr>
      <w:spacing w:line="180" w:lineRule="atLeast"/>
    </w:pPr>
    <w:rPr>
      <w:sz w:val="13"/>
    </w:rPr>
  </w:style>
  <w:style w:type="paragraph" w:customStyle="1" w:styleId="Huisstijl-Retouradres">
    <w:name w:val="Huisstijl-Retouradres"/>
    <w:basedOn w:val="broodtekst"/>
    <w:pPr>
      <w:spacing w:line="180" w:lineRule="exact"/>
    </w:pPr>
    <w:rPr>
      <w:noProof/>
      <w:sz w:val="13"/>
    </w:rPr>
  </w:style>
  <w:style w:type="paragraph" w:customStyle="1" w:styleId="Huisstijl-KixCode">
    <w:name w:val="Huisstijl-KixCode"/>
    <w:basedOn w:val="broodtekst"/>
    <w:pPr>
      <w:spacing w:before="60" w:line="240" w:lineRule="auto"/>
    </w:pPr>
    <w:rPr>
      <w:rFonts w:ascii="KIX Barcode" w:hAnsi="KIX Barcode"/>
      <w:b/>
      <w:bCs/>
      <w:smallCaps/>
      <w:noProof/>
      <w:sz w:val="24"/>
    </w:rPr>
  </w:style>
  <w:style w:type="paragraph" w:customStyle="1" w:styleId="afzendgegevens-bold">
    <w:name w:val="afzendgegevens-bold"/>
    <w:basedOn w:val="afzendgegevens"/>
    <w:rPr>
      <w:b/>
    </w:rPr>
  </w:style>
  <w:style w:type="paragraph" w:customStyle="1" w:styleId="referentiegegevens">
    <w:name w:val="referentiegegevens"/>
    <w:basedOn w:val="Standaard"/>
    <w:pPr>
      <w:tabs>
        <w:tab w:val="left" w:pos="227"/>
        <w:tab w:val="left" w:pos="454"/>
        <w:tab w:val="left" w:pos="680"/>
      </w:tabs>
      <w:autoSpaceDE w:val="0"/>
      <w:autoSpaceDN w:val="0"/>
      <w:adjustRightInd w:val="0"/>
      <w:spacing w:line="180" w:lineRule="atLeast"/>
    </w:pPr>
    <w:rPr>
      <w:sz w:val="13"/>
      <w:szCs w:val="18"/>
    </w:rPr>
  </w:style>
  <w:style w:type="paragraph" w:customStyle="1" w:styleId="clausule">
    <w:name w:val="clausule"/>
    <w:basedOn w:val="broodtekst"/>
    <w:pPr>
      <w:spacing w:line="180" w:lineRule="atLeast"/>
    </w:pPr>
    <w:rPr>
      <w:i/>
      <w:sz w:val="13"/>
    </w:rPr>
  </w:style>
  <w:style w:type="character" w:customStyle="1" w:styleId="clausuleregel">
    <w:name w:val="clausuleregel"/>
    <w:basedOn w:val="Standaardalinea-lettertype"/>
    <w:rPr>
      <w:rFonts w:ascii="Verdana" w:hAnsi="Verdana"/>
      <w:i/>
      <w:position w:val="-9"/>
      <w:sz w:val="13"/>
    </w:rPr>
  </w:style>
  <w:style w:type="paragraph" w:customStyle="1" w:styleId="groetregel">
    <w:name w:val="groetregel"/>
    <w:basedOn w:val="broodtekst"/>
    <w:next w:val="broodtekst"/>
    <w:pPr>
      <w:tabs>
        <w:tab w:val="left" w:pos="227"/>
        <w:tab w:val="left" w:pos="454"/>
        <w:tab w:val="left" w:pos="680"/>
      </w:tabs>
      <w:spacing w:before="240"/>
    </w:pPr>
  </w:style>
  <w:style w:type="paragraph" w:customStyle="1" w:styleId="in-table">
    <w:name w:val="in-table"/>
    <w:basedOn w:val="broodtekst"/>
    <w:pPr>
      <w:spacing w:line="0" w:lineRule="atLeast"/>
    </w:pPr>
    <w:rPr>
      <w:sz w:val="2"/>
    </w:rPr>
  </w:style>
  <w:style w:type="paragraph" w:customStyle="1" w:styleId="kop1-justitie">
    <w:name w:val="kop1-justitie"/>
    <w:basedOn w:val="broodtekst"/>
    <w:next w:val="broodtekst"/>
    <w:pPr>
      <w:numPr>
        <w:numId w:val="3"/>
      </w:numPr>
      <w:tabs>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pacing w:before="240" w:after="60" w:line="300" w:lineRule="atLeast"/>
    </w:pPr>
    <w:rPr>
      <w:b/>
      <w:sz w:val="30"/>
    </w:rPr>
  </w:style>
  <w:style w:type="paragraph" w:customStyle="1" w:styleId="kop2-justitie">
    <w:name w:val="kop2-justitie"/>
    <w:basedOn w:val="broodtekst"/>
    <w:next w:val="broodtekst"/>
    <w:pPr>
      <w:numPr>
        <w:ilvl w:val="1"/>
        <w:numId w:val="4"/>
      </w:numPr>
      <w:tabs>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6"/>
    </w:rPr>
  </w:style>
  <w:style w:type="paragraph" w:customStyle="1" w:styleId="kop3-justitie">
    <w:name w:val="kop3-justitie"/>
    <w:basedOn w:val="broodtekst"/>
    <w:next w:val="broodtekst"/>
    <w:pPr>
      <w:numPr>
        <w:ilvl w:val="2"/>
        <w:numId w:val="5"/>
      </w:numPr>
      <w:tabs>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pacing w:before="240" w:after="60" w:line="300" w:lineRule="atLeast"/>
    </w:pPr>
    <w:rPr>
      <w:b/>
      <w:sz w:val="22"/>
    </w:rPr>
  </w:style>
  <w:style w:type="paragraph" w:customStyle="1" w:styleId="opsomming-bolletjesjustitie">
    <w:name w:val="opsomming-bolletjes_justitie"/>
    <w:basedOn w:val="broodtekst"/>
    <w:pPr>
      <w:numPr>
        <w:numId w:val="12"/>
      </w:numPr>
      <w:tabs>
        <w:tab w:val="left" w:pos="454"/>
        <w:tab w:val="left" w:pos="907"/>
        <w:tab w:val="left" w:pos="1361"/>
        <w:tab w:val="left" w:pos="1814"/>
        <w:tab w:val="left" w:pos="2268"/>
        <w:tab w:val="left" w:pos="2722"/>
        <w:tab w:val="left" w:pos="3175"/>
        <w:tab w:val="left" w:pos="3629"/>
        <w:tab w:val="left" w:pos="4082"/>
      </w:tabs>
    </w:pPr>
  </w:style>
  <w:style w:type="paragraph" w:customStyle="1" w:styleId="opsomming-cijfersjustitie">
    <w:name w:val="opsomming-cijfers_justitie"/>
    <w:basedOn w:val="broodtekst"/>
    <w:pPr>
      <w:numPr>
        <w:numId w:val="13"/>
      </w:numPr>
      <w:tabs>
        <w:tab w:val="left" w:pos="454"/>
        <w:tab w:val="left" w:pos="907"/>
        <w:tab w:val="left" w:pos="1361"/>
        <w:tab w:val="left" w:pos="1814"/>
        <w:tab w:val="left" w:pos="2268"/>
        <w:tab w:val="left" w:pos="2722"/>
        <w:tab w:val="left" w:pos="3175"/>
        <w:tab w:val="left" w:pos="3629"/>
        <w:tab w:val="left" w:pos="4082"/>
      </w:tabs>
    </w:pPr>
  </w:style>
  <w:style w:type="paragraph" w:customStyle="1" w:styleId="opsomming-streepjesjustitie">
    <w:name w:val="opsomming-streepjes_justitie"/>
    <w:basedOn w:val="broodtekst"/>
    <w:pPr>
      <w:numPr>
        <w:numId w:val="15"/>
      </w:numPr>
      <w:tabs>
        <w:tab w:val="left" w:pos="454"/>
        <w:tab w:val="left" w:pos="907"/>
        <w:tab w:val="left" w:pos="1361"/>
        <w:tab w:val="left" w:pos="1814"/>
        <w:tab w:val="left" w:pos="2268"/>
        <w:tab w:val="left" w:pos="2722"/>
        <w:tab w:val="left" w:pos="3175"/>
        <w:tab w:val="left" w:pos="3629"/>
        <w:tab w:val="left" w:pos="4082"/>
        <w:tab w:val="left" w:pos="4536"/>
      </w:tabs>
    </w:pPr>
  </w:style>
  <w:style w:type="paragraph" w:customStyle="1" w:styleId="pagebreak">
    <w:name w:val="pagebreak"/>
    <w:basedOn w:val="broodtekst"/>
    <w:next w:val="broodtekst"/>
    <w:pPr>
      <w:pageBreakBefore/>
    </w:pPr>
  </w:style>
  <w:style w:type="paragraph" w:customStyle="1" w:styleId="pagebreak-vet">
    <w:name w:val="pagebreak-vet"/>
    <w:basedOn w:val="Standaard"/>
    <w:next w:val="broodtekst"/>
    <w:pPr>
      <w:pageBreakBefore/>
      <w:autoSpaceDE w:val="0"/>
      <w:autoSpaceDN w:val="0"/>
      <w:adjustRightInd w:val="0"/>
    </w:pPr>
    <w:rPr>
      <w:b/>
      <w:szCs w:val="18"/>
    </w:rPr>
  </w:style>
  <w:style w:type="paragraph" w:customStyle="1" w:styleId="tabel-tekst">
    <w:name w:val="tabel-tekst"/>
    <w:basedOn w:val="broodtekst"/>
    <w:rPr>
      <w:sz w:val="13"/>
    </w:rPr>
  </w:style>
  <w:style w:type="paragraph" w:customStyle="1" w:styleId="referentiekopjes">
    <w:name w:val="referentiekopjes"/>
    <w:basedOn w:val="broodtekst"/>
    <w:next w:val="Standaard"/>
    <w:pPr>
      <w:spacing w:line="180" w:lineRule="atLeast"/>
    </w:pPr>
    <w:rPr>
      <w:b/>
      <w:sz w:val="13"/>
    </w:rPr>
  </w:style>
  <w:style w:type="paragraph" w:customStyle="1" w:styleId="windings">
    <w:name w:val="windings"/>
    <w:basedOn w:val="broodtekst"/>
    <w:next w:val="broodtekst"/>
    <w:rPr>
      <w:rFonts w:ascii="Wingdings 2" w:hAnsi="Wingdings 2"/>
    </w:rPr>
  </w:style>
  <w:style w:type="paragraph" w:customStyle="1" w:styleId="witregel1">
    <w:name w:val="witregel1"/>
    <w:basedOn w:val="broodtekst"/>
    <w:pPr>
      <w:spacing w:line="90" w:lineRule="atLeast"/>
    </w:pPr>
    <w:rPr>
      <w:sz w:val="2"/>
    </w:rPr>
  </w:style>
  <w:style w:type="paragraph" w:customStyle="1" w:styleId="witregel2">
    <w:name w:val="witregel2"/>
    <w:basedOn w:val="broodtekst"/>
    <w:pPr>
      <w:spacing w:line="270" w:lineRule="atLeast"/>
    </w:pPr>
    <w:rPr>
      <w:sz w:val="2"/>
    </w:rPr>
  </w:style>
  <w:style w:type="character" w:customStyle="1" w:styleId="directieregel">
    <w:name w:val="directieregel"/>
    <w:basedOn w:val="Standaardalinea-lettertype"/>
    <w:rPr>
      <w:rFonts w:ascii="Verdana" w:hAnsi="Verdana"/>
      <w:b/>
      <w:position w:val="-9"/>
      <w:sz w:val="13"/>
    </w:rPr>
  </w:style>
  <w:style w:type="paragraph" w:customStyle="1" w:styleId="opsommingsvinkAan">
    <w:name w:val="opsommingsvink_Aan"/>
    <w:basedOn w:val="broodtekst"/>
    <w:pPr>
      <w:widowControl w:val="0"/>
      <w:numPr>
        <w:numId w:val="16"/>
      </w:numPr>
      <w:tabs>
        <w:tab w:val="left" w:pos="454"/>
        <w:tab w:val="left" w:pos="907"/>
        <w:tab w:val="left" w:pos="1361"/>
        <w:tab w:val="left" w:pos="1814"/>
        <w:tab w:val="left" w:pos="2268"/>
        <w:tab w:val="left" w:pos="2722"/>
        <w:tab w:val="left" w:pos="3175"/>
        <w:tab w:val="left" w:pos="3629"/>
        <w:tab w:val="left" w:pos="4082"/>
      </w:tabs>
    </w:pPr>
    <w:rPr>
      <w:szCs w:val="24"/>
    </w:rPr>
  </w:style>
  <w:style w:type="paragraph" w:customStyle="1" w:styleId="opsommingsvinkUit">
    <w:name w:val="opsommingsvink_Uit"/>
    <w:basedOn w:val="broodtekst"/>
    <w:pPr>
      <w:widowControl w:val="0"/>
      <w:numPr>
        <w:numId w:val="17"/>
      </w:numPr>
      <w:tabs>
        <w:tab w:val="left" w:pos="454"/>
        <w:tab w:val="left" w:pos="907"/>
        <w:tab w:val="left" w:pos="1361"/>
        <w:tab w:val="left" w:pos="1814"/>
        <w:tab w:val="left" w:pos="2268"/>
        <w:tab w:val="left" w:pos="2722"/>
        <w:tab w:val="left" w:pos="3175"/>
        <w:tab w:val="left" w:pos="3629"/>
        <w:tab w:val="left" w:pos="4082"/>
      </w:tabs>
    </w:pPr>
    <w:rPr>
      <w:szCs w:val="24"/>
    </w:rPr>
  </w:style>
  <w:style w:type="paragraph" w:customStyle="1" w:styleId="broodtekstbold">
    <w:name w:val="broodtekst bold"/>
    <w:basedOn w:val="broodtekst"/>
    <w:rPr>
      <w:b/>
    </w:rPr>
  </w:style>
  <w:style w:type="paragraph" w:customStyle="1" w:styleId="referentiegegevparagraaf">
    <w:name w:val="referentiegegevparagraaf"/>
    <w:basedOn w:val="Standaard"/>
    <w:pPr>
      <w:tabs>
        <w:tab w:val="left" w:pos="227"/>
        <w:tab w:val="left" w:pos="454"/>
        <w:tab w:val="left" w:pos="680"/>
      </w:tabs>
      <w:autoSpaceDE w:val="0"/>
      <w:autoSpaceDN w:val="0"/>
      <w:adjustRightInd w:val="0"/>
      <w:spacing w:before="25" w:after="25" w:line="130" w:lineRule="atLeast"/>
    </w:pPr>
    <w:rPr>
      <w:noProof/>
      <w:sz w:val="13"/>
      <w:szCs w:val="18"/>
      <w:lang w:eastAsia="en-US"/>
    </w:rPr>
  </w:style>
  <w:style w:type="character" w:customStyle="1" w:styleId="witregel2Char">
    <w:name w:val="witregel2 Char"/>
    <w:basedOn w:val="Standaardalinea-lettertype"/>
    <w:rPr>
      <w:rFonts w:ascii="Verdana" w:hAnsi="Verdana"/>
      <w:sz w:val="2"/>
      <w:szCs w:val="18"/>
      <w:lang w:val="nl-NL" w:eastAsia="nl-NL" w:bidi="ar-SA"/>
    </w:rPr>
  </w:style>
  <w:style w:type="paragraph" w:customStyle="1" w:styleId="tabel-tekst-bold">
    <w:name w:val="tabel-tekst-bold"/>
    <w:basedOn w:val="broodtekst"/>
    <w:next w:val="tabel-tekst"/>
    <w:pPr>
      <w:keepNext/>
    </w:pPr>
    <w:rPr>
      <w:b/>
      <w:sz w:val="13"/>
      <w:szCs w:val="24"/>
    </w:rPr>
  </w:style>
  <w:style w:type="paragraph" w:customStyle="1" w:styleId="broodtekstitalic">
    <w:name w:val="broodtekst italic"/>
    <w:basedOn w:val="broodtekst"/>
    <w:pPr>
      <w:widowControl w:val="0"/>
      <w:spacing w:line="14" w:lineRule="exact"/>
    </w:pPr>
    <w:rPr>
      <w:i/>
      <w:szCs w:val="24"/>
    </w:rPr>
  </w:style>
  <w:style w:type="paragraph" w:customStyle="1" w:styleId="tabel-tekst-9pt">
    <w:name w:val="tabel-tekst-9pt"/>
    <w:basedOn w:val="broodtekst"/>
    <w:pPr>
      <w:keepNext/>
      <w:spacing w:line="180" w:lineRule="atLeast"/>
    </w:pPr>
    <w:rPr>
      <w:sz w:val="13"/>
    </w:rPr>
  </w:style>
  <w:style w:type="paragraph" w:customStyle="1" w:styleId="tabel-tekst-bold-9pt">
    <w:name w:val="tabel-tekst-bold-9pt"/>
    <w:basedOn w:val="broodtekst"/>
    <w:next w:val="tabel-tekst-9pt"/>
    <w:pPr>
      <w:keepNext/>
      <w:spacing w:line="180" w:lineRule="atLeast"/>
    </w:pPr>
    <w:rPr>
      <w:b/>
      <w:sz w:val="13"/>
    </w:rPr>
  </w:style>
  <w:style w:type="paragraph" w:customStyle="1" w:styleId="tabel-tekst-laatsteregel">
    <w:name w:val="tabel-tekst-laatsteregel"/>
    <w:basedOn w:val="tabel-tekst"/>
    <w:pPr>
      <w:widowControl w:val="0"/>
    </w:pPr>
    <w:rPr>
      <w:szCs w:val="24"/>
    </w:rPr>
  </w:style>
  <w:style w:type="paragraph" w:customStyle="1" w:styleId="tabel-tekst-laatsteregel-9pt">
    <w:name w:val="tabel-tekst-laatsteregel-9pt"/>
    <w:basedOn w:val="broodtekst"/>
    <w:pPr>
      <w:widowControl w:val="0"/>
      <w:spacing w:line="180" w:lineRule="atLeast"/>
    </w:pPr>
    <w:rPr>
      <w:sz w:val="13"/>
    </w:rPr>
  </w:style>
  <w:style w:type="paragraph" w:customStyle="1" w:styleId="broodtekst-bold-italic">
    <w:name w:val="broodtekst-bold-italic"/>
    <w:basedOn w:val="broodtekst"/>
    <w:next w:val="broodtekst"/>
    <w:pPr>
      <w:tabs>
        <w:tab w:val="left" w:pos="227"/>
        <w:tab w:val="left" w:pos="454"/>
        <w:tab w:val="left" w:pos="680"/>
      </w:tabs>
    </w:pPr>
    <w:rPr>
      <w:b/>
      <w:i/>
    </w:rPr>
  </w:style>
  <w:style w:type="paragraph" w:customStyle="1" w:styleId="tabelkop">
    <w:name w:val="tabelkop"/>
    <w:basedOn w:val="broodtekst"/>
    <w:pPr>
      <w:tabs>
        <w:tab w:val="left" w:pos="227"/>
        <w:tab w:val="left" w:pos="454"/>
        <w:tab w:val="left" w:pos="680"/>
      </w:tabs>
    </w:pPr>
    <w:rPr>
      <w:b/>
      <w:sz w:val="14"/>
    </w:rPr>
  </w:style>
  <w:style w:type="paragraph" w:customStyle="1" w:styleId="tabeltekst">
    <w:name w:val="tabeltekst"/>
    <w:basedOn w:val="broodtekst"/>
    <w:pPr>
      <w:tabs>
        <w:tab w:val="left" w:pos="227"/>
        <w:tab w:val="left" w:pos="454"/>
        <w:tab w:val="left" w:pos="680"/>
      </w:tabs>
    </w:pPr>
    <w:rPr>
      <w:sz w:val="14"/>
    </w:rPr>
  </w:style>
  <w:style w:type="paragraph" w:customStyle="1" w:styleId="broodtekst-bold">
    <w:name w:val="broodtekst-bold"/>
    <w:basedOn w:val="broodtekst"/>
    <w:rPr>
      <w:b/>
    </w:rPr>
  </w:style>
  <w:style w:type="paragraph" w:customStyle="1" w:styleId="opsomming-lettersjustitie">
    <w:name w:val="opsomming-letters_justitie"/>
    <w:basedOn w:val="broodtekst"/>
    <w:pPr>
      <w:numPr>
        <w:numId w:val="14"/>
      </w:numPr>
      <w:tabs>
        <w:tab w:val="left" w:pos="454"/>
        <w:tab w:val="left" w:pos="907"/>
        <w:tab w:val="left" w:pos="1361"/>
        <w:tab w:val="left" w:pos="1814"/>
        <w:tab w:val="left" w:pos="2268"/>
        <w:tab w:val="left" w:pos="2722"/>
        <w:tab w:val="left" w:pos="3175"/>
        <w:tab w:val="left" w:pos="3629"/>
        <w:tab w:val="left" w:pos="4082"/>
      </w:tabs>
    </w:pPr>
  </w:style>
  <w:style w:type="paragraph" w:customStyle="1" w:styleId="afzendkopje">
    <w:name w:val="afzendkopje"/>
    <w:basedOn w:val="broodtekst"/>
    <w:pPr>
      <w:tabs>
        <w:tab w:val="left" w:pos="227"/>
        <w:tab w:val="left" w:pos="454"/>
        <w:tab w:val="left" w:pos="680"/>
      </w:tabs>
      <w:spacing w:line="180" w:lineRule="atLeast"/>
    </w:pPr>
    <w:rPr>
      <w:b/>
      <w:sz w:val="13"/>
    </w:rPr>
  </w:style>
  <w:style w:type="paragraph" w:customStyle="1" w:styleId="broodtekst-bold-i">
    <w:name w:val="broodtekst-bold-i"/>
    <w:basedOn w:val="broodtekst"/>
    <w:pPr>
      <w:tabs>
        <w:tab w:val="left" w:pos="227"/>
        <w:tab w:val="left" w:pos="454"/>
        <w:tab w:val="left" w:pos="680"/>
      </w:tabs>
    </w:pPr>
    <w:rPr>
      <w:b/>
      <w:i/>
    </w:rPr>
  </w:style>
  <w:style w:type="paragraph" w:customStyle="1" w:styleId="broodtekst-i">
    <w:name w:val="broodtekst-i"/>
    <w:basedOn w:val="broodtekst"/>
    <w:pPr>
      <w:tabs>
        <w:tab w:val="left" w:pos="227"/>
        <w:tab w:val="left" w:pos="454"/>
        <w:tab w:val="left" w:pos="680"/>
      </w:tabs>
    </w:pPr>
    <w:rPr>
      <w:i/>
    </w:rPr>
  </w:style>
  <w:style w:type="paragraph" w:customStyle="1" w:styleId="ondertekening">
    <w:name w:val="ondertekening"/>
    <w:basedOn w:val="broodtekst"/>
    <w:pPr>
      <w:tabs>
        <w:tab w:val="left" w:pos="227"/>
        <w:tab w:val="left" w:pos="454"/>
        <w:tab w:val="left" w:pos="680"/>
      </w:tabs>
      <w:spacing w:before="960"/>
    </w:pPr>
  </w:style>
  <w:style w:type="paragraph" w:styleId="Voetnoottekst">
    <w:name w:val="footnote text"/>
    <w:basedOn w:val="Standaard"/>
    <w:semiHidden/>
    <w:rPr>
      <w:sz w:val="16"/>
      <w:szCs w:val="20"/>
    </w:rPr>
  </w:style>
  <w:style w:type="character" w:styleId="Voetnootmarkering">
    <w:name w:val="footnote reference"/>
    <w:basedOn w:val="Standaardalinea-lettertype"/>
    <w:semiHidden/>
    <w:rPr>
      <w:vertAlign w:val="superscript"/>
    </w:rPr>
  </w:style>
  <w:style w:type="paragraph" w:styleId="Ballontekst">
    <w:name w:val="Balloon Text"/>
    <w:basedOn w:val="Standaard"/>
    <w:link w:val="BallontekstChar"/>
    <w:uiPriority w:val="99"/>
    <w:semiHidden/>
    <w:unhideWhenUsed/>
    <w:rsid w:val="00015C13"/>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15C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line="240" w:lineRule="atLeast"/>
    </w:pPr>
    <w:rPr>
      <w:rFonts w:ascii="Verdana" w:hAnsi="Verdana"/>
      <w:sz w:val="18"/>
      <w:szCs w:val="24"/>
    </w:rPr>
  </w:style>
  <w:style w:type="paragraph" w:styleId="Kop1">
    <w:name w:val="heading 1"/>
    <w:basedOn w:val="broodtekst"/>
    <w:next w:val="Standaard"/>
    <w:qFormat/>
    <w:pPr>
      <w:keepNext/>
      <w:spacing w:before="240" w:after="60"/>
      <w:outlineLvl w:val="0"/>
    </w:pPr>
    <w:rPr>
      <w:rFonts w:cs="Arial"/>
      <w:b/>
      <w:bCs/>
      <w:kern w:val="32"/>
      <w:sz w:val="32"/>
      <w:szCs w:val="32"/>
    </w:rPr>
  </w:style>
  <w:style w:type="paragraph" w:styleId="Kop2">
    <w:name w:val="heading 2"/>
    <w:basedOn w:val="broodtekst"/>
    <w:next w:val="Standaard"/>
    <w:qFormat/>
    <w:pPr>
      <w:keepNext/>
      <w:spacing w:before="240" w:after="60"/>
      <w:outlineLvl w:val="1"/>
    </w:pPr>
    <w:rPr>
      <w:rFonts w:cs="Arial"/>
      <w:b/>
      <w:bCs/>
      <w:i/>
      <w:iCs/>
      <w:sz w:val="28"/>
      <w:szCs w:val="28"/>
    </w:rPr>
  </w:style>
  <w:style w:type="paragraph" w:styleId="Kop3">
    <w:name w:val="heading 3"/>
    <w:basedOn w:val="broodtekst"/>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roodtekst">
    <w:name w:val="broodtekst"/>
    <w:basedOn w:val="Standaard"/>
    <w:pPr>
      <w:autoSpaceDE w:val="0"/>
      <w:autoSpaceDN w:val="0"/>
      <w:adjustRightInd w:val="0"/>
    </w:pPr>
    <w:rPr>
      <w:szCs w:val="18"/>
    </w:rPr>
  </w:style>
  <w:style w:type="paragraph" w:styleId="Koptekst">
    <w:name w:val="header"/>
    <w:basedOn w:val="broodtekst"/>
    <w:semiHidden/>
    <w:pPr>
      <w:tabs>
        <w:tab w:val="center" w:pos="4536"/>
        <w:tab w:val="right" w:pos="9072"/>
      </w:tabs>
    </w:pPr>
  </w:style>
  <w:style w:type="paragraph" w:styleId="Voettekst">
    <w:name w:val="footer"/>
    <w:basedOn w:val="broodtekst"/>
    <w:semiHidden/>
    <w:pPr>
      <w:tabs>
        <w:tab w:val="center" w:pos="4536"/>
        <w:tab w:val="right" w:pos="9072"/>
      </w:tabs>
    </w:pPr>
  </w:style>
  <w:style w:type="paragraph" w:customStyle="1" w:styleId="Huisstijl-NAW">
    <w:name w:val="Huisstijl-NAW"/>
    <w:basedOn w:val="broodtekst"/>
    <w:rPr>
      <w:noProof/>
    </w:rPr>
  </w:style>
  <w:style w:type="paragraph" w:styleId="Lijstopsomteken">
    <w:name w:val="List Bullet"/>
    <w:basedOn w:val="broodtekst"/>
    <w:semiHidden/>
    <w:pPr>
      <w:numPr>
        <w:numId w:val="1"/>
      </w:numPr>
      <w:tabs>
        <w:tab w:val="clear" w:pos="360"/>
        <w:tab w:val="num" w:pos="227"/>
      </w:tabs>
      <w:ind w:left="227" w:hanging="227"/>
    </w:pPr>
    <w:rPr>
      <w:noProof/>
    </w:rPr>
  </w:style>
  <w:style w:type="paragraph" w:customStyle="1" w:styleId="Huisstijl-Paginanummering">
    <w:name w:val="Huisstijl-Paginanummering"/>
    <w:basedOn w:val="broodtekst"/>
    <w:pPr>
      <w:spacing w:line="180" w:lineRule="exact"/>
    </w:pPr>
    <w:rPr>
      <w:noProof/>
      <w:sz w:val="13"/>
    </w:rPr>
  </w:style>
  <w:style w:type="paragraph" w:customStyle="1" w:styleId="aanhef">
    <w:name w:val="aanhef"/>
    <w:basedOn w:val="broodtekst"/>
    <w:next w:val="broodtekst"/>
    <w:pPr>
      <w:spacing w:after="240"/>
    </w:pPr>
  </w:style>
  <w:style w:type="paragraph" w:customStyle="1" w:styleId="Huisstijl-Rubricering">
    <w:name w:val="Huisstijl-Rubricering"/>
    <w:basedOn w:val="broodtekst"/>
    <w:pPr>
      <w:spacing w:line="180" w:lineRule="exact"/>
    </w:pPr>
    <w:rPr>
      <w:b/>
      <w:bCs/>
      <w:noProof/>
      <w:sz w:val="13"/>
      <w:szCs w:val="13"/>
    </w:rPr>
  </w:style>
  <w:style w:type="paragraph" w:customStyle="1" w:styleId="adres">
    <w:name w:val="adres"/>
    <w:basedOn w:val="broodtekst"/>
    <w:rPr>
      <w:noProof/>
    </w:rPr>
  </w:style>
  <w:style w:type="paragraph" w:styleId="Lijstopsomteken2">
    <w:name w:val="List Bullet 2"/>
    <w:basedOn w:val="broodtekst"/>
    <w:semiHidden/>
    <w:pPr>
      <w:numPr>
        <w:numId w:val="2"/>
      </w:numPr>
      <w:tabs>
        <w:tab w:val="clear" w:pos="227"/>
      </w:tabs>
      <w:ind w:left="454" w:hanging="227"/>
    </w:pPr>
    <w:rPr>
      <w:noProof/>
    </w:rPr>
  </w:style>
  <w:style w:type="character" w:styleId="Hyperlink">
    <w:name w:val="Hyperlink"/>
    <w:basedOn w:val="Standaardalinea-lettertype"/>
    <w:semiHidden/>
    <w:rPr>
      <w:color w:val="0000FF"/>
      <w:u w:val="single"/>
    </w:rPr>
  </w:style>
  <w:style w:type="paragraph" w:customStyle="1" w:styleId="Huisstijl-Adres">
    <w:name w:val="Huisstijl-Adres"/>
    <w:basedOn w:val="broodtekst"/>
    <w:pPr>
      <w:tabs>
        <w:tab w:val="left" w:pos="192"/>
      </w:tabs>
      <w:spacing w:after="90" w:line="180" w:lineRule="exact"/>
    </w:pPr>
    <w:rPr>
      <w:noProof/>
      <w:sz w:val="13"/>
      <w:szCs w:val="13"/>
    </w:rPr>
  </w:style>
  <w:style w:type="character" w:customStyle="1" w:styleId="Huisstijl-GegevenCharChar">
    <w:name w:val="Huisstijl-Gegeven Char Char"/>
    <w:basedOn w:val="Standaardalinea-lettertype"/>
    <w:rPr>
      <w:rFonts w:ascii="Verdana" w:hAnsi="Verdana"/>
      <w:noProof/>
      <w:sz w:val="13"/>
      <w:szCs w:val="24"/>
      <w:lang w:val="nl-NL" w:eastAsia="nl-NL" w:bidi="ar-SA"/>
    </w:rPr>
  </w:style>
  <w:style w:type="paragraph" w:customStyle="1" w:styleId="Huisstijl-Gegeven">
    <w:name w:val="Huisstijl-Gegeven"/>
    <w:basedOn w:val="broodtekst"/>
    <w:pPr>
      <w:spacing w:after="92" w:line="180" w:lineRule="atLeast"/>
    </w:pPr>
    <w:rPr>
      <w:noProof/>
      <w:sz w:val="13"/>
    </w:rPr>
  </w:style>
  <w:style w:type="paragraph" w:customStyle="1" w:styleId="Huisstijl-Kopje">
    <w:name w:val="Huisstijl-Kopje"/>
    <w:basedOn w:val="broodtekst"/>
    <w:pPr>
      <w:spacing w:line="180" w:lineRule="atLeast"/>
    </w:pPr>
    <w:rPr>
      <w:b/>
      <w:sz w:val="13"/>
    </w:rPr>
  </w:style>
  <w:style w:type="paragraph" w:customStyle="1" w:styleId="Huisstijl-Voorwaarden">
    <w:name w:val="Huisstijl-Voorwaarden"/>
    <w:basedOn w:val="broodtekst"/>
    <w:pPr>
      <w:spacing w:line="180" w:lineRule="exact"/>
    </w:pPr>
    <w:rPr>
      <w:i/>
      <w:noProof/>
      <w:sz w:val="13"/>
    </w:rPr>
  </w:style>
  <w:style w:type="paragraph" w:customStyle="1" w:styleId="afzendgegevens">
    <w:name w:val="afzendgegevens"/>
    <w:basedOn w:val="broodtekst"/>
    <w:pPr>
      <w:spacing w:line="180" w:lineRule="atLeast"/>
    </w:pPr>
    <w:rPr>
      <w:sz w:val="13"/>
    </w:rPr>
  </w:style>
  <w:style w:type="paragraph" w:customStyle="1" w:styleId="Huisstijl-Retouradres">
    <w:name w:val="Huisstijl-Retouradres"/>
    <w:basedOn w:val="broodtekst"/>
    <w:pPr>
      <w:spacing w:line="180" w:lineRule="exact"/>
    </w:pPr>
    <w:rPr>
      <w:noProof/>
      <w:sz w:val="13"/>
    </w:rPr>
  </w:style>
  <w:style w:type="paragraph" w:customStyle="1" w:styleId="Huisstijl-KixCode">
    <w:name w:val="Huisstijl-KixCode"/>
    <w:basedOn w:val="broodtekst"/>
    <w:pPr>
      <w:spacing w:before="60" w:line="240" w:lineRule="auto"/>
    </w:pPr>
    <w:rPr>
      <w:rFonts w:ascii="KIX Barcode" w:hAnsi="KIX Barcode"/>
      <w:b/>
      <w:bCs/>
      <w:smallCaps/>
      <w:noProof/>
      <w:sz w:val="24"/>
    </w:rPr>
  </w:style>
  <w:style w:type="paragraph" w:customStyle="1" w:styleId="afzendgegevens-bold">
    <w:name w:val="afzendgegevens-bold"/>
    <w:basedOn w:val="afzendgegevens"/>
    <w:rPr>
      <w:b/>
    </w:rPr>
  </w:style>
  <w:style w:type="paragraph" w:customStyle="1" w:styleId="referentiegegevens">
    <w:name w:val="referentiegegevens"/>
    <w:basedOn w:val="Standaard"/>
    <w:pPr>
      <w:tabs>
        <w:tab w:val="left" w:pos="227"/>
        <w:tab w:val="left" w:pos="454"/>
        <w:tab w:val="left" w:pos="680"/>
      </w:tabs>
      <w:autoSpaceDE w:val="0"/>
      <w:autoSpaceDN w:val="0"/>
      <w:adjustRightInd w:val="0"/>
      <w:spacing w:line="180" w:lineRule="atLeast"/>
    </w:pPr>
    <w:rPr>
      <w:sz w:val="13"/>
      <w:szCs w:val="18"/>
    </w:rPr>
  </w:style>
  <w:style w:type="paragraph" w:customStyle="1" w:styleId="clausule">
    <w:name w:val="clausule"/>
    <w:basedOn w:val="broodtekst"/>
    <w:pPr>
      <w:spacing w:line="180" w:lineRule="atLeast"/>
    </w:pPr>
    <w:rPr>
      <w:i/>
      <w:sz w:val="13"/>
    </w:rPr>
  </w:style>
  <w:style w:type="character" w:customStyle="1" w:styleId="clausuleregel">
    <w:name w:val="clausuleregel"/>
    <w:basedOn w:val="Standaardalinea-lettertype"/>
    <w:rPr>
      <w:rFonts w:ascii="Verdana" w:hAnsi="Verdana"/>
      <w:i/>
      <w:position w:val="-9"/>
      <w:sz w:val="13"/>
    </w:rPr>
  </w:style>
  <w:style w:type="paragraph" w:customStyle="1" w:styleId="groetregel">
    <w:name w:val="groetregel"/>
    <w:basedOn w:val="broodtekst"/>
    <w:next w:val="broodtekst"/>
    <w:pPr>
      <w:tabs>
        <w:tab w:val="left" w:pos="227"/>
        <w:tab w:val="left" w:pos="454"/>
        <w:tab w:val="left" w:pos="680"/>
      </w:tabs>
      <w:spacing w:before="240"/>
    </w:pPr>
  </w:style>
  <w:style w:type="paragraph" w:customStyle="1" w:styleId="in-table">
    <w:name w:val="in-table"/>
    <w:basedOn w:val="broodtekst"/>
    <w:pPr>
      <w:spacing w:line="0" w:lineRule="atLeast"/>
    </w:pPr>
    <w:rPr>
      <w:sz w:val="2"/>
    </w:rPr>
  </w:style>
  <w:style w:type="paragraph" w:customStyle="1" w:styleId="kop1-justitie">
    <w:name w:val="kop1-justitie"/>
    <w:basedOn w:val="broodtekst"/>
    <w:next w:val="broodtekst"/>
    <w:pPr>
      <w:numPr>
        <w:numId w:val="3"/>
      </w:numPr>
      <w:tabs>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pacing w:before="240" w:after="60" w:line="300" w:lineRule="atLeast"/>
    </w:pPr>
    <w:rPr>
      <w:b/>
      <w:sz w:val="30"/>
    </w:rPr>
  </w:style>
  <w:style w:type="paragraph" w:customStyle="1" w:styleId="kop2-justitie">
    <w:name w:val="kop2-justitie"/>
    <w:basedOn w:val="broodtekst"/>
    <w:next w:val="broodtekst"/>
    <w:pPr>
      <w:numPr>
        <w:ilvl w:val="1"/>
        <w:numId w:val="4"/>
      </w:numPr>
      <w:tabs>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6"/>
    </w:rPr>
  </w:style>
  <w:style w:type="paragraph" w:customStyle="1" w:styleId="kop3-justitie">
    <w:name w:val="kop3-justitie"/>
    <w:basedOn w:val="broodtekst"/>
    <w:next w:val="broodtekst"/>
    <w:pPr>
      <w:numPr>
        <w:ilvl w:val="2"/>
        <w:numId w:val="5"/>
      </w:numPr>
      <w:tabs>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pacing w:before="240" w:after="60" w:line="300" w:lineRule="atLeast"/>
    </w:pPr>
    <w:rPr>
      <w:b/>
      <w:sz w:val="22"/>
    </w:rPr>
  </w:style>
  <w:style w:type="paragraph" w:customStyle="1" w:styleId="opsomming-bolletjesjustitie">
    <w:name w:val="opsomming-bolletjes_justitie"/>
    <w:basedOn w:val="broodtekst"/>
    <w:pPr>
      <w:numPr>
        <w:numId w:val="12"/>
      </w:numPr>
      <w:tabs>
        <w:tab w:val="left" w:pos="454"/>
        <w:tab w:val="left" w:pos="907"/>
        <w:tab w:val="left" w:pos="1361"/>
        <w:tab w:val="left" w:pos="1814"/>
        <w:tab w:val="left" w:pos="2268"/>
        <w:tab w:val="left" w:pos="2722"/>
        <w:tab w:val="left" w:pos="3175"/>
        <w:tab w:val="left" w:pos="3629"/>
        <w:tab w:val="left" w:pos="4082"/>
      </w:tabs>
    </w:pPr>
  </w:style>
  <w:style w:type="paragraph" w:customStyle="1" w:styleId="opsomming-cijfersjustitie">
    <w:name w:val="opsomming-cijfers_justitie"/>
    <w:basedOn w:val="broodtekst"/>
    <w:pPr>
      <w:numPr>
        <w:numId w:val="13"/>
      </w:numPr>
      <w:tabs>
        <w:tab w:val="left" w:pos="454"/>
        <w:tab w:val="left" w:pos="907"/>
        <w:tab w:val="left" w:pos="1361"/>
        <w:tab w:val="left" w:pos="1814"/>
        <w:tab w:val="left" w:pos="2268"/>
        <w:tab w:val="left" w:pos="2722"/>
        <w:tab w:val="left" w:pos="3175"/>
        <w:tab w:val="left" w:pos="3629"/>
        <w:tab w:val="left" w:pos="4082"/>
      </w:tabs>
    </w:pPr>
  </w:style>
  <w:style w:type="paragraph" w:customStyle="1" w:styleId="opsomming-streepjesjustitie">
    <w:name w:val="opsomming-streepjes_justitie"/>
    <w:basedOn w:val="broodtekst"/>
    <w:pPr>
      <w:numPr>
        <w:numId w:val="15"/>
      </w:numPr>
      <w:tabs>
        <w:tab w:val="left" w:pos="454"/>
        <w:tab w:val="left" w:pos="907"/>
        <w:tab w:val="left" w:pos="1361"/>
        <w:tab w:val="left" w:pos="1814"/>
        <w:tab w:val="left" w:pos="2268"/>
        <w:tab w:val="left" w:pos="2722"/>
        <w:tab w:val="left" w:pos="3175"/>
        <w:tab w:val="left" w:pos="3629"/>
        <w:tab w:val="left" w:pos="4082"/>
        <w:tab w:val="left" w:pos="4536"/>
      </w:tabs>
    </w:pPr>
  </w:style>
  <w:style w:type="paragraph" w:customStyle="1" w:styleId="pagebreak">
    <w:name w:val="pagebreak"/>
    <w:basedOn w:val="broodtekst"/>
    <w:next w:val="broodtekst"/>
    <w:pPr>
      <w:pageBreakBefore/>
    </w:pPr>
  </w:style>
  <w:style w:type="paragraph" w:customStyle="1" w:styleId="pagebreak-vet">
    <w:name w:val="pagebreak-vet"/>
    <w:basedOn w:val="Standaard"/>
    <w:next w:val="broodtekst"/>
    <w:pPr>
      <w:pageBreakBefore/>
      <w:autoSpaceDE w:val="0"/>
      <w:autoSpaceDN w:val="0"/>
      <w:adjustRightInd w:val="0"/>
    </w:pPr>
    <w:rPr>
      <w:b/>
      <w:szCs w:val="18"/>
    </w:rPr>
  </w:style>
  <w:style w:type="paragraph" w:customStyle="1" w:styleId="tabel-tekst">
    <w:name w:val="tabel-tekst"/>
    <w:basedOn w:val="broodtekst"/>
    <w:rPr>
      <w:sz w:val="13"/>
    </w:rPr>
  </w:style>
  <w:style w:type="paragraph" w:customStyle="1" w:styleId="referentiekopjes">
    <w:name w:val="referentiekopjes"/>
    <w:basedOn w:val="broodtekst"/>
    <w:next w:val="Standaard"/>
    <w:pPr>
      <w:spacing w:line="180" w:lineRule="atLeast"/>
    </w:pPr>
    <w:rPr>
      <w:b/>
      <w:sz w:val="13"/>
    </w:rPr>
  </w:style>
  <w:style w:type="paragraph" w:customStyle="1" w:styleId="windings">
    <w:name w:val="windings"/>
    <w:basedOn w:val="broodtekst"/>
    <w:next w:val="broodtekst"/>
    <w:rPr>
      <w:rFonts w:ascii="Wingdings 2" w:hAnsi="Wingdings 2"/>
    </w:rPr>
  </w:style>
  <w:style w:type="paragraph" w:customStyle="1" w:styleId="witregel1">
    <w:name w:val="witregel1"/>
    <w:basedOn w:val="broodtekst"/>
    <w:pPr>
      <w:spacing w:line="90" w:lineRule="atLeast"/>
    </w:pPr>
    <w:rPr>
      <w:sz w:val="2"/>
    </w:rPr>
  </w:style>
  <w:style w:type="paragraph" w:customStyle="1" w:styleId="witregel2">
    <w:name w:val="witregel2"/>
    <w:basedOn w:val="broodtekst"/>
    <w:pPr>
      <w:spacing w:line="270" w:lineRule="atLeast"/>
    </w:pPr>
    <w:rPr>
      <w:sz w:val="2"/>
    </w:rPr>
  </w:style>
  <w:style w:type="character" w:customStyle="1" w:styleId="directieregel">
    <w:name w:val="directieregel"/>
    <w:basedOn w:val="Standaardalinea-lettertype"/>
    <w:rPr>
      <w:rFonts w:ascii="Verdana" w:hAnsi="Verdana"/>
      <w:b/>
      <w:position w:val="-9"/>
      <w:sz w:val="13"/>
    </w:rPr>
  </w:style>
  <w:style w:type="paragraph" w:customStyle="1" w:styleId="opsommingsvinkAan">
    <w:name w:val="opsommingsvink_Aan"/>
    <w:basedOn w:val="broodtekst"/>
    <w:pPr>
      <w:widowControl w:val="0"/>
      <w:numPr>
        <w:numId w:val="16"/>
      </w:numPr>
      <w:tabs>
        <w:tab w:val="left" w:pos="454"/>
        <w:tab w:val="left" w:pos="907"/>
        <w:tab w:val="left" w:pos="1361"/>
        <w:tab w:val="left" w:pos="1814"/>
        <w:tab w:val="left" w:pos="2268"/>
        <w:tab w:val="left" w:pos="2722"/>
        <w:tab w:val="left" w:pos="3175"/>
        <w:tab w:val="left" w:pos="3629"/>
        <w:tab w:val="left" w:pos="4082"/>
      </w:tabs>
    </w:pPr>
    <w:rPr>
      <w:szCs w:val="24"/>
    </w:rPr>
  </w:style>
  <w:style w:type="paragraph" w:customStyle="1" w:styleId="opsommingsvinkUit">
    <w:name w:val="opsommingsvink_Uit"/>
    <w:basedOn w:val="broodtekst"/>
    <w:pPr>
      <w:widowControl w:val="0"/>
      <w:numPr>
        <w:numId w:val="17"/>
      </w:numPr>
      <w:tabs>
        <w:tab w:val="left" w:pos="454"/>
        <w:tab w:val="left" w:pos="907"/>
        <w:tab w:val="left" w:pos="1361"/>
        <w:tab w:val="left" w:pos="1814"/>
        <w:tab w:val="left" w:pos="2268"/>
        <w:tab w:val="left" w:pos="2722"/>
        <w:tab w:val="left" w:pos="3175"/>
        <w:tab w:val="left" w:pos="3629"/>
        <w:tab w:val="left" w:pos="4082"/>
      </w:tabs>
    </w:pPr>
    <w:rPr>
      <w:szCs w:val="24"/>
    </w:rPr>
  </w:style>
  <w:style w:type="paragraph" w:customStyle="1" w:styleId="broodtekstbold">
    <w:name w:val="broodtekst bold"/>
    <w:basedOn w:val="broodtekst"/>
    <w:rPr>
      <w:b/>
    </w:rPr>
  </w:style>
  <w:style w:type="paragraph" w:customStyle="1" w:styleId="referentiegegevparagraaf">
    <w:name w:val="referentiegegevparagraaf"/>
    <w:basedOn w:val="Standaard"/>
    <w:pPr>
      <w:tabs>
        <w:tab w:val="left" w:pos="227"/>
        <w:tab w:val="left" w:pos="454"/>
        <w:tab w:val="left" w:pos="680"/>
      </w:tabs>
      <w:autoSpaceDE w:val="0"/>
      <w:autoSpaceDN w:val="0"/>
      <w:adjustRightInd w:val="0"/>
      <w:spacing w:before="25" w:after="25" w:line="130" w:lineRule="atLeast"/>
    </w:pPr>
    <w:rPr>
      <w:noProof/>
      <w:sz w:val="13"/>
      <w:szCs w:val="18"/>
      <w:lang w:eastAsia="en-US"/>
    </w:rPr>
  </w:style>
  <w:style w:type="character" w:customStyle="1" w:styleId="witregel2Char">
    <w:name w:val="witregel2 Char"/>
    <w:basedOn w:val="Standaardalinea-lettertype"/>
    <w:rPr>
      <w:rFonts w:ascii="Verdana" w:hAnsi="Verdana"/>
      <w:sz w:val="2"/>
      <w:szCs w:val="18"/>
      <w:lang w:val="nl-NL" w:eastAsia="nl-NL" w:bidi="ar-SA"/>
    </w:rPr>
  </w:style>
  <w:style w:type="paragraph" w:customStyle="1" w:styleId="tabel-tekst-bold">
    <w:name w:val="tabel-tekst-bold"/>
    <w:basedOn w:val="broodtekst"/>
    <w:next w:val="tabel-tekst"/>
    <w:pPr>
      <w:keepNext/>
    </w:pPr>
    <w:rPr>
      <w:b/>
      <w:sz w:val="13"/>
      <w:szCs w:val="24"/>
    </w:rPr>
  </w:style>
  <w:style w:type="paragraph" w:customStyle="1" w:styleId="broodtekstitalic">
    <w:name w:val="broodtekst italic"/>
    <w:basedOn w:val="broodtekst"/>
    <w:pPr>
      <w:widowControl w:val="0"/>
      <w:spacing w:line="14" w:lineRule="exact"/>
    </w:pPr>
    <w:rPr>
      <w:i/>
      <w:szCs w:val="24"/>
    </w:rPr>
  </w:style>
  <w:style w:type="paragraph" w:customStyle="1" w:styleId="tabel-tekst-9pt">
    <w:name w:val="tabel-tekst-9pt"/>
    <w:basedOn w:val="broodtekst"/>
    <w:pPr>
      <w:keepNext/>
      <w:spacing w:line="180" w:lineRule="atLeast"/>
    </w:pPr>
    <w:rPr>
      <w:sz w:val="13"/>
    </w:rPr>
  </w:style>
  <w:style w:type="paragraph" w:customStyle="1" w:styleId="tabel-tekst-bold-9pt">
    <w:name w:val="tabel-tekst-bold-9pt"/>
    <w:basedOn w:val="broodtekst"/>
    <w:next w:val="tabel-tekst-9pt"/>
    <w:pPr>
      <w:keepNext/>
      <w:spacing w:line="180" w:lineRule="atLeast"/>
    </w:pPr>
    <w:rPr>
      <w:b/>
      <w:sz w:val="13"/>
    </w:rPr>
  </w:style>
  <w:style w:type="paragraph" w:customStyle="1" w:styleId="tabel-tekst-laatsteregel">
    <w:name w:val="tabel-tekst-laatsteregel"/>
    <w:basedOn w:val="tabel-tekst"/>
    <w:pPr>
      <w:widowControl w:val="0"/>
    </w:pPr>
    <w:rPr>
      <w:szCs w:val="24"/>
    </w:rPr>
  </w:style>
  <w:style w:type="paragraph" w:customStyle="1" w:styleId="tabel-tekst-laatsteregel-9pt">
    <w:name w:val="tabel-tekst-laatsteregel-9pt"/>
    <w:basedOn w:val="broodtekst"/>
    <w:pPr>
      <w:widowControl w:val="0"/>
      <w:spacing w:line="180" w:lineRule="atLeast"/>
    </w:pPr>
    <w:rPr>
      <w:sz w:val="13"/>
    </w:rPr>
  </w:style>
  <w:style w:type="paragraph" w:customStyle="1" w:styleId="broodtekst-bold-italic">
    <w:name w:val="broodtekst-bold-italic"/>
    <w:basedOn w:val="broodtekst"/>
    <w:next w:val="broodtekst"/>
    <w:pPr>
      <w:tabs>
        <w:tab w:val="left" w:pos="227"/>
        <w:tab w:val="left" w:pos="454"/>
        <w:tab w:val="left" w:pos="680"/>
      </w:tabs>
    </w:pPr>
    <w:rPr>
      <w:b/>
      <w:i/>
    </w:rPr>
  </w:style>
  <w:style w:type="paragraph" w:customStyle="1" w:styleId="tabelkop">
    <w:name w:val="tabelkop"/>
    <w:basedOn w:val="broodtekst"/>
    <w:pPr>
      <w:tabs>
        <w:tab w:val="left" w:pos="227"/>
        <w:tab w:val="left" w:pos="454"/>
        <w:tab w:val="left" w:pos="680"/>
      </w:tabs>
    </w:pPr>
    <w:rPr>
      <w:b/>
      <w:sz w:val="14"/>
    </w:rPr>
  </w:style>
  <w:style w:type="paragraph" w:customStyle="1" w:styleId="tabeltekst">
    <w:name w:val="tabeltekst"/>
    <w:basedOn w:val="broodtekst"/>
    <w:pPr>
      <w:tabs>
        <w:tab w:val="left" w:pos="227"/>
        <w:tab w:val="left" w:pos="454"/>
        <w:tab w:val="left" w:pos="680"/>
      </w:tabs>
    </w:pPr>
    <w:rPr>
      <w:sz w:val="14"/>
    </w:rPr>
  </w:style>
  <w:style w:type="paragraph" w:customStyle="1" w:styleId="broodtekst-bold">
    <w:name w:val="broodtekst-bold"/>
    <w:basedOn w:val="broodtekst"/>
    <w:rPr>
      <w:b/>
    </w:rPr>
  </w:style>
  <w:style w:type="paragraph" w:customStyle="1" w:styleId="opsomming-lettersjustitie">
    <w:name w:val="opsomming-letters_justitie"/>
    <w:basedOn w:val="broodtekst"/>
    <w:pPr>
      <w:numPr>
        <w:numId w:val="14"/>
      </w:numPr>
      <w:tabs>
        <w:tab w:val="left" w:pos="454"/>
        <w:tab w:val="left" w:pos="907"/>
        <w:tab w:val="left" w:pos="1361"/>
        <w:tab w:val="left" w:pos="1814"/>
        <w:tab w:val="left" w:pos="2268"/>
        <w:tab w:val="left" w:pos="2722"/>
        <w:tab w:val="left" w:pos="3175"/>
        <w:tab w:val="left" w:pos="3629"/>
        <w:tab w:val="left" w:pos="4082"/>
      </w:tabs>
    </w:pPr>
  </w:style>
  <w:style w:type="paragraph" w:customStyle="1" w:styleId="afzendkopje">
    <w:name w:val="afzendkopje"/>
    <w:basedOn w:val="broodtekst"/>
    <w:pPr>
      <w:tabs>
        <w:tab w:val="left" w:pos="227"/>
        <w:tab w:val="left" w:pos="454"/>
        <w:tab w:val="left" w:pos="680"/>
      </w:tabs>
      <w:spacing w:line="180" w:lineRule="atLeast"/>
    </w:pPr>
    <w:rPr>
      <w:b/>
      <w:sz w:val="13"/>
    </w:rPr>
  </w:style>
  <w:style w:type="paragraph" w:customStyle="1" w:styleId="broodtekst-bold-i">
    <w:name w:val="broodtekst-bold-i"/>
    <w:basedOn w:val="broodtekst"/>
    <w:pPr>
      <w:tabs>
        <w:tab w:val="left" w:pos="227"/>
        <w:tab w:val="left" w:pos="454"/>
        <w:tab w:val="left" w:pos="680"/>
      </w:tabs>
    </w:pPr>
    <w:rPr>
      <w:b/>
      <w:i/>
    </w:rPr>
  </w:style>
  <w:style w:type="paragraph" w:customStyle="1" w:styleId="broodtekst-i">
    <w:name w:val="broodtekst-i"/>
    <w:basedOn w:val="broodtekst"/>
    <w:pPr>
      <w:tabs>
        <w:tab w:val="left" w:pos="227"/>
        <w:tab w:val="left" w:pos="454"/>
        <w:tab w:val="left" w:pos="680"/>
      </w:tabs>
    </w:pPr>
    <w:rPr>
      <w:i/>
    </w:rPr>
  </w:style>
  <w:style w:type="paragraph" w:customStyle="1" w:styleId="ondertekening">
    <w:name w:val="ondertekening"/>
    <w:basedOn w:val="broodtekst"/>
    <w:pPr>
      <w:tabs>
        <w:tab w:val="left" w:pos="227"/>
        <w:tab w:val="left" w:pos="454"/>
        <w:tab w:val="left" w:pos="680"/>
      </w:tabs>
      <w:spacing w:before="960"/>
    </w:pPr>
  </w:style>
  <w:style w:type="paragraph" w:styleId="Voetnoottekst">
    <w:name w:val="footnote text"/>
    <w:basedOn w:val="Standaard"/>
    <w:semiHidden/>
    <w:rPr>
      <w:sz w:val="16"/>
      <w:szCs w:val="20"/>
    </w:rPr>
  </w:style>
  <w:style w:type="character" w:styleId="Voetnootmarkering">
    <w:name w:val="footnote reference"/>
    <w:basedOn w:val="Standaardalinea-lettertype"/>
    <w:semiHidden/>
    <w:rPr>
      <w:vertAlign w:val="superscript"/>
    </w:rPr>
  </w:style>
  <w:style w:type="paragraph" w:styleId="Ballontekst">
    <w:name w:val="Balloon Text"/>
    <w:basedOn w:val="Standaard"/>
    <w:link w:val="BallontekstChar"/>
    <w:uiPriority w:val="99"/>
    <w:semiHidden/>
    <w:unhideWhenUsed/>
    <w:rsid w:val="00015C13"/>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15C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fontTable" Target="fontTable.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header" Target="header2.xm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theme" Target="theme/theme1.xml" Id="rId14" /></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loo\AppData\Roaming\B-ware\DocSys.Web\profiles\minjus\client\folders\aandekoning.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232</ap:Words>
  <ap:Characters>1278</ap:Characters>
  <ap:DocSecurity>0</ap:DocSecurity>
  <ap:Lines>10</ap:Lines>
  <ap:Paragraphs>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1507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subject/>
  <dc:creator/>
  <lastModifiedBy/>
  <revision/>
  <lastPrinted>2013-09-18T08:31:00.0000000Z</lastPrinted>
  <dcterms:created xsi:type="dcterms:W3CDTF">2013-10-09T12:21:00.0000000Z</dcterms:created>
  <dcterms:modified xsi:type="dcterms:W3CDTF">2013-10-09T12:21:00.0000000Z</dcterms:modified>
  <category/>
  <dc:description>------------------------</dc:description>
  <dc:title/>
  <keywords/>
  <ver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_pagina">
    <vt:lpwstr>Pagina</vt:lpwstr>
  </property>
  <property fmtid="{D5CDD505-2E9C-101B-9397-08002B2CF9AE}" pid="3" name="_van">
    <vt:lpwstr>van</vt:lpwstr>
  </property>
  <property fmtid="{D5CDD505-2E9C-101B-9397-08002B2CF9AE}" pid="4" name="onderwerp">
    <vt:lpwstr>Nader rapport inzake het voorstel van wet ... (vermelding van het opschrift)</vt:lpwstr>
  </property>
  <property fmtid="{D5CDD505-2E9C-101B-9397-08002B2CF9AE}" pid="5" name="directie_naam">
    <vt:lpwstr>directie_naam</vt:lpwstr>
  </property>
  <property fmtid="{D5CDD505-2E9C-101B-9397-08002B2CF9AE}" pid="6" name="directieregel">
    <vt:lpwstr> _x000d_</vt:lpwstr>
  </property>
  <property fmtid="{D5CDD505-2E9C-101B-9397-08002B2CF9AE}" pid="7" name="_datum">
    <vt:lpwstr>Datum</vt:lpwstr>
  </property>
  <property fmtid="{D5CDD505-2E9C-101B-9397-08002B2CF9AE}" pid="8" name="datum">
    <vt:lpwstr>24 april 2013</vt:lpwstr>
  </property>
  <property fmtid="{D5CDD505-2E9C-101B-9397-08002B2CF9AE}" pid="9" name="LogoDenyAt_logoklein">
    <vt:lpwstr>0-</vt:lpwstr>
  </property>
  <property fmtid="{D5CDD505-2E9C-101B-9397-08002B2CF9AE}" pid="10" name="LogoDenyAt_logogroot">
    <vt:lpwstr>2-</vt:lpwstr>
  </property>
  <property fmtid="{D5CDD505-2E9C-101B-9397-08002B2CF9AE}" pid="11" name="referentiegegevens">
    <vt:lpwstr/>
  </property>
  <property fmtid="{D5CDD505-2E9C-101B-9397-08002B2CF9AE}" pid="12" name="companydoc">
    <vt:lpwstr>companydoc</vt:lpwstr>
  </property>
  <property fmtid="{D5CDD505-2E9C-101B-9397-08002B2CF9AE}" pid="13" name="taal">
    <vt:lpwstr>taal</vt:lpwstr>
  </property>
  <property fmtid="{D5CDD505-2E9C-101B-9397-08002B2CF9AE}" pid="14" name="rubricering">
    <vt:lpwstr/>
  </property>
  <property fmtid="{D5CDD505-2E9C-101B-9397-08002B2CF9AE}" pid="15" name="rubriceringvolg">
    <vt:lpwstr/>
  </property>
  <property fmtid="{D5CDD505-2E9C-101B-9397-08002B2CF9AE}" pid="16" name="directoraat">
    <vt:lpwstr>Directie Wetgeving en Juridische Zaken</vt:lpwstr>
  </property>
  <property fmtid="{D5CDD505-2E9C-101B-9397-08002B2CF9AE}" pid="17" name="directoraatnaam">
    <vt:lpwstr/>
  </property>
  <property fmtid="{D5CDD505-2E9C-101B-9397-08002B2CF9AE}" pid="18" name="onderdeel">
    <vt:lpwstr>Sector ALTIJD INVULLEN</vt:lpwstr>
  </property>
  <property fmtid="{D5CDD505-2E9C-101B-9397-08002B2CF9AE}" pid="19" name="directoraatnaamvolg">
    <vt:lpwstr/>
  </property>
  <property fmtid="{D5CDD505-2E9C-101B-9397-08002B2CF9AE}" pid="20" name="onderdeelvolg">
    <vt:lpwstr>Sector ALTIJD INVULLEN</vt:lpwstr>
  </property>
  <property fmtid="{D5CDD505-2E9C-101B-9397-08002B2CF9AE}" pid="21" name="_onderwerp">
    <vt:lpwstr>Onderwerp</vt:lpwstr>
  </property>
  <property fmtid="{D5CDD505-2E9C-101B-9397-08002B2CF9AE}" pid="22" name="woordmerk">
    <vt:lpwstr/>
  </property>
  <property fmtid="{D5CDD505-2E9C-101B-9397-08002B2CF9AE}" pid="23" name="ondertekening">
    <vt:lpwstr/>
  </property>
  <property fmtid="{D5CDD505-2E9C-101B-9397-08002B2CF9AE}" pid="24" name="minjuslint">
    <vt:lpwstr/>
  </property>
  <property fmtid="{D5CDD505-2E9C-101B-9397-08002B2CF9AE}" pid="25" name="directoraatvolg">
    <vt:lpwstr>Directie Wetgeving en Juridische Zaken_x000d_</vt:lpwstr>
  </property>
  <property fmtid="{D5CDD505-2E9C-101B-9397-08002B2CF9AE}" pid="26" name="_onskenmerk">
    <vt:lpwstr/>
  </property>
  <property fmtid="{D5CDD505-2E9C-101B-9397-08002B2CF9AE}" pid="27" name="onskenmerk">
    <vt:lpwstr/>
  </property>
  <property fmtid="{D5CDD505-2E9C-101B-9397-08002B2CF9AE}" pid="28" name="_aankoning">
    <vt:lpwstr>Aan de Koning</vt:lpwstr>
  </property>
  <property fmtid="{D5CDD505-2E9C-101B-9397-08002B2CF9AE}" pid="29" name="ContentTypeId">
    <vt:lpwstr>0x010100F7C4F31BCB843B45B106B64D886859E4</vt:lpwstr>
  </property>
</Properties>
</file>